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85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2524.0" w:type="dxa"/>
      </w:tblPr>
      <w:tblGrid>
        <w:gridCol w:w="3379"/>
        <w:gridCol w:w="3379"/>
      </w:tblGrid>
      <w:tr>
        <w:trPr>
          <w:trHeight w:hRule="exact" w:val="1972"/>
        </w:trPr>
        <w:tc>
          <w:tcPr>
            <w:tcW w:type="dxa" w:w="854"/>
            <w:tcBorders/>
            <w:tcMar>
              <w:start w:w="0" w:type="dxa"/>
              <w:end w:w="0" w:type="dxa"/>
            </w:tcMar>
          </w:tcPr>
          <w:p/>
        </w:tc>
        <w:tc>
          <w:tcPr>
            <w:tcW w:type="dxa" w:w="3264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836" w:val="left"/>
              </w:tabs>
              <w:autoSpaceDE w:val="0"/>
              <w:widowControl/>
              <w:spacing w:line="480" w:lineRule="exact" w:before="532" w:after="0"/>
              <w:ind w:left="1672" w:right="116" w:firstLine="0"/>
              <w:jc w:val="left"/>
            </w:pPr>
            <w:r>
              <w:rPr>
                <w:rFonts w:ascii="UTM" w:hAnsi="UTM" w:eastAsia="UTM"/>
                <w:b w:val="0"/>
                <w:i w:val="0"/>
                <w:color w:val="221F1F"/>
                <w:sz w:val="36"/>
              </w:rPr>
              <w:t xml:space="preserve">Quần Thư </w:t>
            </w:r>
            <w:r>
              <w:tab/>
            </w:r>
            <w:r>
              <w:rPr>
                <w:rFonts w:ascii="UTM" w:hAnsi="UTM" w:eastAsia="UTM"/>
                <w:b w:val="0"/>
                <w:i w:val="0"/>
                <w:color w:val="221F1F"/>
                <w:sz w:val="36"/>
              </w:rPr>
              <w:t>Trị Yếu</w:t>
            </w:r>
          </w:p>
          <w:p>
            <w:pPr>
              <w:autoSpaceDN w:val="0"/>
              <w:autoSpaceDE w:val="0"/>
              <w:widowControl/>
              <w:spacing w:line="320" w:lineRule="exact" w:before="80" w:after="0"/>
              <w:ind w:left="486" w:right="486" w:firstLine="0"/>
              <w:jc w:val="right"/>
            </w:pPr>
            <w:r>
              <w:rPr>
                <w:rFonts w:ascii="SegoeUI" w:hAnsi="SegoeUI" w:eastAsia="SegoeUI"/>
                <w:b w:val="0"/>
                <w:i/>
                <w:color w:val="221F1F"/>
                <w:sz w:val="24"/>
              </w:rPr>
              <w:t>Quyển 4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9638" w:h="14173"/>
          <w:pgMar w:top="950" w:right="1440" w:bottom="1440" w:left="1440" w:header="720" w:footer="720" w:gutter="0"/>
          <w:cols w:space="720"/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-720.0" w:type="dxa"/>
      </w:tblPr>
      <w:tblGrid>
        <w:gridCol w:w="3379"/>
        <w:gridCol w:w="3379"/>
      </w:tblGrid>
      <w:tr>
        <w:trPr>
          <w:trHeight w:hRule="exact" w:val="180"/>
        </w:trPr>
        <w:tc>
          <w:tcPr>
            <w:tcW w:type="dxa" w:w="3378"/>
            <w:tcBorders/>
            <w:tcMar>
              <w:start w:w="0" w:type="dxa"/>
              <w:end w:w="0" w:type="dxa"/>
            </w:tcMar>
          </w:tcPr>
          <w:p/>
        </w:tc>
        <w:tc>
          <w:tcPr>
            <w:tcW w:type="dxa" w:w="3379"/>
            <w:tcBorders/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9638" w:h="14173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24" w:lineRule="exact" w:before="1068" w:after="0"/>
        <w:ind w:left="0" w:right="0" w:firstLine="0"/>
        <w:jc w:val="center"/>
      </w:pPr>
      <w:r>
        <w:rPr>
          <w:rFonts w:ascii="SegoeUIBlack" w:hAnsi="SegoeUIBlack" w:eastAsia="SegoeUIBlack"/>
          <w:b w:val="0"/>
          <w:i w:val="0"/>
          <w:color w:val="221F1F"/>
          <w:sz w:val="24"/>
        </w:rPr>
        <w:t>ĐỜI ĐƯỜNG</w:t>
      </w:r>
    </w:p>
    <w:p>
      <w:pPr>
        <w:autoSpaceDN w:val="0"/>
        <w:autoSpaceDE w:val="0"/>
        <w:widowControl/>
        <w:spacing w:line="288" w:lineRule="exact" w:before="0" w:after="0"/>
        <w:ind w:left="0" w:right="0" w:firstLine="0"/>
        <w:jc w:val="center"/>
      </w:pPr>
      <w:r>
        <w:rPr>
          <w:rFonts w:ascii="SegoeUI" w:hAnsi="SegoeUI" w:eastAsia="SegoeUI"/>
          <w:b/>
          <w:i w:val="0"/>
          <w:color w:val="221F1F"/>
          <w:sz w:val="22"/>
        </w:rPr>
        <w:t>NGỤY TRƯNG - TRỬ LƯỢNG - NGÔ THẾ NAM - TIÊU ĐỨC NGÔN</w:t>
      </w:r>
    </w:p>
    <w:p>
      <w:pPr>
        <w:autoSpaceDN w:val="0"/>
        <w:autoSpaceDE w:val="0"/>
        <w:widowControl/>
        <w:spacing w:line="292" w:lineRule="exact" w:before="8" w:after="0"/>
        <w:ind w:left="0" w:right="0" w:firstLine="0"/>
        <w:jc w:val="center"/>
      </w:pPr>
      <w:r>
        <w:rPr>
          <w:rFonts w:ascii="SegoeUI" w:hAnsi="SegoeUI" w:eastAsia="SegoeUI"/>
          <w:b w:val="0"/>
          <w:i/>
          <w:color w:val="221F1F"/>
          <w:sz w:val="22"/>
        </w:rPr>
        <w:t>BIÊN SOẠN</w:t>
      </w:r>
    </w:p>
    <w:p>
      <w:pPr>
        <w:autoSpaceDN w:val="0"/>
        <w:autoSpaceDE w:val="0"/>
        <w:widowControl/>
        <w:spacing w:line="292" w:lineRule="exact" w:before="8" w:after="0"/>
        <w:ind w:left="0" w:right="0" w:firstLine="0"/>
        <w:jc w:val="center"/>
      </w:pPr>
      <w:r>
        <w:rPr>
          <w:rFonts w:ascii="SegoeUI" w:hAnsi="SegoeUI" w:eastAsia="SegoeUI"/>
          <w:b w:val="0"/>
          <w:i w:val="0"/>
          <w:color w:val="221F1F"/>
          <w:sz w:val="22"/>
        </w:rPr>
        <w:t>TS.</w:t>
      </w:r>
      <w:r>
        <w:rPr>
          <w:rFonts w:ascii="SegoeUI" w:hAnsi="SegoeUI" w:eastAsia="SegoeUI"/>
          <w:b/>
          <w:i w:val="0"/>
          <w:color w:val="221F1F"/>
          <w:sz w:val="22"/>
        </w:rPr>
        <w:t xml:space="preserve"> LÊ SƠN </w:t>
      </w:r>
      <w:r>
        <w:rPr>
          <w:rFonts w:ascii="SegoeUI" w:hAnsi="SegoeUI" w:eastAsia="SegoeUI"/>
          <w:b w:val="0"/>
          <w:i/>
          <w:color w:val="221F1F"/>
          <w:sz w:val="22"/>
        </w:rPr>
        <w:t>CHUYỂN NGỮ</w:t>
      </w:r>
    </w:p>
    <w:p>
      <w:pPr>
        <w:autoSpaceDN w:val="0"/>
        <w:autoSpaceDE w:val="0"/>
        <w:widowControl/>
        <w:spacing w:line="292" w:lineRule="exact" w:before="8" w:after="1100"/>
        <w:ind w:left="0" w:right="0" w:firstLine="0"/>
        <w:jc w:val="center"/>
      </w:pPr>
      <w:r>
        <w:rPr>
          <w:rFonts w:ascii="SegoeUI" w:hAnsi="SegoeUI" w:eastAsia="SegoeUI"/>
          <w:b/>
          <w:i w:val="0"/>
          <w:color w:val="221F1F"/>
          <w:sz w:val="22"/>
        </w:rPr>
        <w:t xml:space="preserve">MINH NGỌC NGUYỄN DUY NINH </w:t>
      </w:r>
      <w:r>
        <w:rPr>
          <w:rFonts w:ascii="SegoeUI" w:hAnsi="SegoeUI" w:eastAsia="SegoeUI"/>
          <w:b w:val="0"/>
          <w:i/>
          <w:color w:val="221F1F"/>
          <w:sz w:val="22"/>
        </w:rPr>
        <w:t>HIỆU ĐÍNH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1695"/>
        <w:gridCol w:w="1695"/>
        <w:gridCol w:w="1695"/>
        <w:gridCol w:w="1695"/>
      </w:tblGrid>
      <w:tr>
        <w:trPr>
          <w:trHeight w:hRule="exact" w:val="6080"/>
        </w:trPr>
        <w:tc>
          <w:tcPr>
            <w:tcW w:type="dxa" w:w="47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520" w:lineRule="exact" w:before="3142" w:after="0"/>
              <w:ind w:left="0" w:right="0" w:firstLine="0"/>
              <w:jc w:val="left"/>
            </w:pPr>
            <w:r>
              <w:rPr>
                <w:rFonts w:ascii="UTM" w:hAnsi="UTM" w:eastAsia="UTM"/>
                <w:b w:val="0"/>
                <w:i w:val="0"/>
                <w:color w:val="221F1F"/>
                <w:sz w:val="60"/>
              </w:rPr>
              <w:t xml:space="preserve"> </w:t>
            </w:r>
          </w:p>
        </w:tc>
        <w:tc>
          <w:tcPr>
            <w:tcW w:type="dxa" w:w="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520" w:lineRule="exact" w:before="3142" w:after="0"/>
              <w:ind w:left="0" w:right="0" w:firstLine="0"/>
              <w:jc w:val="center"/>
            </w:pPr>
            <w:r>
              <w:rPr>
                <w:rFonts w:ascii="UTM" w:hAnsi="UTM" w:eastAsia="UTM"/>
                <w:b w:val="0"/>
                <w:i w:val="0"/>
                <w:color w:val="221F1F"/>
                <w:sz w:val="60"/>
              </w:rPr>
              <w:t xml:space="preserve"> </w:t>
            </w:r>
          </w:p>
        </w:tc>
        <w:tc>
          <w:tcPr>
            <w:tcW w:type="dxa" w:w="67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1520" w:lineRule="exact" w:before="3142" w:after="0"/>
              <w:ind w:left="0" w:right="0" w:firstLine="0"/>
              <w:jc w:val="center"/>
            </w:pPr>
            <w:r>
              <w:rPr>
                <w:rFonts w:ascii="UTM" w:hAnsi="UTM" w:eastAsia="UTM"/>
                <w:b w:val="0"/>
                <w:i w:val="0"/>
                <w:color w:val="221F1F"/>
                <w:sz w:val="60"/>
              </w:rPr>
              <w:t xml:space="preserve"> </w:t>
            </w:r>
          </w:p>
        </w:tc>
        <w:tc>
          <w:tcPr>
            <w:tcW w:type="dxa" w:w="40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20" w:val="left"/>
                <w:tab w:pos="524" w:val="left"/>
                <w:tab w:pos="960" w:val="left"/>
              </w:tabs>
              <w:autoSpaceDE w:val="0"/>
              <w:widowControl/>
              <w:spacing w:line="1736" w:lineRule="exact" w:before="1190" w:after="0"/>
              <w:ind w:left="194" w:right="194" w:firstLine="0"/>
              <w:jc w:val="left"/>
            </w:pPr>
            <w:r>
              <w:rPr>
                <w:rFonts w:ascii="UTM" w:hAnsi="UTM" w:eastAsia="UTM"/>
                <w:b w:val="0"/>
                <w:i w:val="0"/>
                <w:color w:val="221F1F"/>
                <w:sz w:val="72"/>
              </w:rPr>
              <w:t xml:space="preserve">Quần Thư </w:t>
            </w:r>
            <w:r>
              <w:br/>
            </w:r>
            <w:r>
              <w:tab/>
            </w:r>
            <w:r>
              <w:tab/>
            </w:r>
            <w:r>
              <w:rPr>
                <w:rFonts w:ascii="UTM" w:hAnsi="UTM" w:eastAsia="UTM"/>
                <w:b w:val="0"/>
                <w:i w:val="0"/>
                <w:color w:val="221F1F"/>
                <w:sz w:val="72"/>
              </w:rPr>
              <w:t>Trị Yếu</w:t>
            </w:r>
            <w:r>
              <w:rPr>
                <w:rFonts w:ascii="UTM" w:hAnsi="UTM" w:eastAsia="UTM"/>
                <w:b w:val="0"/>
                <w:i w:val="0"/>
                <w:color w:val="221F1F"/>
                <w:sz w:val="60"/>
              </w:rPr>
              <w:t xml:space="preserve"> </w:t>
            </w:r>
            <w:r>
              <w:rPr>
                <w:rFonts w:ascii="VNI" w:hAnsi="VNI" w:eastAsia="VNI"/>
                <w:b w:val="0"/>
                <w:i w:val="0"/>
                <w:color w:val="221F1F"/>
                <w:sz w:val="72"/>
              </w:rPr>
              <w:t xml:space="preserve">360 </w:t>
            </w:r>
            <w:r>
              <w:rPr>
                <w:rFonts w:ascii="SegoeUIBlack" w:hAnsi="SegoeUIBlack" w:eastAsia="SegoeUIBlack"/>
                <w:b w:val="0"/>
                <w:i w:val="0"/>
                <w:color w:val="221F1F"/>
                <w:sz w:val="28"/>
              </w:rPr>
              <w:t>Quyển 4</w:t>
            </w:r>
          </w:p>
        </w:tc>
      </w:tr>
    </w:tbl>
    <w:p>
      <w:pPr>
        <w:autoSpaceDN w:val="0"/>
        <w:autoSpaceDE w:val="0"/>
        <w:widowControl/>
        <w:spacing w:line="276" w:lineRule="exact" w:before="1418" w:after="0"/>
        <w:ind w:left="0" w:right="0" w:firstLine="0"/>
        <w:jc w:val="center"/>
      </w:pPr>
      <w:r>
        <w:rPr>
          <w:rFonts w:ascii="SegoeUI" w:hAnsi="SegoeUI" w:eastAsia="SegoeUI"/>
          <w:b/>
          <w:i w:val="0"/>
          <w:color w:val="221F1F"/>
          <w:sz w:val="20"/>
        </w:rPr>
        <w:t xml:space="preserve"> NHÀ XUẤT BẢN VĂN HÓA - VĂN NGHỆ</w:t>
      </w:r>
    </w:p>
    <w:p>
      <w:pPr>
        <w:sectPr>
          <w:pgSz w:w="9638" w:h="14173"/>
          <w:pgMar w:top="1068" w:right="1440" w:bottom="826" w:left="1418" w:header="720" w:footer="720" w:gutter="0"/>
          <w:cols w:space="720"/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-720.0" w:type="dxa"/>
      </w:tblPr>
      <w:tblGrid>
        <w:gridCol w:w="3379"/>
        <w:gridCol w:w="3379"/>
      </w:tblGrid>
      <w:tr>
        <w:trPr>
          <w:trHeight w:hRule="exact" w:val="180"/>
        </w:trPr>
        <w:tc>
          <w:tcPr>
            <w:tcW w:type="dxa" w:w="3378"/>
            <w:tcBorders/>
            <w:tcMar>
              <w:start w:w="0" w:type="dxa"/>
              <w:end w:w="0" w:type="dxa"/>
            </w:tcMar>
          </w:tcPr>
          <w:p/>
        </w:tc>
        <w:tc>
          <w:tcPr>
            <w:tcW w:type="dxa" w:w="3379"/>
            <w:tcBorders/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9638" w:h="14173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0" w:lineRule="exact" w:before="1934" w:after="0"/>
        <w:ind w:left="1616" w:right="1616" w:firstLine="0"/>
        <w:jc w:val="left"/>
      </w:pPr>
      <w:r>
        <w:rPr>
          <w:rFonts w:ascii="SitkaBanner" w:hAnsi="SitkaBanner" w:eastAsia="SitkaBanner"/>
          <w:b/>
          <w:i w:val="0"/>
          <w:color w:val="221F1F"/>
          <w:sz w:val="36"/>
        </w:rPr>
        <w:t>THƯ GỬI QUÝ ĐỘC GIẢ</w:t>
      </w:r>
    </w:p>
    <w:p>
      <w:pPr>
        <w:autoSpaceDN w:val="0"/>
        <w:autoSpaceDE w:val="0"/>
        <w:widowControl/>
        <w:spacing w:line="260" w:lineRule="exact" w:before="696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/>
          <w:color w:val="221F1F"/>
          <w:sz w:val="26"/>
        </w:rPr>
        <w:t>Thưa quý độc giả tôn kính,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Quý vị thân mến! Hội Cơ kim Thư viện Quốc học văn hóa truyền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thống thuộc thành phố Đài Nam - Đài Loan, thành viên trong tổ chức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thừa kế công tác biên tập của Trung tâm Văn hóa Trung Quốc - Mã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Lai, dưới sự quan tâm chỉ đạo của các vị giáo sư, thiện tri thức, tổ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biên tập đã cùng nhau nỗ lực thực hiện bộ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Quần thư trị yếu 360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– Quyển bốn cuối cùng cũng đã có mặt.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Chúng tôi tự biết đức hạnh học thức hạn chế, chắc không tránh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khỏi sai sót, chúng tôi xin lắng nghe ý kiến các nơi, và sẽ nghiêm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chỉnh chỉnh lý. Vì muốn phổ biến sách này, cần được làm mới cho phù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hợp, mong được sự quan tâm của quý vị để giúp thư viện chúng tôi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có được bản hoàn chỉnh nhất.</w:t>
      </w:r>
    </w:p>
    <w:p>
      <w:pPr>
        <w:autoSpaceDN w:val="0"/>
        <w:autoSpaceDE w:val="0"/>
        <w:widowControl/>
        <w:spacing w:line="260" w:lineRule="exact" w:before="230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>Xin chân thành cảm ơn quý vị!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Hội Cơ kim Thư viện Quốc học văn hóa truyền thống thuộc </w:t>
      </w:r>
    </w:p>
    <w:p>
      <w:pPr>
        <w:autoSpaceDN w:val="0"/>
        <w:autoSpaceDE w:val="0"/>
        <w:widowControl/>
        <w:spacing w:line="260" w:lineRule="exact" w:before="60" w:after="114"/>
        <w:ind w:left="0" w:right="0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thành phố Đài Nam - Đài Loan.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360.0" w:type="dxa"/>
      </w:tblPr>
      <w:tblGrid>
        <w:gridCol w:w="1376"/>
        <w:gridCol w:w="1376"/>
        <w:gridCol w:w="1376"/>
        <w:gridCol w:w="1376"/>
        <w:gridCol w:w="1376"/>
      </w:tblGrid>
      <w:tr>
        <w:trPr>
          <w:trHeight w:hRule="exact" w:val="492"/>
        </w:trPr>
        <w:tc>
          <w:tcPr>
            <w:tcW w:type="dxa" w:w="748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0" w:right="0" w:firstLine="0"/>
              <w:jc w:val="center"/>
            </w:pPr>
            <w:r>
              <w:rPr>
                <w:rFonts w:ascii="SitkaBanner" w:hAnsi="SitkaBanner" w:eastAsia="SitkaBanner"/>
                <w:b w:val="0"/>
                <w:i/>
                <w:color w:val="221F1F"/>
                <w:sz w:val="26"/>
              </w:rPr>
              <w:t xml:space="preserve"> </w:t>
            </w:r>
          </w:p>
        </w:tc>
        <w:tc>
          <w:tcPr>
            <w:tcW w:type="dxa" w:w="72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0" w:right="0" w:firstLine="0"/>
              <w:jc w:val="center"/>
            </w:pPr>
            <w:r>
              <w:rPr>
                <w:rFonts w:ascii="SitkaBanner" w:hAnsi="SitkaBanner" w:eastAsia="SitkaBanner"/>
                <w:b w:val="0"/>
                <w:i/>
                <w:color w:val="221F1F"/>
                <w:sz w:val="26"/>
              </w:rPr>
              <w:t xml:space="preserve"> </w:t>
            </w:r>
          </w:p>
        </w:tc>
        <w:tc>
          <w:tcPr>
            <w:tcW w:type="dxa" w:w="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0" w:right="0" w:firstLine="0"/>
              <w:jc w:val="center"/>
            </w:pPr>
            <w:r>
              <w:rPr>
                <w:rFonts w:ascii="SitkaBanner" w:hAnsi="SitkaBanner" w:eastAsia="SitkaBanner"/>
                <w:b w:val="0"/>
                <w:i/>
                <w:color w:val="221F1F"/>
                <w:sz w:val="26"/>
              </w:rPr>
              <w:t xml:space="preserve"> </w:t>
            </w:r>
          </w:p>
        </w:tc>
        <w:tc>
          <w:tcPr>
            <w:tcW w:type="dxa" w:w="77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0" w:right="0" w:firstLine="0"/>
              <w:jc w:val="center"/>
            </w:pPr>
            <w:r>
              <w:rPr>
                <w:rFonts w:ascii="SitkaBanner" w:hAnsi="SitkaBanner" w:eastAsia="SitkaBanner"/>
                <w:b w:val="0"/>
                <w:i/>
                <w:color w:val="221F1F"/>
                <w:sz w:val="26"/>
              </w:rPr>
              <w:t xml:space="preserve"> </w:t>
            </w:r>
          </w:p>
        </w:tc>
        <w:tc>
          <w:tcPr>
            <w:tcW w:type="dxa" w:w="29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390" w:right="390" w:firstLine="0"/>
              <w:jc w:val="left"/>
            </w:pPr>
            <w:r>
              <w:rPr>
                <w:rFonts w:ascii="SitkaBanner" w:hAnsi="SitkaBanner" w:eastAsia="SitkaBanner"/>
                <w:b w:val="0"/>
                <w:i/>
                <w:color w:val="221F1F"/>
                <w:sz w:val="26"/>
              </w:rPr>
              <w:t xml:space="preserve"> Kính trình</w:t>
            </w:r>
          </w:p>
        </w:tc>
      </w:tr>
      <w:tr>
        <w:trPr>
          <w:trHeight w:hRule="exact" w:val="488"/>
        </w:trPr>
        <w:tc>
          <w:tcPr>
            <w:tcW w:type="dxa" w:w="1376"/>
            <w:vMerge/>
            <w:tcBorders/>
          </w:tcPr>
          <w:p/>
        </w:tc>
        <w:tc>
          <w:tcPr>
            <w:tcW w:type="dxa" w:w="1376"/>
            <w:vMerge/>
            <w:tcBorders/>
          </w:tcPr>
          <w:p/>
        </w:tc>
        <w:tc>
          <w:tcPr>
            <w:tcW w:type="dxa" w:w="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4" w:after="0"/>
              <w:ind w:left="0" w:right="0" w:firstLine="0"/>
              <w:jc w:val="center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 </w:t>
            </w:r>
          </w:p>
        </w:tc>
        <w:tc>
          <w:tcPr>
            <w:tcW w:type="dxa" w:w="3704"/>
            <w:gridSpan w:val="2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4" w:after="0"/>
              <w:ind w:left="330" w:right="330" w:firstLine="0"/>
              <w:jc w:val="left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>Ngày 30 tháng 12 năm 2016</w:t>
            </w:r>
          </w:p>
        </w:tc>
      </w:tr>
    </w:tbl>
    <w:p>
      <w:pPr>
        <w:autoSpaceDN w:val="0"/>
        <w:autoSpaceDE w:val="0"/>
        <w:widowControl/>
        <w:spacing w:line="260" w:lineRule="exact" w:before="116" w:after="0"/>
        <w:ind w:left="78" w:right="78" w:firstLine="0"/>
        <w:jc w:val="right"/>
      </w:pPr>
      <w:r>
        <w:rPr>
          <w:rFonts w:ascii="SitkaBanner" w:hAnsi="SitkaBanner" w:eastAsia="SitkaBanner"/>
          <w:b/>
          <w:i w:val="0"/>
          <w:color w:val="221F1F"/>
          <w:sz w:val="26"/>
        </w:rPr>
        <w:t xml:space="preserve">Tiểu tổ biên tập sách </w:t>
      </w:r>
      <w:r>
        <w:rPr>
          <w:rFonts w:ascii="SitkaBanner" w:hAnsi="SitkaBanner" w:eastAsia="SitkaBanner"/>
          <w:b/>
          <w:i/>
          <w:color w:val="221F1F"/>
          <w:sz w:val="26"/>
        </w:rPr>
        <w:t>Quần thư trị yếu 360</w:t>
      </w:r>
    </w:p>
    <w:p>
      <w:pPr>
        <w:autoSpaceDN w:val="0"/>
        <w:autoSpaceDE w:val="0"/>
        <w:widowControl/>
        <w:spacing w:line="318" w:lineRule="exact" w:before="157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</w:t>
      </w:r>
    </w:p>
    <w:p>
      <w:pPr>
        <w:sectPr>
          <w:pgSz w:w="9638" w:h="14173"/>
          <w:pgMar w:top="1440" w:right="1338" w:bottom="480" w:left="1418" w:header="720" w:footer="720" w:gutter="0"/>
          <w:cols w:space="720"/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-720.0" w:type="dxa"/>
      </w:tblPr>
      <w:tblGrid>
        <w:gridCol w:w="3379"/>
        <w:gridCol w:w="3379"/>
      </w:tblGrid>
      <w:tr>
        <w:trPr>
          <w:trHeight w:hRule="exact" w:val="180"/>
        </w:trPr>
        <w:tc>
          <w:tcPr>
            <w:tcW w:type="dxa" w:w="3378"/>
            <w:tcBorders/>
            <w:tcMar>
              <w:start w:w="0" w:type="dxa"/>
              <w:end w:w="0" w:type="dxa"/>
            </w:tcMar>
          </w:tcPr>
          <w:p/>
        </w:tc>
        <w:tc>
          <w:tcPr>
            <w:tcW w:type="dxa" w:w="3379"/>
            <w:tcBorders/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9638" w:h="14173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0" w:lineRule="exact" w:before="1914" w:after="0"/>
        <w:ind w:left="2686" w:right="2686" w:firstLine="0"/>
        <w:jc w:val="left"/>
      </w:pPr>
      <w:r>
        <w:rPr>
          <w:rFonts w:ascii="SitkaBanner" w:hAnsi="SitkaBanner" w:eastAsia="SitkaBanner"/>
          <w:b/>
          <w:i w:val="0"/>
          <w:color w:val="221F1F"/>
          <w:sz w:val="36"/>
        </w:rPr>
        <w:t>LỜI TỰA</w:t>
      </w:r>
    </w:p>
    <w:p>
      <w:pPr>
        <w:autoSpaceDN w:val="0"/>
        <w:autoSpaceDE w:val="0"/>
        <w:widowControl/>
        <w:spacing w:line="360" w:lineRule="exact" w:before="130" w:after="0"/>
        <w:ind w:left="1868" w:right="1868" w:firstLine="0"/>
        <w:jc w:val="left"/>
      </w:pPr>
      <w:r>
        <w:rPr>
          <w:rFonts w:ascii="SitkaBanner" w:hAnsi="SitkaBanner" w:eastAsia="SitkaBanner"/>
          <w:b/>
          <w:i w:val="0"/>
          <w:color w:val="221F1F"/>
          <w:sz w:val="36"/>
        </w:rPr>
        <w:t>QUẦN THƯ TRỊ YẾU</w:t>
      </w:r>
    </w:p>
    <w:p>
      <w:pPr>
        <w:autoSpaceDN w:val="0"/>
        <w:autoSpaceDE w:val="0"/>
        <w:widowControl/>
        <w:spacing w:line="192" w:lineRule="exact" w:before="1210" w:after="0"/>
        <w:ind w:left="0" w:right="20" w:firstLine="0"/>
        <w:jc w:val="right"/>
      </w:pPr>
      <w:r>
        <w:rPr>
          <w:rFonts w:ascii="SitkaBanner" w:hAnsi="SitkaBanner" w:eastAsia="SitkaBanner"/>
          <w:b w:val="0"/>
          <w:i/>
          <w:color w:val="221F1F"/>
          <w:sz w:val="78"/>
        </w:rPr>
        <w:t>B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ộ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>Quần thư trị 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do vua Đường Thái Tông Lý Thế </w:t>
      </w:r>
      <w:r>
        <w:br/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Dân (599-649) hạ lệnh biên soạn vào niên hiệu Trinh Quán </w:t>
      </w:r>
      <w:r>
        <w:br/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nguyên niên. Vua Thái Tông từ năm 16 tuổi đã theo cha tòng quân,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khởi nghĩa bình định loạn lạc trong xã hội, vào sinh ra tử chinh chiến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trong hơn 10 năm. Năm 27 tuổi ông lên ngôi vua, chăm lo việc võ việc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văn, đặc biệt lưu tâm đến đạo trị bình, nuôi dưỡng sức dân.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Vua Thái Tông là bậc anh hùng dũng lược, tiếc là mình mãi việc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chinh chiến không có nhiều thời giờ học thầy đọc sách. Lấy sự sụp đổ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của nhà Tùy vừa qua, suy nghĩ kỹ thấy việc sáng lập cơ nghiệp không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hề dễ dàng, giữ được cơ nghiệp lại càng khó, nên trong thời gian tại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vị, vua khuyến khích quần thần mạnh dạn phê bình các chỗ khiếm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khuyết của chính sách và lệnh giao cho Ngụy Trưng cùng Ngô Thế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Nam, v.v… làm việc tập hợp và chỉnh lý sử liệu về việc trị nước của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đế vương các thời kỳ, chọn ra chỗ tinh yếu về tu thân, tề gia, trị quốc,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bình thiên hạ trong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 Lục kinh, Tứ sử, Bách gia chư tử,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biên soạn thành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sách. Xưa bắt đầu thời Ngũ đế, đến hết thời nhà Tấn, từ hơn mười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bốn ngàn bộ, hơn tám mươi chín ngàn quyển sách cổ, chọn ra được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68 bộ, cộng hơn năm trăm ngàn chữ.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Biên soạn thành sách xong, như trong Lời tựa, Ngụy Trưng cho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rằng bộ sách “Bảo điển trị thế” này “đã tham khảo đầy đủ cổ nhân,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truyền cho các đời sau, có thể hữu ích trong việc cai trị ngày nay”. Vua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Đường Thái Tông vui mừng cho rằng sách vừa quảng bác vừa thiết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yếu, ngày ngày yêu thích không rời tay. Vua nói: “Khiến ta được tham </w:t>
      </w:r>
    </w:p>
    <w:p>
      <w:pPr>
        <w:autoSpaceDN w:val="0"/>
        <w:autoSpaceDE w:val="0"/>
        <w:widowControl/>
        <w:spacing w:line="318" w:lineRule="exact" w:before="35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7</w:t>
      </w:r>
    </w:p>
    <w:p>
      <w:pPr>
        <w:sectPr>
          <w:pgSz w:w="9638" w:h="14173"/>
          <w:pgMar w:top="144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20" w:lineRule="exact" w:before="932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khảo tiền nhân mà gặp việc xử sự không lầm, công của các khanh rất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lớn”. Do vậy, thời Trinh Quán nhà Đường được thái bình thịnh trị.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Cống hiến của bộ sách này lớn thay! Giới chính trị gia đều ca tụng bộ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sách này là “sách quý”.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Vì kỹ thuật in ấn thời ấy chưa được tốt, bộ sách này đến đầu nhà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Tống đã bị thất truyền,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Tống sử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cũng không nhắc đến. Nhưng may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mắn, vị tăng nhân người Nhật sống vào thời đại Liêm Thương (1192-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1330), chép tay toàn bộ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>Quần thư trị 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rồi được Văn khố Kim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Trạch lưu trữ, để đến thời vua Càn Long nhà Thanh, Nhật Bản gửi trả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lại cho Trung Hoa. Tứ bộ Tùng san của Thượng Hải, Thương vụ ấn thư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quán và Đài Loan dùng bản ấy làm cơ sở cho xuất bản lưu hành. Cuối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năm 2010, Tịnh Không may mắn có được bản sách này, xem đi xem lại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rất làm hoan hỷ, và lãnh hội sâu sắc nền văn hóa giáo dục của các bậc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tiên hiền thời xưa về khả năng an định hòa bình vĩnh viễn cho nhân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loại toàn thế giới. Quan trọng hơn hết là bản thân người trong nước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nên nhận thức cho đúng truyền thống văn hóa của dân tộc mình, mở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ra lòng tin tuyệt đối không phân vân trước ảnh hưởng văn hóa ngoại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lai. Truyền thống văn hóa của các bậc thánh hiền được hình thành và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hiển lộ nơi tự tính của tất cả mọi chúng sinh vượt qua mọi thời đại và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mọi không gian, thường xưa mà lại thêm mới. Học tập chính yếu bắt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đầu ở hai chữ “Thành kính”. Sách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 Khúc Lễ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viết: “Không gì không ngoài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Kính”, Thời Tiền Thanh, vua Khang Hy nói: “Với dân dùng chữ Kính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làm gốc”; Thành với kính, sở học lưu truyền từ ngàn xưa, không vượt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được hai điều này”. Trình Tử viết: “Một chữ Kính thắng trăm tà”; Nói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rõ việc tu thân, tiến đức, lợi đời, cứu dân, chỉ hai từ “Thành kính” mới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có thể hoàn thành viên mãn mà thôi. Nếu không thành kính đối với giáo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dục của các bậc cổ thánh tiên vương, thì dù có xem trăm ngàn kinh sách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cũng khó thu hoạch lợi ích đích thực. Đức Khổng Tử nói: “Thuật nhi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bất tác, tín nhi hiếu cổ” là vậy.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Trước đây, Tôn Trung Sơn tiên sinh sáng lập ra học thuyết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“Tam dân”, trong bài </w:t>
      </w:r>
      <w:r>
        <w:rPr>
          <w:rFonts w:ascii="SitkaBanner" w:hAnsi="SitkaBanner" w:eastAsia="SitkaBanner"/>
          <w:b w:val="0"/>
          <w:i/>
          <w:color w:val="221F1F"/>
          <w:sz w:val="26"/>
        </w:rPr>
        <w:t>Tam dân chủ nghĩa đệ tứ giảng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từng bảo rằng: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“Khoa học Âu châu phát triển, tiến bộ văn minh vật chất, chẳng qua </w:t>
      </w:r>
    </w:p>
    <w:p>
      <w:pPr>
        <w:autoSpaceDN w:val="0"/>
        <w:autoSpaceDE w:val="0"/>
        <w:widowControl/>
        <w:spacing w:line="318" w:lineRule="exact" w:before="39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8</w:t>
      </w:r>
    </w:p>
    <w:p>
      <w:pPr>
        <w:sectPr>
          <w:pgSz w:w="9638" w:h="14173"/>
          <w:pgMar w:top="992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20" w:lineRule="exact" w:before="932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là chuyện hơn vài trăm năm trở lại đây mà thôi, còn cơ bản về mặt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triết học chính trị thì châu Âu phải học Trung Quốc. Mọi người đều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biết trên thế giới học thuật của nước Đức là tốt hơn hết, nhưng hiện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tại các nhà học giả người Đức lại đang phải tìm hiểu triết học Trung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Quốc, thậm chí họ còn nghiên cứu Phật lý của Ấn Độ để bổ sung vào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tư tưởng khoa học của Tây phương.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Tiến sĩ Toynbee người Anh nói: “Muốn giải quyết vấn đề xã hội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của thế kỷ XXI này, chỉ nên tìm đến học thuyết Khổng Mạnh và Phật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pháp Đại thừa”. Bình tĩnh quan sát sự hỗn loạn lung tung của thế giới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ngày nay, muốn cứu thế giới, cứu Trung Quốc, chỉ có truyền thống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văn hóa giáo dục Trung Quốc mới giải quyết được đến nơi đến chốn.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Các vị tổ tiên đã truyền lại cho chúng ta kinh nghiệm, phương pháp,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trí tuệ trị nước và thành quả, đều là kết tinh từ kho tàng quý giá được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khảo nghiệm tích lũy suốt mấy ngàn năm. Quý thay bộ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Quần </w:t>
      </w:r>
      <w:r>
        <w:rPr>
          <w:rFonts w:ascii="SitkaBanner" w:hAnsi="SitkaBanner" w:eastAsia="SitkaBanner"/>
          <w:b w:val="0"/>
          <w:i/>
          <w:color w:val="221F1F"/>
          <w:sz w:val="26"/>
        </w:rPr>
        <w:t>thư trị 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này! Quả có thể hiểu được những lý luận của sách này thì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tự nhiên mà thiên hạ thái bình, cá nhân hạnh phúc. Làm trái đạo thì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không tránh được phải chuốc lấy tai ương, họa hoạn không dứt. Tịnh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Không tôi, hiểu tầm quan trọng của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Quần thư trị yếu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đối với cục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diện ngày nay, vì sứ mệnh thần thánh của nó, đã hoan hỷ giao cho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Thư cục Thế giới tái bản, in ấn thành mười ngàn bản, dành tặng các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cấp lãnh đạo của các Đảng ở cả hải đảo và lục địa cùng tham khảo học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tập, thì xã hội hài hòa, nền chính trị thế giới đại đồng là chuyện chờ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ngày hình thành mà thôi. 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Vui mừng thấy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>Quần thư trị 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được tái bản, tin tưởng 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>giao tôi viết Lời tựa. Tôi có mấy lời mạo muội ngỏ ý ca tụng.</w:t>
      </w:r>
    </w:p>
    <w:p>
      <w:pPr>
        <w:autoSpaceDN w:val="0"/>
        <w:autoSpaceDE w:val="0"/>
        <w:widowControl/>
        <w:spacing w:line="260" w:lineRule="exact" w:before="230" w:after="116"/>
        <w:ind w:left="78" w:right="78" w:firstLine="0"/>
        <w:jc w:val="right"/>
      </w:pPr>
      <w:r>
        <w:rPr>
          <w:rFonts w:ascii="SitkaBanner" w:hAnsi="SitkaBanner" w:eastAsia="SitkaBanner"/>
          <w:b w:val="0"/>
          <w:i/>
          <w:color w:val="221F1F"/>
          <w:sz w:val="26"/>
        </w:rPr>
        <w:t>Hương Giang, ngày 28 tháng 12 năm 2010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360.0" w:type="dxa"/>
      </w:tblPr>
      <w:tblGrid>
        <w:gridCol w:w="1720"/>
        <w:gridCol w:w="1720"/>
        <w:gridCol w:w="1720"/>
        <w:gridCol w:w="1720"/>
      </w:tblGrid>
      <w:tr>
        <w:trPr>
          <w:trHeight w:hRule="exact" w:val="1200"/>
        </w:trPr>
        <w:tc>
          <w:tcPr>
            <w:tcW w:type="dxa" w:w="74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4" w:after="0"/>
              <w:ind w:left="0" w:right="0" w:firstLine="0"/>
              <w:jc w:val="center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 </w:t>
            </w:r>
          </w:p>
        </w:tc>
        <w:tc>
          <w:tcPr>
            <w:tcW w:type="dxa" w:w="7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4" w:after="0"/>
              <w:ind w:left="0" w:right="0" w:firstLine="0"/>
              <w:jc w:val="center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 </w:t>
            </w:r>
          </w:p>
        </w:tc>
        <w:tc>
          <w:tcPr>
            <w:tcW w:type="dxa" w:w="77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4" w:after="0"/>
              <w:ind w:left="0" w:right="0" w:firstLine="0"/>
              <w:jc w:val="center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 </w:t>
            </w:r>
          </w:p>
        </w:tc>
        <w:tc>
          <w:tcPr>
            <w:tcW w:type="dxa" w:w="39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4" w:after="0"/>
              <w:ind w:left="0" w:right="0" w:firstLine="0"/>
              <w:jc w:val="center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 </w:t>
            </w:r>
            <w:r>
              <w:rPr>
                <w:rFonts w:ascii="SitkaBanner" w:hAnsi="SitkaBanner" w:eastAsia="SitkaBanner"/>
                <w:b/>
                <w:i w:val="0"/>
                <w:color w:val="221F1F"/>
                <w:sz w:val="26"/>
              </w:rPr>
              <w:t>Sa môn THÍCH TỊNH KHÔNG</w:t>
            </w:r>
          </w:p>
        </w:tc>
      </w:tr>
    </w:tbl>
    <w:p>
      <w:pPr>
        <w:autoSpaceDN w:val="0"/>
        <w:autoSpaceDE w:val="0"/>
        <w:widowControl/>
        <w:spacing w:line="318" w:lineRule="exact" w:before="82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9</w:t>
      </w:r>
    </w:p>
    <w:p>
      <w:pPr>
        <w:sectPr>
          <w:pgSz w:w="9638" w:h="14173"/>
          <w:pgMar w:top="992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tabs>
          <w:tab w:pos="1510" w:val="left"/>
        </w:tabs>
        <w:autoSpaceDE w:val="0"/>
        <w:widowControl/>
        <w:spacing w:line="490" w:lineRule="exact" w:before="1780" w:after="0"/>
        <w:ind w:left="1450" w:right="1450" w:firstLine="0"/>
        <w:jc w:val="left"/>
      </w:pPr>
      <w:r>
        <w:tab/>
      </w:r>
      <w:r>
        <w:rPr>
          <w:rFonts w:ascii="SitkaBanner" w:hAnsi="SitkaBanner" w:eastAsia="SitkaBanner"/>
          <w:b/>
          <w:i w:val="0"/>
          <w:color w:val="221F1F"/>
          <w:sz w:val="36"/>
        </w:rPr>
        <w:t xml:space="preserve">LÝ DO BIÊN DỊCH SÁCH </w:t>
      </w:r>
      <w:r>
        <w:rPr>
          <w:rFonts w:ascii="SitkaBanner" w:hAnsi="SitkaBanner" w:eastAsia="SitkaBanner"/>
          <w:b/>
          <w:i w:val="0"/>
          <w:color w:val="221F1F"/>
          <w:sz w:val="36"/>
        </w:rPr>
        <w:t>QUẦN THƯ TRỊ YẾU 360</w:t>
      </w:r>
    </w:p>
    <w:p>
      <w:pPr>
        <w:autoSpaceDN w:val="0"/>
        <w:autoSpaceDE w:val="0"/>
        <w:widowControl/>
        <w:spacing w:line="250" w:lineRule="exact" w:before="1152" w:after="0"/>
        <w:ind w:left="0" w:right="20" w:firstLine="0"/>
        <w:jc w:val="right"/>
      </w:pPr>
      <w:r>
        <w:rPr>
          <w:rFonts w:ascii="SitkaBanner" w:hAnsi="SitkaBanner" w:eastAsia="SitkaBanner"/>
          <w:b w:val="0"/>
          <w:i/>
          <w:color w:val="221F1F"/>
          <w:sz w:val="78"/>
        </w:rPr>
        <w:t>S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>Quần thư trị 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là lý niệm, trí tuệ, phương pháp, kinh </w:t>
      </w:r>
      <w:r>
        <w:br/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nghiệm, hiệu quả là tập đại thành về “Tu-tề-trị-bình” của </w:t>
      </w:r>
      <w:r>
        <w:br/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các vị cổ thánh tiên vương, cũng là kết tinh văn hóa tích lũy khảo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nghiệm cả ngàn vạn năm. Bộ sách được xem là “Bảo điển” này đã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từng làm tư tưởng cơ bản giúp vua Đường Thái Tông mở ra thời kỳ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thịnh trị, được tôn xưng là “Trinh Quán chi trị”, làm cơ sở giúp cho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nhà Đường thịnh hành bền vững suốt 300 năm, cung cấp tài liệu trị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quốc trân quý cho giới lãnh đạo chính trị ngày nay tham khảo. Ngoài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ra, ở nhiều lĩnh vực khác, đối với đông đảo nhân dân thuộc các tầng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lớp xã hội khác nhau thì sách này giống như nguồn suối trí tuệ, có khả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năng giúp cho thân tâm an lạc, gia đình hạnh phúc, sự nghiệp lâu dài. 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Tôn sư Thích Tịnh Không của chúng ta vẫn hằng tâm niệm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không bao giờ quên truyền bá văn hóa Trung Hoa. Cuối năm 2010,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may mắn được tổ tông gia hộ, lão Giáo sư có được bộ “Bảo điển” này.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Trong tâm khảm lão Giáo sư vui mừng khôn xiết, nhận ra rằng bộ bảo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điển này giúp giải quyết rất tốt các vấn đề xã hội ngày nay; Lập tức lão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Giáo sư ủy thác cho Thư cục Thế giới, ấn hành phổ biến. 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Tôn sư Thích Tịnh Không đến Mã Lai bái phỏng hai vị lãnh đạo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cao cấp nhất là Thủ tướng Najib và cựu Thủ tướng Mahathir, giới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thiệu khái quát với họ nội dung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>Quần thư trị 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, hai vị lãnh đạo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cao cấp ấy ngỏ ý được xem qua bản dịch ra tiếng Anh, vì thế Tôn sư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nghĩ đến việc trích từ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>Quần thư trị 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tuyển thành 360 điều,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dịch thành văn bạch thoại và phiên dịch thành văn tự của các nước, </w:t>
      </w:r>
    </w:p>
    <w:p>
      <w:pPr>
        <w:autoSpaceDN w:val="0"/>
        <w:autoSpaceDE w:val="0"/>
        <w:widowControl/>
        <w:spacing w:line="318" w:lineRule="exact" w:before="35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10</w:t>
      </w:r>
    </w:p>
    <w:p>
      <w:pPr>
        <w:sectPr>
          <w:pgSz w:w="9638" w:h="14173"/>
          <w:pgMar w:top="144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20" w:lineRule="exact" w:before="932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trở thành phương tiện đại chúng mỗi ngày được đọc. Tôn sư bèn giao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nhiệm vụ này cho Trung tâm Văn hóa giáo dục Trung Hoa - Tây Á Mã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Lai. Trung tâm này mời các nhân sĩ toàn cầu có quan tâm cùng nhau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hợp tác biên tập bản tiếng Hoa </w:t>
      </w:r>
      <w:r>
        <w:rPr>
          <w:rFonts w:ascii="SitkaBanner" w:hAnsi="SitkaBanner" w:eastAsia="SitkaBanner"/>
          <w:b w:val="0"/>
          <w:i/>
          <w:color w:val="221F1F"/>
          <w:sz w:val="26"/>
        </w:rPr>
        <w:t>Quần thư trị yếu 360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, từ đó mới dịch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ra tiếng Anh. Tôn sư dự tính trong một số năm, mỗi năm tuyển ra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360 điều dịch thành các loại văn tự, ngữ ngôn khác nhau lưu thông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trên toàn thế giới. Tôn sư cho rằng đó là cống hiến tối quan trọng của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Trung Hoa cho hòa bình thế giới.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Việc biên dịch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>Quần thư trị yếu 360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vừa triển khai, thì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nhiều vị nhân sĩ tại lục địa, địa khu Hongkong cũng như Mã Lai chân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thành hiệp trợ.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Vì đức hạnh và học thức của tổ biên tập có hạn, cuốn sách này </w:t>
      </w:r>
    </w:p>
    <w:p>
      <w:pPr>
        <w:autoSpaceDN w:val="0"/>
        <w:autoSpaceDE w:val="0"/>
        <w:widowControl/>
        <w:spacing w:line="320" w:lineRule="exact" w:before="0" w:after="114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chắc chắn có nhiều chỗ sơ sót, kính mong quý vị thẳng thắn chỉ giáo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cho. Chân thành mong quý độc giả thân tâm hài hòa, gia đình an vui,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sự nghiệp hòa thuận, hy vọng bộ sách này có thể giúp hóa giải xung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đột xã hội, hướng đến yên định, hạnh phúc mỹ mãn, hòa bình thế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giới, để chúng ta nắm tay nhau cùng tiến, chung sống hòa bình.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360.0" w:type="dxa"/>
      </w:tblPr>
      <w:tblGrid>
        <w:gridCol w:w="3441"/>
        <w:gridCol w:w="3441"/>
      </w:tblGrid>
      <w:tr>
        <w:trPr>
          <w:trHeight w:hRule="exact" w:val="490"/>
        </w:trPr>
        <w:tc>
          <w:tcPr>
            <w:tcW w:type="dxa" w:w="141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360" w:right="360" w:firstLine="0"/>
              <w:jc w:val="left"/>
            </w:pPr>
            <w:r>
              <w:rPr>
                <w:rFonts w:ascii="SitkaBanner" w:hAnsi="SitkaBanner" w:eastAsia="SitkaBanner"/>
                <w:b w:val="0"/>
                <w:i/>
                <w:color w:val="221F1F"/>
                <w:sz w:val="26"/>
              </w:rPr>
              <w:t xml:space="preserve"> </w:t>
            </w:r>
          </w:p>
        </w:tc>
        <w:tc>
          <w:tcPr>
            <w:tcW w:type="dxa" w:w="4454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650" w:right="650" w:firstLine="0"/>
              <w:jc w:val="right"/>
            </w:pPr>
            <w:r>
              <w:rPr>
                <w:rFonts w:ascii="SitkaBanner" w:hAnsi="SitkaBanner" w:eastAsia="SitkaBanner"/>
                <w:b w:val="0"/>
                <w:i/>
                <w:color w:val="221F1F"/>
                <w:sz w:val="26"/>
              </w:rPr>
              <w:t xml:space="preserve"> Ngày 30 tháng 12 năm 2016</w:t>
            </w:r>
          </w:p>
        </w:tc>
      </w:tr>
    </w:tbl>
    <w:p>
      <w:pPr>
        <w:autoSpaceDN w:val="0"/>
        <w:autoSpaceDE w:val="0"/>
        <w:widowControl/>
        <w:spacing w:line="260" w:lineRule="exact" w:before="116" w:after="0"/>
        <w:ind w:left="80" w:right="80" w:firstLine="0"/>
        <w:jc w:val="right"/>
      </w:pPr>
      <w:r>
        <w:rPr>
          <w:rFonts w:ascii="SitkaBanner" w:hAnsi="SitkaBanner" w:eastAsia="SitkaBanner"/>
          <w:b/>
          <w:i w:val="0"/>
          <w:color w:val="221F1F"/>
          <w:sz w:val="26"/>
        </w:rPr>
        <w:t xml:space="preserve">Tổ biên tập sách </w:t>
      </w:r>
      <w:r>
        <w:rPr>
          <w:rFonts w:ascii="SitkaBanner" w:hAnsi="SitkaBanner" w:eastAsia="SitkaBanner"/>
          <w:b/>
          <w:i/>
          <w:color w:val="221F1F"/>
          <w:sz w:val="26"/>
        </w:rPr>
        <w:t>Quần thư trị yếu 360</w:t>
      </w:r>
      <w:r>
        <w:rPr>
          <w:rFonts w:ascii="SitkaBanner" w:hAnsi="SitkaBanner" w:eastAsia="SitkaBanner"/>
          <w:b/>
          <w:i w:val="0"/>
          <w:color w:val="221F1F"/>
          <w:sz w:val="26"/>
        </w:rPr>
        <w:t xml:space="preserve"> cẩn thức</w:t>
      </w:r>
    </w:p>
    <w:p>
      <w:pPr>
        <w:autoSpaceDN w:val="0"/>
        <w:autoSpaceDE w:val="0"/>
        <w:widowControl/>
        <w:spacing w:line="318" w:lineRule="exact" w:before="421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11</w:t>
      </w:r>
    </w:p>
    <w:p>
      <w:pPr>
        <w:sectPr>
          <w:pgSz w:w="9638" w:h="14173"/>
          <w:pgMar w:top="992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60" w:lineRule="exact" w:before="1890" w:after="0"/>
        <w:ind w:left="530" w:right="530" w:firstLine="0"/>
        <w:jc w:val="left"/>
      </w:pPr>
      <w:r>
        <w:rPr>
          <w:rFonts w:ascii="SitkaBanner" w:hAnsi="SitkaBanner" w:eastAsia="SitkaBanner"/>
          <w:b/>
          <w:i w:val="0"/>
          <w:color w:val="221F1F"/>
          <w:sz w:val="36"/>
        </w:rPr>
        <w:t>THUYẾT MINH CỦA NHÀ XUẤT BẢN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SitkaBanner" w:hAnsi="SitkaBanner" w:eastAsia="SitkaBanner"/>
          <w:b/>
          <w:i w:val="0"/>
          <w:color w:val="221F1F"/>
          <w:sz w:val="36"/>
        </w:rPr>
        <w:t>QUẦN THƯ TRỊ YẾU 360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SitkaBanner" w:hAnsi="SitkaBanner" w:eastAsia="SitkaBanner"/>
          <w:b/>
          <w:i w:val="0"/>
          <w:color w:val="221F1F"/>
          <w:sz w:val="36"/>
        </w:rPr>
        <w:t>QUYỂN 4</w:t>
      </w:r>
    </w:p>
    <w:p>
      <w:pPr>
        <w:autoSpaceDN w:val="0"/>
        <w:tabs>
          <w:tab w:pos="566" w:val="left"/>
          <w:tab w:pos="570" w:val="left"/>
          <w:tab w:pos="952" w:val="left"/>
        </w:tabs>
        <w:autoSpaceDE w:val="0"/>
        <w:widowControl/>
        <w:spacing w:line="306" w:lineRule="exact" w:before="650" w:after="0"/>
        <w:ind w:left="0" w:right="0" w:firstLine="0"/>
        <w:jc w:val="left"/>
      </w:pPr>
      <w:r>
        <w:tab/>
      </w:r>
      <w:r>
        <w:tab/>
      </w:r>
      <w:r>
        <w:rPr>
          <w:rFonts w:ascii="SitkaBanner" w:hAnsi="SitkaBanner" w:eastAsia="SitkaBanner"/>
          <w:b/>
          <w:i w:val="0"/>
          <w:color w:val="221F1F"/>
          <w:sz w:val="26"/>
        </w:rPr>
        <w:t>I. Nguyên văn:</w:t>
      </w:r>
      <w:r>
        <w:br/>
      </w:r>
      <w:r>
        <w:tab/>
      </w:r>
      <w:r>
        <w:tab/>
      </w:r>
      <w:r>
        <w:rPr>
          <w:rFonts w:ascii="SitkaBanner" w:hAnsi="SitkaBanner" w:eastAsia="SitkaBanner"/>
          <w:b w:val="0"/>
          <w:i/>
          <w:color w:val="221F1F"/>
          <w:sz w:val="78"/>
        </w:rPr>
        <w:t>S</w:t>
      </w:r>
      <w:r>
        <w:br/>
      </w:r>
      <w:r>
        <w:tab/>
      </w:r>
      <w:r>
        <w:tab/>
      </w:r>
      <w:r>
        <w:tab/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>Quần thư trị 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(từ đây gọi tắt là sách</w:t>
      </w:r>
      <w:r>
        <w:rPr>
          <w:rFonts w:ascii="SitkaBanner" w:hAnsi="SitkaBanner" w:eastAsia="SitkaBanner"/>
          <w:b/>
          <w:i/>
          <w:color w:val="221F1F"/>
          <w:sz w:val="26"/>
        </w:rPr>
        <w:t xml:space="preserve"> Trị 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) lấy từ </w:t>
      </w:r>
      <w:r>
        <w:tab/>
      </w:r>
      <w:r>
        <w:tab/>
      </w:r>
      <w:r>
        <w:tab/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trong Kinh, Sử, Tử. Sách này hiện còn nguyên bản, vào thế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kỷ XIII Tây lịch, tại nước Nhật thời tướng quân Bắc Điều Thực, đời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thứ 5 Mạc phủ Liêm Thương (cũng gọi là thời đại Kim Trạch) đã lưu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trữ tại văn khố Kim Trạch bản sao bộ sách này, gọi tắt là bản </w:t>
      </w:r>
      <w:r>
        <w:rPr>
          <w:rFonts w:ascii="SitkaBanner" w:hAnsi="SitkaBanner" w:eastAsia="SitkaBanner"/>
          <w:b/>
          <w:i w:val="0"/>
          <w:color w:val="221F1F"/>
          <w:sz w:val="26"/>
        </w:rPr>
        <w:t xml:space="preserve">Kim </w:t>
      </w:r>
      <w:r>
        <w:rPr>
          <w:rFonts w:ascii="SitkaBanner" w:hAnsi="SitkaBanner" w:eastAsia="SitkaBanner"/>
          <w:b/>
          <w:i w:val="0"/>
          <w:color w:val="221F1F"/>
          <w:sz w:val="26"/>
        </w:rPr>
        <w:t>Trạch văn khố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. Nhật bản niên hiệu Nguyên Hòa năm thứ hai (1616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CN), lại có bản Tuấn Hà viết chữ Đồng Hoạt, lưu trữ gọi tắt là bản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“</w:t>
      </w:r>
      <w:r>
        <w:rPr>
          <w:rFonts w:ascii="SitkaBanner" w:hAnsi="SitkaBanner" w:eastAsia="SitkaBanner"/>
          <w:b/>
          <w:i w:val="0"/>
          <w:color w:val="221F1F"/>
          <w:sz w:val="26"/>
        </w:rPr>
        <w:t>Nguyên Hòa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”. Nhật bản niên hiệu Thiên Minh nguyên niên (1781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CN) bắt đầu khắc bản, đến niên hiệu Thiên Minh thứ 6 (1786 CN) thì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hoàn thành, in ra để lưu hành, gọi tắt là bản “</w:t>
      </w:r>
      <w:r>
        <w:rPr>
          <w:rFonts w:ascii="SitkaBanner" w:hAnsi="SitkaBanner" w:eastAsia="SitkaBanner"/>
          <w:b/>
          <w:i w:val="0"/>
          <w:color w:val="221F1F"/>
          <w:sz w:val="26"/>
        </w:rPr>
        <w:t>Thiên Minh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”.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Thời Trung Hoa Dân quốc, Thương Vụ ấn thư quán dựa theo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bản Thiên Minh cho khắc in sách này ở Trung Hoa, gọi tắt là bản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“</w:t>
      </w:r>
      <w:r>
        <w:rPr>
          <w:rFonts w:ascii="SitkaBanner" w:hAnsi="SitkaBanner" w:eastAsia="SitkaBanner"/>
          <w:b/>
          <w:i w:val="0"/>
          <w:color w:val="221F1F"/>
          <w:sz w:val="26"/>
        </w:rPr>
        <w:t>Thương Vụ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”. Điển tịch theo mục lục các bản Nguyên Hòa, Thiên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Minh tổng cộng 67 bộ. Nhưng quyển 46 bản Kim Trạch văn khố riêng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có phần tuyền văn “Thời vụ luận”, nội dung thì chính là hai đoạn cuối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cùng của “Thể luận” thuộc quyển 48 bản Nguyên Hòa, Thiên Minh.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Cho nên điển tịch mà sách “Trị yếu” thâu nạp thật sự là 68 bộ. Chia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ra 50 quyển như sau: 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“Chu dịch”, “Thượng thư”, Mao thi”, “Xuân Thu Tả thị truyện”, 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“Lễ ký”, “Chu lễ”, Chu thư”, “Quốc ngữ”, “Hàn thi ngoại truyện”, “Hiếu </w:t>
      </w:r>
    </w:p>
    <w:p>
      <w:pPr>
        <w:autoSpaceDN w:val="0"/>
        <w:autoSpaceDE w:val="0"/>
        <w:widowControl/>
        <w:spacing w:line="318" w:lineRule="exact" w:before="35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12</w:t>
      </w:r>
    </w:p>
    <w:p>
      <w:pPr>
        <w:sectPr>
          <w:pgSz w:w="9638" w:h="14173"/>
          <w:pgMar w:top="144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20" w:lineRule="exact" w:before="932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kinh”, “Luận ngữ”, “Khổng Tử gia ngữ”, “Sử ký”, “Ngô Việt xuân thu”,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“Hán thư”, “Hậu Hán thư”, “Ngụy chí”, “Thục chí”, “Ngô chí”, “Tấn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thư”, “Lục thao”, “Âm mưu”, “Chúc Tử”, “Quản Tử ”, “Yến Tử”, “Tư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Mã pháp”, “Tôn Tử”, “Lão Tử ”, “Hạt Quan Tử ”, “Liệt Tử ”, “Mặc Tử ”,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“Văn Tử” , “Tăng Tử”, “Ngô Tử”, “Thương Quân Tử”, “Thi Tử”, “Thân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Tử”, “Mạnh Tử”, “Thận Tử ”, “Doãn Văn Tử ”, “Trang Tử”, “Úy Liêu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Tử”, “Tôn Khanh Tử”, “Lã Thị Xuân Thu” , “Hàn Tử”, “Tam lược”, “Tân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ngữ”, “Giả Tử”, “Hoài Nam Tử ”, “Diêm thiết luận”, “Tân tự”, “Thuyết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uyển”, “Hoàn Tử tân luận”, “Tiềm phu luận”, “Thôi thực chính luận”,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“Xương ngôn”, “Thân giám”, “Trung luãn”, “Điển luận”, “Thời vụ luận”,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“Lưu Quảng chính luận”, “Tương Tử”, “Chính yếu luận”, “Thể luận”,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“Điển ngữ”, “Truyền Tử”, “Viên Tử thư”, “Bào Phác Tử”.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Ngụy Trưng là quan đại thần thời Sơ Đường, ông đã dựa vào 68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bộ nguyên gốc mà biên tập sách “Trị yếu” này, đều là cổ tịch kinh điển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kể từ niên hiệu Đường Trinh Quán vua Lý Thế Dân trở về trước. Một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số cách dùng chữ của các cổ tịch ấy, so với các sách xuất bản ngày nay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có sự sai khác. Ví như cổ tịch trong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Luận ngữ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có câu “Tam nhân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hành, tất hữu ngã sư yên”, còn tập lục 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Luận ngữ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trong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Trị yếu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này thì viết “Ngã tam nhân hành, tất đắc ngã sư yên”. Đó là sách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 Trị </w:t>
      </w:r>
      <w:r>
        <w:rPr>
          <w:rFonts w:ascii="SitkaBanner" w:hAnsi="SitkaBanner" w:eastAsia="SitkaBanner"/>
          <w:b w:val="0"/>
          <w:i/>
          <w:color w:val="221F1F"/>
          <w:sz w:val="26"/>
        </w:rPr>
        <w:t>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coi trọng giá trị văn hóa, nhằm bảo lưu nguyên mạo của cổ tịch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thời Sơ Đường. Bộ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>Quần thư trị yếu 360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hệ thống nguyên văn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và cách dùng chữ của tuyển văn đã biên tập, đều trích từ bản “Thiên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Minh”. Khi chú thích và dịch cũng đồng thời tham khảo bản “Thương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vụ” cũng như bản thông hành tương quan với điển tịch. Nhưng 360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điều kinh cú đã trích ra, trừ đối chiếu sao chép nguyên văn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 Trị yếu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ra, đồng thời sao chép những chú thích nhỏ, cũng như sao chép ghi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nhận sửa chữa của bản “Thiên Minh”, đồng thời cũng tham khảo bản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“Thương vụ” đã hiệu đính.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>Trị 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bằng phương thức sao chép nguyên văn của 68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bộ điển tịch, là trích tuyển phân đoạn trong đó, sau đó cắt giảm và gia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thêm câu từ các phân đoạn ấy làm cho cô đọng hơn. Ví như thiên “Lễ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vận đại đồng” của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>Lễ ký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làm thành: 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[Đại đạo chi hành dã, thiên </w:t>
      </w:r>
    </w:p>
    <w:p>
      <w:pPr>
        <w:autoSpaceDN w:val="0"/>
        <w:autoSpaceDE w:val="0"/>
        <w:widowControl/>
        <w:spacing w:line="318" w:lineRule="exact" w:before="39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13</w:t>
      </w:r>
    </w:p>
    <w:p>
      <w:pPr>
        <w:sectPr>
          <w:pgSz w:w="9638" w:h="14173"/>
          <w:pgMar w:top="992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20" w:lineRule="exact" w:before="932" w:after="0"/>
        <w:ind w:left="0" w:right="20" w:firstLine="0"/>
        <w:jc w:val="both"/>
      </w:pP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hạ vi công, tuyển hiền dữ năng, cố nhân bất độc thân kỳ thân, bất độc 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tử kỳ tử, sử lão hữu sở duyên, ấu hữu sở trưởng, người quan quả cô 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độc [phế tật, đều có sở dưỡng, thị cố mưu bế nhi bất hưng, đạo thiết </w:t>
      </w:r>
      <w:r>
        <w:rPr>
          <w:rFonts w:ascii="SitkaBanner" w:hAnsi="SitkaBanner" w:eastAsia="SitkaBanner"/>
          <w:b w:val="0"/>
          <w:i/>
          <w:color w:val="221F1F"/>
          <w:sz w:val="26"/>
        </w:rPr>
        <w:t>loạn tặc nhi bất tác gọi là đại đồng]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Nếu độc giả muốn thâm nhập để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hiểu hết 68 bộ điển tịch thì cần phải đọc kỹ toàn văn các điển tịch.</w:t>
      </w:r>
    </w:p>
    <w:p>
      <w:pPr>
        <w:autoSpaceDN w:val="0"/>
        <w:autoSpaceDE w:val="0"/>
        <w:widowControl/>
        <w:spacing w:line="260" w:lineRule="exact" w:before="458" w:after="0"/>
        <w:ind w:left="566" w:right="566" w:firstLine="0"/>
        <w:jc w:val="left"/>
      </w:pPr>
      <w:r>
        <w:rPr>
          <w:rFonts w:ascii="SitkaBanner" w:hAnsi="SitkaBanner" w:eastAsia="SitkaBanner"/>
          <w:b/>
          <w:i w:val="0"/>
          <w:color w:val="221F1F"/>
          <w:sz w:val="26"/>
        </w:rPr>
        <w:t>II. Tự thể, tự hình: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Sách này áp dụng chữ Hán chính thể, đối với chữ khắc bản lẫn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lộn trong nguyên văn, như chữ dĩ </w:t>
      </w:r>
      <w:r>
        <w:rPr>
          <w:rFonts w:ascii="MS" w:hAnsi="MS" w:eastAsia="MS"/>
          <w:b w:val="0"/>
          <w:i w:val="0"/>
          <w:color w:val="221F1F"/>
          <w:sz w:val="26"/>
        </w:rPr>
        <w:t>己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, chữ kỷ </w:t>
      </w:r>
      <w:r>
        <w:rPr>
          <w:rFonts w:ascii="MS" w:hAnsi="MS" w:eastAsia="MS"/>
          <w:b w:val="0"/>
          <w:i w:val="0"/>
          <w:color w:val="221F1F"/>
          <w:sz w:val="26"/>
        </w:rPr>
        <w:t>己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, chữ tỵ </w:t>
      </w:r>
      <w:r>
        <w:rPr>
          <w:rFonts w:ascii="MS" w:hAnsi="MS" w:eastAsia="MS"/>
          <w:b w:val="0"/>
          <w:i w:val="0"/>
          <w:color w:val="221F1F"/>
          <w:sz w:val="26"/>
        </w:rPr>
        <w:t>巳,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chữ viết 曰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chữ nhật</w:t>
      </w:r>
      <w:r>
        <w:rPr>
          <w:rFonts w:ascii="MS" w:hAnsi="MS" w:eastAsia="MS"/>
          <w:b w:val="0"/>
          <w:i w:val="0"/>
          <w:color w:val="221F1F"/>
          <w:sz w:val="26"/>
        </w:rPr>
        <w:t>日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… gần giống, thì hiểu theo ý văn, không nêu ra hiệu ký. Mà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những chữ dị thể trong nguyên văn, trừ tên người, tên đất ra, cơ bản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đều vốn trứ tác theo nguyên tắc số đông, nguyên tắc thói quen, được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thay làm chữ thường dùng hiện nay, số ít chữ thông dụng, cũng đổi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làm chữ thường dùng hiện nay. Hiện đem những chữ đã sửa, trình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bày như sau (dưới đây những chữ có trong ngoặc đơn () là trích từ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nguyên văn bản Thiên Minh, còn những chữ không trong ngoặc đơn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là chữ sách này hiện dùng).</w:t>
      </w:r>
    </w:p>
    <w:p>
      <w:pPr>
        <w:autoSpaceDN w:val="0"/>
        <w:autoSpaceDE w:val="0"/>
        <w:widowControl/>
        <w:spacing w:line="260" w:lineRule="exact" w:before="230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>Các chữ có hai cách viết như:</w:t>
      </w:r>
    </w:p>
    <w:p>
      <w:pPr>
        <w:autoSpaceDN w:val="0"/>
        <w:autoSpaceDE w:val="0"/>
        <w:widowControl/>
        <w:spacing w:line="288" w:lineRule="exact" w:before="202" w:after="0"/>
        <w:ind w:left="336" w:right="336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Lữ </w:t>
      </w:r>
      <w:r>
        <w:rPr>
          <w:rFonts w:ascii="MS" w:hAnsi="MS" w:eastAsia="MS"/>
          <w:b w:val="0"/>
          <w:i w:val="0"/>
          <w:color w:val="221F1F"/>
          <w:sz w:val="26"/>
        </w:rPr>
        <w:t>呂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(呂)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nhưng không có phẩy nối 2 chữ Khẩu</w:t>
      </w:r>
      <w:r>
        <w:rPr>
          <w:rFonts w:ascii="MS" w:hAnsi="MS" w:eastAsia="MS"/>
          <w:b w:val="0"/>
          <w:i w:val="0"/>
          <w:color w:val="221F1F"/>
          <w:sz w:val="26"/>
        </w:rPr>
        <w:t>口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Cử </w:t>
      </w:r>
      <w:r>
        <w:rPr>
          <w:rFonts w:ascii="MS" w:hAnsi="MS" w:eastAsia="MS"/>
          <w:b w:val="0"/>
          <w:i w:val="0"/>
          <w:color w:val="221F1F"/>
          <w:sz w:val="26"/>
        </w:rPr>
        <w:t>舉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(擧) 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Tượng </w:t>
      </w:r>
      <w:r>
        <w:rPr>
          <w:rFonts w:ascii="MS" w:hAnsi="MS" w:eastAsia="MS"/>
          <w:b w:val="0"/>
          <w:i w:val="0"/>
          <w:color w:val="221F1F"/>
          <w:sz w:val="26"/>
        </w:rPr>
        <w:t>象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(象)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giống chữ Thoán </w:t>
      </w:r>
      <w:r>
        <w:rPr>
          <w:rFonts w:ascii="MS" w:hAnsi="MS" w:eastAsia="MS"/>
          <w:b w:val="0"/>
          <w:i w:val="0"/>
          <w:color w:val="221F1F"/>
          <w:sz w:val="26"/>
        </w:rPr>
        <w:t>彖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Giả </w:t>
      </w:r>
      <w:r>
        <w:rPr>
          <w:rFonts w:ascii="MS" w:hAnsi="MS" w:eastAsia="MS"/>
          <w:b w:val="0"/>
          <w:i w:val="0"/>
          <w:color w:val="221F1F"/>
          <w:sz w:val="26"/>
        </w:rPr>
        <w:t>者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(者)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có chấm trên chữ Viết </w:t>
      </w:r>
      <w:r>
        <w:rPr>
          <w:rFonts w:ascii="MS" w:hAnsi="MS" w:eastAsia="MS"/>
          <w:b w:val="0"/>
          <w:i w:val="0"/>
          <w:color w:val="221F1F"/>
          <w:sz w:val="26"/>
        </w:rPr>
        <w:t>曰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Quần </w:t>
      </w:r>
      <w:r>
        <w:rPr>
          <w:rFonts w:ascii="MS" w:hAnsi="MS" w:eastAsia="MS"/>
          <w:b w:val="0"/>
          <w:i w:val="0"/>
          <w:color w:val="221F1F"/>
          <w:sz w:val="26"/>
        </w:rPr>
        <w:t>群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(羣)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Kê </w:t>
      </w:r>
      <w:r>
        <w:rPr>
          <w:rFonts w:ascii="MS" w:hAnsi="MS" w:eastAsia="MS"/>
          <w:b w:val="0"/>
          <w:i w:val="0"/>
          <w:color w:val="221F1F"/>
          <w:sz w:val="26"/>
        </w:rPr>
        <w:t>稽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(嵆)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Tức </w:t>
      </w:r>
      <w:r>
        <w:rPr>
          <w:rFonts w:ascii="MS" w:hAnsi="MS" w:eastAsia="MS"/>
          <w:b w:val="0"/>
          <w:i w:val="0"/>
          <w:color w:val="221F1F"/>
          <w:sz w:val="26"/>
        </w:rPr>
        <w:t>即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(卽)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Vi </w:t>
      </w:r>
      <w:r>
        <w:rPr>
          <w:rFonts w:ascii="MS" w:hAnsi="MS" w:eastAsia="MS"/>
          <w:b w:val="0"/>
          <w:i w:val="0"/>
          <w:color w:val="221F1F"/>
          <w:sz w:val="26"/>
        </w:rPr>
        <w:t>為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(爲)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Dự </w:t>
      </w:r>
      <w:r>
        <w:rPr>
          <w:rFonts w:ascii="MS" w:hAnsi="MS" w:eastAsia="MS"/>
          <w:b w:val="0"/>
          <w:i w:val="0"/>
          <w:color w:val="221F1F"/>
          <w:sz w:val="26"/>
        </w:rPr>
        <w:t>豫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(豫)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có chữ Thoán </w:t>
      </w:r>
      <w:r>
        <w:rPr>
          <w:rFonts w:ascii="MS" w:hAnsi="MS" w:eastAsia="MS"/>
          <w:b w:val="0"/>
          <w:i w:val="0"/>
          <w:color w:val="221F1F"/>
          <w:sz w:val="26"/>
        </w:rPr>
        <w:t>彖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bên phải</w:t>
      </w:r>
    </w:p>
    <w:p>
      <w:pPr>
        <w:autoSpaceDN w:val="0"/>
        <w:autoSpaceDE w:val="0"/>
        <w:widowControl/>
        <w:spacing w:line="318" w:lineRule="exact" w:before="38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14</w:t>
      </w:r>
    </w:p>
    <w:p>
      <w:pPr>
        <w:sectPr>
          <w:pgSz w:w="9638" w:h="14173"/>
          <w:pgMar w:top="992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86" w:lineRule="exact" w:before="978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Huống </w:t>
      </w:r>
      <w:r>
        <w:rPr>
          <w:rFonts w:ascii="MS" w:hAnsi="MS" w:eastAsia="MS"/>
          <w:b w:val="0"/>
          <w:i w:val="0"/>
          <w:color w:val="221F1F"/>
          <w:sz w:val="26"/>
        </w:rPr>
        <w:t>況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(况) 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Nhĩ </w:t>
      </w:r>
      <w:r>
        <w:rPr>
          <w:rFonts w:ascii="MS" w:hAnsi="MS" w:eastAsia="MS"/>
          <w:b w:val="0"/>
          <w:i w:val="0"/>
          <w:color w:val="221F1F"/>
          <w:sz w:val="26"/>
        </w:rPr>
        <w:t>爾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(尒)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Vị </w:t>
      </w:r>
      <w:r>
        <w:rPr>
          <w:rFonts w:ascii="MS" w:hAnsi="MS" w:eastAsia="MS"/>
          <w:b w:val="0"/>
          <w:i w:val="0"/>
          <w:color w:val="221F1F"/>
          <w:sz w:val="26"/>
        </w:rPr>
        <w:t>謂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(謂)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có chữ Nhật</w:t>
      </w:r>
      <w:r>
        <w:rPr>
          <w:rFonts w:ascii="MS" w:hAnsi="MS" w:eastAsia="MS"/>
          <w:b w:val="0"/>
          <w:i w:val="0"/>
          <w:color w:val="221F1F"/>
          <w:sz w:val="26"/>
        </w:rPr>
        <w:t>日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nhỏ góc phải dưới.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Thỉnh </w:t>
      </w:r>
      <w:r>
        <w:rPr>
          <w:rFonts w:ascii="MS" w:hAnsi="MS" w:eastAsia="MS"/>
          <w:b w:val="0"/>
          <w:i w:val="0"/>
          <w:color w:val="221F1F"/>
          <w:sz w:val="26"/>
        </w:rPr>
        <w:t>請v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à chữ</w:t>
      </w:r>
      <w:r>
        <w:rPr>
          <w:rFonts w:ascii="MS" w:hAnsi="MS" w:eastAsia="MS"/>
          <w:b w:val="0"/>
          <w:i w:val="0"/>
          <w:color w:val="221F1F"/>
          <w:sz w:val="26"/>
        </w:rPr>
        <w:t>(請)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</w:t>
      </w:r>
    </w:p>
    <w:p>
      <w:pPr>
        <w:autoSpaceDN w:val="0"/>
        <w:autoSpaceDE w:val="0"/>
        <w:widowControl/>
        <w:spacing w:line="286" w:lineRule="exact" w:before="204" w:after="0"/>
        <w:ind w:left="0" w:right="0" w:firstLine="0"/>
        <w:jc w:val="center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Thường: </w:t>
      </w:r>
      <w:r>
        <w:rPr>
          <w:rFonts w:ascii="MS" w:hAnsi="MS" w:eastAsia="MS"/>
          <w:b w:val="0"/>
          <w:i w:val="0"/>
          <w:color w:val="221F1F"/>
          <w:sz w:val="26"/>
        </w:rPr>
        <w:t>嘗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và chữ</w:t>
      </w:r>
      <w:r>
        <w:rPr>
          <w:rFonts w:ascii="MS" w:hAnsi="MS" w:eastAsia="MS"/>
          <w:b w:val="0"/>
          <w:i w:val="0"/>
          <w:color w:val="221F1F"/>
          <w:sz w:val="26"/>
        </w:rPr>
        <w:t>(嘗)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bên dưới là bộ khẩu</w:t>
      </w:r>
      <w:r>
        <w:rPr>
          <w:rFonts w:ascii="MS" w:hAnsi="MS" w:eastAsia="MS"/>
          <w:b w:val="0"/>
          <w:i w:val="0"/>
          <w:color w:val="221F1F"/>
          <w:sz w:val="26"/>
        </w:rPr>
        <w:t>口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+ cam </w:t>
      </w:r>
      <w:r>
        <w:rPr>
          <w:rFonts w:ascii="MS" w:hAnsi="MS" w:eastAsia="MS"/>
          <w:b w:val="0"/>
          <w:i w:val="0"/>
          <w:color w:val="221F1F"/>
          <w:sz w:val="26"/>
        </w:rPr>
        <w:t>甘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Tiết: </w:t>
      </w:r>
      <w:r>
        <w:rPr>
          <w:rFonts w:ascii="MS" w:hAnsi="MS" w:eastAsia="MS"/>
          <w:b w:val="0"/>
          <w:i w:val="0"/>
          <w:color w:val="221F1F"/>
          <w:sz w:val="26"/>
        </w:rPr>
        <w:t>節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(節)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bên phải viết hơi khác 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Kiêm: </w:t>
      </w:r>
      <w:r>
        <w:rPr>
          <w:rFonts w:ascii="MS" w:hAnsi="MS" w:eastAsia="MS"/>
          <w:b w:val="0"/>
          <w:i w:val="0"/>
          <w:color w:val="221F1F"/>
          <w:sz w:val="26"/>
        </w:rPr>
        <w:t>兼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(兼)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có bộ Bát trên đầu 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Giáo: </w:t>
      </w:r>
      <w:r>
        <w:rPr>
          <w:rFonts w:ascii="MS" w:hAnsi="MS" w:eastAsia="MS"/>
          <w:b w:val="0"/>
          <w:i w:val="0"/>
          <w:color w:val="221F1F"/>
          <w:sz w:val="26"/>
        </w:rPr>
        <w:t>教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(敎) 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Tình: </w:t>
      </w:r>
      <w:r>
        <w:rPr>
          <w:rFonts w:ascii="MS" w:hAnsi="MS" w:eastAsia="MS"/>
          <w:b w:val="0"/>
          <w:i w:val="0"/>
          <w:color w:val="221F1F"/>
          <w:sz w:val="26"/>
        </w:rPr>
        <w:t>情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(情)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có chữ Thanh </w:t>
      </w:r>
      <w:r>
        <w:rPr>
          <w:rFonts w:ascii="MS" w:hAnsi="MS" w:eastAsia="MS"/>
          <w:b w:val="0"/>
          <w:i w:val="0"/>
          <w:color w:val="221F1F"/>
          <w:sz w:val="26"/>
        </w:rPr>
        <w:t>青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dạng viết khác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Ngụy: </w:t>
      </w:r>
      <w:r>
        <w:rPr>
          <w:rFonts w:ascii="MS" w:hAnsi="MS" w:eastAsia="MS"/>
          <w:b w:val="0"/>
          <w:i w:val="0"/>
          <w:color w:val="221F1F"/>
          <w:sz w:val="26"/>
        </w:rPr>
        <w:t>偽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(僞) </w:t>
      </w:r>
    </w:p>
    <w:p>
      <w:pPr>
        <w:autoSpaceDN w:val="0"/>
        <w:autoSpaceDE w:val="0"/>
        <w:widowControl/>
        <w:spacing w:line="348" w:lineRule="exact" w:before="150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Tường: </w:t>
      </w:r>
      <w:r>
        <w:rPr>
          <w:rFonts w:ascii="MS" w:hAnsi="MS" w:eastAsia="MS"/>
          <w:b w:val="0"/>
          <w:i w:val="0"/>
          <w:color w:val="221F1F"/>
          <w:sz w:val="26"/>
        </w:rPr>
        <w:t>牆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墙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288" w:lineRule="exact" w:before="196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Lận: </w:t>
      </w:r>
      <w:r>
        <w:rPr>
          <w:rFonts w:ascii="MS" w:hAnsi="MS" w:eastAsia="MS"/>
          <w:b w:val="0"/>
          <w:i w:val="0"/>
          <w:color w:val="221F1F"/>
          <w:sz w:val="26"/>
        </w:rPr>
        <w:t>吝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(恡) 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Tàm: </w:t>
      </w:r>
      <w:r>
        <w:rPr>
          <w:rFonts w:ascii="MS" w:hAnsi="MS" w:eastAsia="MS"/>
          <w:b w:val="0"/>
          <w:i w:val="0"/>
          <w:color w:val="221F1F"/>
          <w:sz w:val="26"/>
        </w:rPr>
        <w:t>慚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(慙) 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Cải: </w:t>
      </w:r>
      <w:r>
        <w:rPr>
          <w:rFonts w:ascii="MS" w:hAnsi="MS" w:eastAsia="MS"/>
          <w:b w:val="0"/>
          <w:i w:val="0"/>
          <w:color w:val="221F1F"/>
          <w:sz w:val="26"/>
        </w:rPr>
        <w:t>改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(改)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có chữ Tỵ </w:t>
      </w:r>
      <w:r>
        <w:rPr>
          <w:rFonts w:ascii="MS" w:hAnsi="MS" w:eastAsia="MS"/>
          <w:b w:val="0"/>
          <w:i w:val="0"/>
          <w:color w:val="221F1F"/>
          <w:sz w:val="26"/>
        </w:rPr>
        <w:t>巳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bên trái.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Phúc: </w:t>
      </w:r>
      <w:r>
        <w:rPr>
          <w:rFonts w:ascii="MS" w:hAnsi="MS" w:eastAsia="MS"/>
          <w:b w:val="0"/>
          <w:i w:val="0"/>
          <w:color w:val="221F1F"/>
          <w:sz w:val="26"/>
        </w:rPr>
        <w:t>覆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(覆)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có bộ Á </w:t>
      </w:r>
      <w:r>
        <w:rPr>
          <w:rFonts w:ascii="MS" w:hAnsi="MS" w:eastAsia="MS"/>
          <w:b w:val="0"/>
          <w:i w:val="0"/>
          <w:color w:val="221F1F"/>
          <w:sz w:val="26"/>
        </w:rPr>
        <w:t>襾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trên đầu.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Thông: chữ không phải Tịch và chữ </w:t>
      </w:r>
      <w:r>
        <w:rPr>
          <w:rFonts w:ascii="MS" w:hAnsi="MS" w:eastAsia="MS"/>
          <w:b w:val="0"/>
          <w:i w:val="0"/>
          <w:color w:val="221F1F"/>
          <w:sz w:val="26"/>
        </w:rPr>
        <w:t>(聰)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có chữ Tịch 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Thận: </w:t>
      </w:r>
      <w:r>
        <w:rPr>
          <w:rFonts w:ascii="MS" w:hAnsi="MS" w:eastAsia="MS"/>
          <w:b w:val="0"/>
          <w:i w:val="0"/>
          <w:color w:val="221F1F"/>
          <w:sz w:val="26"/>
        </w:rPr>
        <w:t>慎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(愼) 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Điển: </w:t>
      </w:r>
      <w:r>
        <w:rPr>
          <w:rFonts w:ascii="MS" w:hAnsi="MS" w:eastAsia="MS"/>
          <w:b w:val="0"/>
          <w:i w:val="0"/>
          <w:color w:val="221F1F"/>
          <w:sz w:val="26"/>
        </w:rPr>
        <w:t>典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và chữ</w:t>
      </w:r>
      <w:r>
        <w:rPr>
          <w:rFonts w:ascii="MS" w:hAnsi="MS" w:eastAsia="MS"/>
          <w:b w:val="0"/>
          <w:i w:val="0"/>
          <w:color w:val="221F1F"/>
          <w:sz w:val="26"/>
        </w:rPr>
        <w:t>(典)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với Khúc </w:t>
      </w:r>
      <w:r>
        <w:rPr>
          <w:rFonts w:ascii="MS" w:hAnsi="MS" w:eastAsia="MS"/>
          <w:b w:val="0"/>
          <w:i w:val="0"/>
          <w:color w:val="221F1F"/>
          <w:sz w:val="26"/>
        </w:rPr>
        <w:t>曲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trên, Bát </w:t>
      </w:r>
      <w:r>
        <w:rPr>
          <w:rFonts w:ascii="MS" w:hAnsi="MS" w:eastAsia="MS"/>
          <w:b w:val="0"/>
          <w:i w:val="0"/>
          <w:color w:val="221F1F"/>
          <w:sz w:val="26"/>
        </w:rPr>
        <w:t>八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dưới 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Khiên: </w:t>
      </w:r>
      <w:r>
        <w:rPr>
          <w:rFonts w:ascii="MS" w:hAnsi="MS" w:eastAsia="MS"/>
          <w:b w:val="0"/>
          <w:i w:val="0"/>
          <w:color w:val="221F1F"/>
          <w:sz w:val="26"/>
        </w:rPr>
        <w:t>愆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(諐)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>- Kỷ:</w:t>
      </w:r>
      <w:r>
        <w:rPr>
          <w:rFonts w:ascii="MS" w:hAnsi="MS" w:eastAsia="MS"/>
          <w:b w:val="0"/>
          <w:i w:val="0"/>
          <w:color w:val="221F1F"/>
          <w:sz w:val="26"/>
        </w:rPr>
        <w:t>紀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(紀)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thay Dĩ </w:t>
      </w:r>
      <w:r>
        <w:rPr>
          <w:rFonts w:ascii="MS" w:hAnsi="MS" w:eastAsia="MS"/>
          <w:b w:val="0"/>
          <w:i w:val="0"/>
          <w:color w:val="221F1F"/>
          <w:sz w:val="26"/>
        </w:rPr>
        <w:t>已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bên phải </w:t>
      </w:r>
    </w:p>
    <w:p>
      <w:pPr>
        <w:autoSpaceDN w:val="0"/>
        <w:autoSpaceDE w:val="0"/>
        <w:widowControl/>
        <w:spacing w:line="286" w:lineRule="exact" w:before="204" w:after="0"/>
        <w:ind w:left="346" w:right="346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Thanh: </w:t>
      </w:r>
      <w:r>
        <w:rPr>
          <w:rFonts w:ascii="MS" w:hAnsi="MS" w:eastAsia="MS"/>
          <w:b w:val="0"/>
          <w:i w:val="0"/>
          <w:color w:val="221F1F"/>
          <w:sz w:val="26"/>
        </w:rPr>
        <w:t>清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(清)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không phải chữ Thanh</w:t>
      </w:r>
      <w:r>
        <w:rPr>
          <w:rFonts w:ascii="MS" w:hAnsi="MS" w:eastAsia="MS"/>
          <w:b w:val="0"/>
          <w:i w:val="0"/>
          <w:color w:val="221F1F"/>
          <w:sz w:val="26"/>
        </w:rPr>
        <w:t>青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bên phải.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Sỉ </w:t>
      </w:r>
      <w:r>
        <w:rPr>
          <w:rFonts w:ascii="MS" w:hAnsi="MS" w:eastAsia="MS"/>
          <w:b w:val="0"/>
          <w:i w:val="0"/>
          <w:color w:val="221F1F"/>
          <w:sz w:val="26"/>
        </w:rPr>
        <w:t>恥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(耻) </w:t>
      </w:r>
    </w:p>
    <w:p>
      <w:pPr>
        <w:autoSpaceDN w:val="0"/>
        <w:autoSpaceDE w:val="0"/>
        <w:widowControl/>
        <w:spacing w:line="318" w:lineRule="exact" w:before="358" w:after="0"/>
        <w:ind w:left="20" w:right="2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15</w:t>
      </w:r>
    </w:p>
    <w:p>
      <w:pPr>
        <w:sectPr>
          <w:pgSz w:w="9638" w:h="14173"/>
          <w:pgMar w:top="980" w:right="1398" w:bottom="48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86" w:lineRule="exact" w:before="978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Chúng </w:t>
      </w:r>
      <w:r>
        <w:rPr>
          <w:rFonts w:ascii="MS" w:hAnsi="MS" w:eastAsia="MS"/>
          <w:b w:val="0"/>
          <w:i w:val="0"/>
          <w:color w:val="221F1F"/>
          <w:sz w:val="26"/>
        </w:rPr>
        <w:t>眾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(衆)</w:t>
      </w:r>
    </w:p>
    <w:p>
      <w:pPr>
        <w:autoSpaceDN w:val="0"/>
        <w:autoSpaceDE w:val="0"/>
        <w:widowControl/>
        <w:spacing w:line="348" w:lineRule="exact" w:before="156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Khải: 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啟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(啓)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Sủng: </w:t>
      </w:r>
      <w:r>
        <w:rPr>
          <w:rFonts w:ascii="MS" w:hAnsi="MS" w:eastAsia="MS"/>
          <w:b w:val="0"/>
          <w:i w:val="0"/>
          <w:color w:val="221F1F"/>
          <w:sz w:val="26"/>
        </w:rPr>
        <w:t>寵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(寵)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thay bộ Mịch </w:t>
      </w:r>
      <w:r>
        <w:rPr>
          <w:rFonts w:ascii="MS" w:hAnsi="MS" w:eastAsia="MS"/>
          <w:b w:val="0"/>
          <w:i w:val="0"/>
          <w:color w:val="221F1F"/>
          <w:sz w:val="26"/>
        </w:rPr>
        <w:t>冖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trên đầu </w:t>
      </w:r>
    </w:p>
    <w:p>
      <w:pPr>
        <w:autoSpaceDN w:val="0"/>
        <w:autoSpaceDE w:val="0"/>
        <w:widowControl/>
        <w:spacing w:line="348" w:lineRule="exact" w:before="156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Du 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俞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俞</w:t>
      </w:r>
      <w:r>
        <w:rPr>
          <w:rFonts w:ascii="MS" w:hAnsi="MS" w:eastAsia="MS"/>
          <w:b w:val="0"/>
          <w:i w:val="0"/>
          <w:color w:val="221F1F"/>
          <w:sz w:val="26"/>
        </w:rPr>
        <w:t>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Bang: </w:t>
      </w:r>
      <w:r>
        <w:rPr>
          <w:rFonts w:ascii="MS" w:hAnsi="MS" w:eastAsia="MS"/>
          <w:b w:val="0"/>
          <w:i w:val="0"/>
          <w:color w:val="221F1F"/>
          <w:sz w:val="26"/>
        </w:rPr>
        <w:t>邦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(邦)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bên phải không trồi đầu </w:t>
      </w:r>
    </w:p>
    <w:p>
      <w:pPr>
        <w:autoSpaceDN w:val="0"/>
        <w:autoSpaceDE w:val="0"/>
        <w:widowControl/>
        <w:spacing w:line="288" w:lineRule="exact" w:before="210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Gian: </w:t>
      </w:r>
      <w:r>
        <w:rPr>
          <w:rFonts w:ascii="MS" w:hAnsi="MS" w:eastAsia="MS"/>
          <w:b w:val="0"/>
          <w:i w:val="0"/>
          <w:color w:val="221F1F"/>
          <w:sz w:val="26"/>
        </w:rPr>
        <w:t>姦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(奸)</w:t>
      </w:r>
    </w:p>
    <w:p>
      <w:pPr>
        <w:autoSpaceDN w:val="0"/>
        <w:autoSpaceDE w:val="0"/>
        <w:widowControl/>
        <w:spacing w:line="348" w:lineRule="exact" w:before="156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Ô: </w:t>
      </w:r>
      <w:r>
        <w:rPr>
          <w:rFonts w:ascii="MS" w:hAnsi="MS" w:eastAsia="MS"/>
          <w:b w:val="0"/>
          <w:i w:val="0"/>
          <w:color w:val="221F1F"/>
          <w:sz w:val="26"/>
        </w:rPr>
        <w:t>汙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污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Mẫu: </w:t>
      </w:r>
      <w:r>
        <w:rPr>
          <w:rFonts w:ascii="MS" w:hAnsi="MS" w:eastAsia="MS"/>
          <w:b w:val="0"/>
          <w:i w:val="0"/>
          <w:color w:val="221F1F"/>
          <w:sz w:val="26"/>
        </w:rPr>
        <w:t>畝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(畆)</w:t>
      </w:r>
    </w:p>
    <w:p>
      <w:pPr>
        <w:autoSpaceDN w:val="0"/>
        <w:autoSpaceDE w:val="0"/>
        <w:widowControl/>
        <w:spacing w:line="286" w:lineRule="exact" w:before="210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Mông: </w:t>
      </w:r>
      <w:r>
        <w:rPr>
          <w:rFonts w:ascii="MS" w:hAnsi="MS" w:eastAsia="MS"/>
          <w:b w:val="0"/>
          <w:i w:val="0"/>
          <w:color w:val="221F1F"/>
          <w:sz w:val="26"/>
        </w:rPr>
        <w:t>蒙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(蒙)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không có bộ thảo đầu</w:t>
      </w:r>
    </w:p>
    <w:p>
      <w:pPr>
        <w:autoSpaceDN w:val="0"/>
        <w:autoSpaceDE w:val="0"/>
        <w:widowControl/>
        <w:spacing w:line="286" w:lineRule="exact" w:before="21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Trực: </w:t>
      </w:r>
      <w:r>
        <w:rPr>
          <w:rFonts w:ascii="MS" w:hAnsi="MS" w:eastAsia="MS"/>
          <w:b w:val="0"/>
          <w:i w:val="0"/>
          <w:color w:val="221F1F"/>
          <w:sz w:val="26"/>
        </w:rPr>
        <w:t>直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không có nét sổ trái và chữ</w:t>
      </w:r>
      <w:r>
        <w:rPr>
          <w:rFonts w:ascii="MS" w:hAnsi="MS" w:eastAsia="MS"/>
          <w:b w:val="0"/>
          <w:i w:val="0"/>
          <w:color w:val="221F1F"/>
          <w:sz w:val="26"/>
        </w:rPr>
        <w:t>(直)</w:t>
      </w:r>
    </w:p>
    <w:p>
      <w:pPr>
        <w:autoSpaceDN w:val="0"/>
        <w:autoSpaceDE w:val="0"/>
        <w:widowControl/>
        <w:spacing w:line="288" w:lineRule="exact" w:before="210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Hiệu </w:t>
      </w:r>
      <w:r>
        <w:rPr>
          <w:rFonts w:ascii="MS" w:hAnsi="MS" w:eastAsia="MS"/>
          <w:b w:val="0"/>
          <w:i w:val="0"/>
          <w:color w:val="221F1F"/>
          <w:sz w:val="26"/>
        </w:rPr>
        <w:t>校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(挍)</w:t>
      </w:r>
    </w:p>
    <w:p>
      <w:pPr>
        <w:autoSpaceDN w:val="0"/>
        <w:autoSpaceDE w:val="0"/>
        <w:widowControl/>
        <w:spacing w:line="286" w:lineRule="exact" w:before="210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Tích: </w:t>
      </w:r>
      <w:r>
        <w:rPr>
          <w:rFonts w:ascii="MS" w:hAnsi="MS" w:eastAsia="MS"/>
          <w:b w:val="0"/>
          <w:i w:val="0"/>
          <w:color w:val="221F1F"/>
          <w:sz w:val="26"/>
        </w:rPr>
        <w:t>跡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(迹)</w:t>
      </w:r>
    </w:p>
    <w:p>
      <w:pPr>
        <w:autoSpaceDN w:val="0"/>
        <w:autoSpaceDE w:val="0"/>
        <w:widowControl/>
        <w:spacing w:line="288" w:lineRule="exact" w:before="210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Khanh: </w:t>
      </w:r>
      <w:r>
        <w:rPr>
          <w:rFonts w:ascii="MS" w:hAnsi="MS" w:eastAsia="MS"/>
          <w:b w:val="0"/>
          <w:i w:val="0"/>
          <w:color w:val="221F1F"/>
          <w:sz w:val="26"/>
        </w:rPr>
        <w:t>卿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(卿)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6" w:lineRule="exact" w:before="21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Tiếu: </w:t>
      </w:r>
      <w:r>
        <w:rPr>
          <w:rFonts w:ascii="MS" w:hAnsi="MS" w:eastAsia="MS"/>
          <w:b w:val="0"/>
          <w:i w:val="0"/>
          <w:color w:val="221F1F"/>
          <w:sz w:val="26"/>
        </w:rPr>
        <w:t>笑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(Tiếu) thay bộ Trúc </w:t>
      </w:r>
      <w:r>
        <w:rPr>
          <w:rFonts w:ascii="MS" w:hAnsi="MS" w:eastAsia="MS"/>
          <w:b w:val="0"/>
          <w:i w:val="0"/>
          <w:color w:val="221F1F"/>
          <w:sz w:val="26"/>
        </w:rPr>
        <w:t>竹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thành bộ Khẩu </w:t>
      </w:r>
      <w:r>
        <w:rPr>
          <w:rFonts w:ascii="MS" w:hAnsi="MS" w:eastAsia="MS"/>
          <w:b w:val="0"/>
          <w:i w:val="0"/>
          <w:color w:val="221F1F"/>
          <w:sz w:val="26"/>
        </w:rPr>
        <w:t>口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bên trái </w:t>
      </w:r>
    </w:p>
    <w:p>
      <w:pPr>
        <w:autoSpaceDN w:val="0"/>
        <w:autoSpaceDE w:val="0"/>
        <w:widowControl/>
        <w:spacing w:line="288" w:lineRule="exact" w:before="210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Bao </w:t>
      </w:r>
      <w:r>
        <w:rPr>
          <w:rFonts w:ascii="MS" w:hAnsi="MS" w:eastAsia="MS"/>
          <w:b w:val="0"/>
          <w:i w:val="0"/>
          <w:color w:val="221F1F"/>
          <w:sz w:val="26"/>
        </w:rPr>
        <w:t>褒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(襃)</w:t>
      </w:r>
    </w:p>
    <w:p>
      <w:pPr>
        <w:autoSpaceDN w:val="0"/>
        <w:autoSpaceDE w:val="0"/>
        <w:widowControl/>
        <w:spacing w:line="286" w:lineRule="exact" w:before="210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Toán </w:t>
      </w:r>
      <w:r>
        <w:rPr>
          <w:rFonts w:ascii="MS" w:hAnsi="MS" w:eastAsia="MS"/>
          <w:b w:val="0"/>
          <w:i w:val="0"/>
          <w:color w:val="221F1F"/>
          <w:sz w:val="26"/>
        </w:rPr>
        <w:t>算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(筭)</w:t>
      </w:r>
    </w:p>
    <w:p>
      <w:pPr>
        <w:autoSpaceDN w:val="0"/>
        <w:autoSpaceDE w:val="0"/>
        <w:widowControl/>
        <w:spacing w:line="288" w:lineRule="exact" w:before="210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Bá </w:t>
      </w:r>
      <w:r>
        <w:rPr>
          <w:rFonts w:ascii="MS" w:hAnsi="MS" w:eastAsia="MS"/>
          <w:b w:val="0"/>
          <w:i w:val="0"/>
          <w:color w:val="221F1F"/>
          <w:sz w:val="26"/>
        </w:rPr>
        <w:t>霸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</w:t>
      </w:r>
      <w:r>
        <w:rPr>
          <w:rFonts w:ascii="MS" w:hAnsi="MS" w:eastAsia="MS"/>
          <w:b w:val="0"/>
          <w:i w:val="0"/>
          <w:color w:val="221F1F"/>
          <w:sz w:val="26"/>
        </w:rPr>
        <w:t>覇</w:t>
      </w:r>
    </w:p>
    <w:p>
      <w:pPr>
        <w:autoSpaceDN w:val="0"/>
        <w:autoSpaceDE w:val="0"/>
        <w:widowControl/>
        <w:spacing w:line="286" w:lineRule="exact" w:before="210" w:after="34"/>
        <w:ind w:left="28" w:right="28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Tập </w:t>
      </w:r>
      <w:r>
        <w:rPr>
          <w:rFonts w:ascii="MS" w:hAnsi="MS" w:eastAsia="MS"/>
          <w:b w:val="0"/>
          <w:i w:val="0"/>
          <w:color w:val="221F1F"/>
          <w:sz w:val="26"/>
        </w:rPr>
        <w:t>緝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thay bộ Mịch thành bộ Mộc </w:t>
      </w:r>
      <w:r>
        <w:rPr>
          <w:rFonts w:ascii="MS" w:hAnsi="MS" w:eastAsia="MS"/>
          <w:b w:val="0"/>
          <w:i w:val="0"/>
          <w:color w:val="221F1F"/>
          <w:sz w:val="26"/>
        </w:rPr>
        <w:t>木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và chữ</w:t>
      </w:r>
      <w:r>
        <w:rPr>
          <w:rFonts w:ascii="MS" w:hAnsi="MS" w:eastAsia="MS"/>
          <w:b w:val="0"/>
          <w:i w:val="0"/>
          <w:color w:val="221F1F"/>
          <w:sz w:val="26"/>
        </w:rPr>
        <w:t>(戢)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thêm bộ Mộc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41"/>
        <w:gridCol w:w="3441"/>
      </w:tblGrid>
      <w:tr>
        <w:trPr>
          <w:trHeight w:hRule="exact" w:val="400"/>
        </w:trPr>
        <w:tc>
          <w:tcPr>
            <w:tcW w:type="dxa" w:w="38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34" w:after="0"/>
              <w:ind w:left="0" w:right="0" w:firstLine="0"/>
              <w:jc w:val="left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 </w:t>
            </w:r>
          </w:p>
        </w:tc>
        <w:tc>
          <w:tcPr>
            <w:tcW w:type="dxa" w:w="3794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34" w:after="0"/>
              <w:ind w:left="332" w:right="332" w:firstLine="0"/>
              <w:jc w:val="left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>bên trái</w:t>
            </w:r>
          </w:p>
        </w:tc>
      </w:tr>
    </w:tbl>
    <w:p>
      <w:pPr>
        <w:autoSpaceDN w:val="0"/>
        <w:autoSpaceDE w:val="0"/>
        <w:widowControl/>
        <w:spacing w:line="286" w:lineRule="exact" w:before="1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Trụ </w:t>
      </w:r>
      <w:r>
        <w:rPr>
          <w:rFonts w:ascii="MS" w:hAnsi="MS" w:eastAsia="MS"/>
          <w:b w:val="0"/>
          <w:i w:val="0"/>
          <w:color w:val="221F1F"/>
          <w:sz w:val="26"/>
        </w:rPr>
        <w:t>胄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(胄)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với bộ Nhật</w:t>
      </w:r>
      <w:r>
        <w:rPr>
          <w:rFonts w:ascii="MS" w:hAnsi="MS" w:eastAsia="MS"/>
          <w:b w:val="0"/>
          <w:i w:val="0"/>
          <w:color w:val="221F1F"/>
          <w:sz w:val="26"/>
        </w:rPr>
        <w:t>日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bên dưới</w:t>
      </w:r>
    </w:p>
    <w:p>
      <w:pPr>
        <w:autoSpaceDN w:val="0"/>
        <w:autoSpaceDE w:val="0"/>
        <w:widowControl/>
        <w:spacing w:line="286" w:lineRule="exact" w:before="21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Phi: </w:t>
      </w:r>
      <w:r>
        <w:rPr>
          <w:rFonts w:ascii="MS" w:hAnsi="MS" w:eastAsia="MS"/>
          <w:b w:val="0"/>
          <w:i w:val="0"/>
          <w:color w:val="221F1F"/>
          <w:sz w:val="26"/>
        </w:rPr>
        <w:t>妃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(妃)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thay chữ Tỵ </w:t>
      </w:r>
      <w:r>
        <w:rPr>
          <w:rFonts w:ascii="MS" w:hAnsi="MS" w:eastAsia="MS"/>
          <w:b w:val="0"/>
          <w:i w:val="0"/>
          <w:color w:val="221F1F"/>
          <w:sz w:val="26"/>
        </w:rPr>
        <w:t>巳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bên phải</w:t>
      </w:r>
    </w:p>
    <w:p>
      <w:pPr>
        <w:autoSpaceDN w:val="0"/>
        <w:autoSpaceDE w:val="0"/>
        <w:widowControl/>
        <w:spacing w:line="286" w:lineRule="exact" w:before="210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Một </w:t>
      </w:r>
      <w:r>
        <w:rPr>
          <w:rFonts w:ascii="MS" w:hAnsi="MS" w:eastAsia="MS"/>
          <w:b w:val="0"/>
          <w:i w:val="0"/>
          <w:color w:val="221F1F"/>
          <w:sz w:val="26"/>
        </w:rPr>
        <w:t>没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(没)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</w:t>
      </w:r>
    </w:p>
    <w:p>
      <w:pPr>
        <w:autoSpaceDN w:val="0"/>
        <w:autoSpaceDE w:val="0"/>
        <w:widowControl/>
        <w:spacing w:line="318" w:lineRule="exact" w:before="38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16</w:t>
      </w:r>
    </w:p>
    <w:p>
      <w:pPr>
        <w:sectPr>
          <w:pgSz w:w="9638" w:h="14173"/>
          <w:pgMar w:top="98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86" w:lineRule="exact" w:before="978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Tưởng </w:t>
      </w:r>
      <w:r>
        <w:rPr>
          <w:rFonts w:ascii="MS" w:hAnsi="MS" w:eastAsia="MS"/>
          <w:b w:val="0"/>
          <w:i w:val="0"/>
          <w:color w:val="221F1F"/>
          <w:sz w:val="26"/>
        </w:rPr>
        <w:t>獎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(獎)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có bộ Củng </w:t>
      </w:r>
      <w:r>
        <w:rPr>
          <w:rFonts w:ascii="MS" w:hAnsi="MS" w:eastAsia="MS"/>
          <w:b w:val="0"/>
          <w:i w:val="0"/>
          <w:color w:val="221F1F"/>
          <w:sz w:val="26"/>
        </w:rPr>
        <w:t>廾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bên dưới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Quỹ </w:t>
      </w:r>
      <w:r>
        <w:rPr>
          <w:rFonts w:ascii="MS" w:hAnsi="MS" w:eastAsia="MS"/>
          <w:b w:val="0"/>
          <w:i w:val="0"/>
          <w:color w:val="221F1F"/>
          <w:sz w:val="26"/>
        </w:rPr>
        <w:t>軌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</w:t>
      </w:r>
      <w:r>
        <w:rPr>
          <w:rFonts w:ascii="MS" w:hAnsi="MS" w:eastAsia="MS"/>
          <w:b w:val="0"/>
          <w:i w:val="0"/>
          <w:color w:val="221F1F"/>
          <w:sz w:val="26"/>
        </w:rPr>
        <w:t>(軌)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thay bộ Kỷ </w:t>
      </w:r>
      <w:r>
        <w:rPr>
          <w:rFonts w:ascii="MS" w:hAnsi="MS" w:eastAsia="MS"/>
          <w:b w:val="0"/>
          <w:i w:val="0"/>
          <w:color w:val="221F1F"/>
          <w:sz w:val="26"/>
        </w:rPr>
        <w:t>几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bên phải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Trấn: </w:t>
      </w:r>
      <w:r>
        <w:rPr>
          <w:rFonts w:ascii="MS" w:hAnsi="MS" w:eastAsia="MS"/>
          <w:b w:val="0"/>
          <w:i w:val="0"/>
          <w:color w:val="221F1F"/>
          <w:sz w:val="26"/>
        </w:rPr>
        <w:t>鎮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</w:t>
      </w:r>
      <w:r>
        <w:rPr>
          <w:rFonts w:ascii="MS" w:hAnsi="MS" w:eastAsia="MS"/>
          <w:b w:val="0"/>
          <w:i w:val="0"/>
          <w:color w:val="221F1F"/>
          <w:sz w:val="26"/>
        </w:rPr>
        <w:t>(鎭)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Mặc </w:t>
      </w:r>
      <w:r>
        <w:rPr>
          <w:rFonts w:ascii="MS" w:hAnsi="MS" w:eastAsia="MS"/>
          <w:b w:val="0"/>
          <w:i w:val="0"/>
          <w:color w:val="221F1F"/>
          <w:sz w:val="26"/>
        </w:rPr>
        <w:t>默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(Mặc) với bộ Hỏa </w:t>
      </w:r>
      <w:r>
        <w:rPr>
          <w:rFonts w:ascii="MS" w:hAnsi="MS" w:eastAsia="MS"/>
          <w:b w:val="0"/>
          <w:i w:val="0"/>
          <w:color w:val="221F1F"/>
          <w:sz w:val="26"/>
        </w:rPr>
        <w:t>灬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dưới toàn chữ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Tổng </w:t>
      </w:r>
      <w:r>
        <w:rPr>
          <w:rFonts w:ascii="MS" w:hAnsi="MS" w:eastAsia="MS"/>
          <w:b w:val="0"/>
          <w:i w:val="0"/>
          <w:color w:val="221F1F"/>
          <w:sz w:val="26"/>
        </w:rPr>
        <w:t>總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</w:t>
      </w:r>
      <w:r>
        <w:rPr>
          <w:rFonts w:ascii="MS" w:hAnsi="MS" w:eastAsia="MS"/>
          <w:b w:val="0"/>
          <w:i w:val="0"/>
          <w:color w:val="221F1F"/>
          <w:sz w:val="26"/>
        </w:rPr>
        <w:t>(總)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Diêm: </w:t>
      </w:r>
      <w:r>
        <w:rPr>
          <w:rFonts w:ascii="MS" w:hAnsi="MS" w:eastAsia="MS"/>
          <w:b w:val="0"/>
          <w:i w:val="0"/>
          <w:color w:val="221F1F"/>
          <w:sz w:val="26"/>
        </w:rPr>
        <w:t>閻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(閻)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Đố </w:t>
      </w:r>
      <w:r>
        <w:rPr>
          <w:rFonts w:ascii="MS" w:hAnsi="MS" w:eastAsia="MS"/>
          <w:b w:val="0"/>
          <w:i w:val="0"/>
          <w:color w:val="221F1F"/>
          <w:sz w:val="26"/>
        </w:rPr>
        <w:t>妒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(妬)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Tịnh </w:t>
      </w:r>
      <w:r>
        <w:rPr>
          <w:rFonts w:ascii="MS" w:hAnsi="MS" w:eastAsia="MS"/>
          <w:b w:val="0"/>
          <w:i w:val="0"/>
          <w:color w:val="221F1F"/>
          <w:sz w:val="26"/>
        </w:rPr>
        <w:t>並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(並)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Khấu </w:t>
      </w:r>
      <w:r>
        <w:rPr>
          <w:rFonts w:ascii="MS" w:hAnsi="MS" w:eastAsia="MS"/>
          <w:b w:val="0"/>
          <w:i w:val="0"/>
          <w:color w:val="221F1F"/>
          <w:sz w:val="26"/>
        </w:rPr>
        <w:t>寇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(冦)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- Du </w:t>
      </w:r>
      <w:r>
        <w:rPr>
          <w:rFonts w:ascii="MS" w:hAnsi="MS" w:eastAsia="MS"/>
          <w:b w:val="0"/>
          <w:i w:val="0"/>
          <w:color w:val="221F1F"/>
          <w:sz w:val="26"/>
        </w:rPr>
        <w:t>踰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(Du) viết hơi khác</w:t>
      </w:r>
    </w:p>
    <w:p>
      <w:pPr>
        <w:autoSpaceDN w:val="0"/>
        <w:autoSpaceDE w:val="0"/>
        <w:widowControl/>
        <w:spacing w:line="288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Khái </w:t>
      </w:r>
      <w:r>
        <w:rPr>
          <w:rFonts w:ascii="MS" w:hAnsi="MS" w:eastAsia="MS"/>
          <w:b w:val="0"/>
          <w:i w:val="0"/>
          <w:color w:val="221F1F"/>
          <w:sz w:val="26"/>
        </w:rPr>
        <w:t>慨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(慨)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viết hơi khác </w:t>
      </w:r>
    </w:p>
    <w:p>
      <w:pPr>
        <w:autoSpaceDN w:val="0"/>
        <w:autoSpaceDE w:val="0"/>
        <w:widowControl/>
        <w:spacing w:line="348" w:lineRule="exact" w:before="148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- Ký </w:t>
      </w:r>
      <w:r>
        <w:rPr>
          <w:rFonts w:ascii="MS" w:hAnsi="MS" w:eastAsia="MS"/>
          <w:b w:val="0"/>
          <w:i w:val="0"/>
          <w:color w:val="221F1F"/>
          <w:sz w:val="26"/>
        </w:rPr>
        <w:t>既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旣</w:t>
      </w:r>
      <w:r>
        <w:rPr>
          <w:rFonts w:ascii="MS" w:hAnsi="MS" w:eastAsia="MS"/>
          <w:b w:val="0"/>
          <w:i w:val="0"/>
          <w:color w:val="221F1F"/>
          <w:sz w:val="26"/>
        </w:rPr>
        <w:t>)</w:t>
      </w:r>
    </w:p>
    <w:p>
      <w:pPr>
        <w:autoSpaceDN w:val="0"/>
        <w:autoSpaceDE w:val="0"/>
        <w:widowControl/>
        <w:spacing w:line="288" w:lineRule="exact" w:before="196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Bạt </w:t>
      </w:r>
      <w:r>
        <w:rPr>
          <w:rFonts w:ascii="MS" w:hAnsi="MS" w:eastAsia="MS"/>
          <w:b w:val="0"/>
          <w:i w:val="0"/>
          <w:color w:val="221F1F"/>
          <w:sz w:val="26"/>
        </w:rPr>
        <w:t>拔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(拔)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viết hơi khác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Nhũng </w:t>
      </w:r>
      <w:r>
        <w:rPr>
          <w:rFonts w:ascii="MS" w:hAnsi="MS" w:eastAsia="MS"/>
          <w:b w:val="0"/>
          <w:i w:val="0"/>
          <w:color w:val="221F1F"/>
          <w:sz w:val="26"/>
        </w:rPr>
        <w:t>冗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(冗)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thay bộ Nhân </w:t>
      </w:r>
      <w:r>
        <w:rPr>
          <w:rFonts w:ascii="MS" w:hAnsi="MS" w:eastAsia="MS"/>
          <w:b w:val="0"/>
          <w:i w:val="0"/>
          <w:color w:val="221F1F"/>
          <w:sz w:val="26"/>
        </w:rPr>
        <w:t>儿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bên dưới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Truất </w:t>
      </w:r>
      <w:r>
        <w:rPr>
          <w:rFonts w:ascii="MS" w:hAnsi="MS" w:eastAsia="MS"/>
          <w:b w:val="0"/>
          <w:i w:val="0"/>
          <w:color w:val="221F1F"/>
          <w:sz w:val="26"/>
        </w:rPr>
        <w:t>黜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(黜)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với bộ Hỏa </w:t>
      </w:r>
      <w:r>
        <w:rPr>
          <w:rFonts w:ascii="MS" w:hAnsi="MS" w:eastAsia="MS"/>
          <w:b w:val="0"/>
          <w:i w:val="0"/>
          <w:color w:val="221F1F"/>
          <w:sz w:val="26"/>
        </w:rPr>
        <w:t>灬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dưới toàn chữ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Trắc </w:t>
      </w:r>
      <w:r>
        <w:rPr>
          <w:rFonts w:ascii="MS" w:hAnsi="MS" w:eastAsia="MS"/>
          <w:b w:val="0"/>
          <w:i w:val="0"/>
          <w:color w:val="221F1F"/>
          <w:sz w:val="26"/>
        </w:rPr>
        <w:t>陟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(陟) 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Hàm </w:t>
      </w:r>
      <w:r>
        <w:rPr>
          <w:rFonts w:ascii="MS" w:hAnsi="MS" w:eastAsia="MS"/>
          <w:b w:val="0"/>
          <w:i w:val="0"/>
          <w:color w:val="221F1F"/>
          <w:sz w:val="26"/>
        </w:rPr>
        <w:t>咸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(咸)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thay bộ Khẩu</w:t>
      </w:r>
      <w:r>
        <w:rPr>
          <w:rFonts w:ascii="MS" w:hAnsi="MS" w:eastAsia="MS"/>
          <w:b w:val="0"/>
          <w:i w:val="0"/>
          <w:color w:val="221F1F"/>
          <w:sz w:val="26"/>
        </w:rPr>
        <w:t>口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bằng bộ Viết </w:t>
      </w:r>
      <w:r>
        <w:rPr>
          <w:rFonts w:ascii="MS" w:hAnsi="MS" w:eastAsia="MS"/>
          <w:b w:val="0"/>
          <w:i w:val="0"/>
          <w:color w:val="221F1F"/>
          <w:sz w:val="26"/>
        </w:rPr>
        <w:t>曰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- Hy </w:t>
      </w:r>
      <w:r>
        <w:rPr>
          <w:rFonts w:ascii="MS" w:hAnsi="MS" w:eastAsia="MS"/>
          <w:b w:val="0"/>
          <w:i w:val="0"/>
          <w:color w:val="221F1F"/>
          <w:sz w:val="26"/>
        </w:rPr>
        <w:t>熙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</w:t>
      </w:r>
      <w:r>
        <w:rPr>
          <w:rFonts w:ascii="MS" w:hAnsi="MS" w:eastAsia="MS"/>
          <w:b w:val="0"/>
          <w:i w:val="0"/>
          <w:color w:val="221F1F"/>
          <w:sz w:val="26"/>
        </w:rPr>
        <w:t>(熙)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thêm bộ Băng</w:t>
      </w:r>
      <w:r>
        <w:rPr>
          <w:rFonts w:ascii="MS" w:hAnsi="MS" w:eastAsia="MS"/>
          <w:b w:val="0"/>
          <w:i w:val="0"/>
          <w:color w:val="221F1F"/>
          <w:sz w:val="26"/>
        </w:rPr>
        <w:t>冫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bên trái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Tinh </w:t>
      </w:r>
      <w:r>
        <w:rPr>
          <w:rFonts w:ascii="MS" w:hAnsi="MS" w:eastAsia="MS"/>
          <w:b w:val="0"/>
          <w:i w:val="0"/>
          <w:color w:val="221F1F"/>
          <w:sz w:val="26"/>
        </w:rPr>
        <w:t>精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(精)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có chữ Thanh </w:t>
      </w:r>
      <w:r>
        <w:rPr>
          <w:rFonts w:ascii="MS" w:hAnsi="MS" w:eastAsia="MS"/>
          <w:b w:val="0"/>
          <w:i w:val="0"/>
          <w:color w:val="221F1F"/>
          <w:sz w:val="26"/>
        </w:rPr>
        <w:t>青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bên trái hơi khác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Minh </w:t>
      </w:r>
      <w:r>
        <w:rPr>
          <w:rFonts w:ascii="MS" w:hAnsi="MS" w:eastAsia="MS"/>
          <w:b w:val="0"/>
          <w:i w:val="0"/>
          <w:color w:val="221F1F"/>
          <w:sz w:val="26"/>
        </w:rPr>
        <w:t>冥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(冥)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thay bộ Miên </w:t>
      </w:r>
      <w:r>
        <w:rPr>
          <w:rFonts w:ascii="MS" w:hAnsi="MS" w:eastAsia="MS"/>
          <w:b w:val="0"/>
          <w:i w:val="0"/>
          <w:color w:val="221F1F"/>
          <w:sz w:val="26"/>
        </w:rPr>
        <w:t>宀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bên trên 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Khí </w:t>
      </w:r>
      <w:r>
        <w:rPr>
          <w:rFonts w:ascii="MS" w:hAnsi="MS" w:eastAsia="MS"/>
          <w:b w:val="0"/>
          <w:i w:val="0"/>
          <w:color w:val="221F1F"/>
          <w:sz w:val="26"/>
        </w:rPr>
        <w:t>棄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(弃)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- Đệ </w:t>
      </w:r>
      <w:r>
        <w:rPr>
          <w:rFonts w:ascii="MS" w:hAnsi="MS" w:eastAsia="MS"/>
          <w:b w:val="0"/>
          <w:i w:val="0"/>
          <w:color w:val="221F1F"/>
          <w:sz w:val="26"/>
        </w:rPr>
        <w:t>弟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(弟)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với chữ Bát </w:t>
      </w:r>
      <w:r>
        <w:rPr>
          <w:rFonts w:ascii="MS" w:hAnsi="MS" w:eastAsia="MS"/>
          <w:b w:val="0"/>
          <w:i w:val="0"/>
          <w:color w:val="221F1F"/>
          <w:sz w:val="26"/>
        </w:rPr>
        <w:t>八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trên đầu </w:t>
      </w:r>
    </w:p>
    <w:p>
      <w:pPr>
        <w:autoSpaceDN w:val="0"/>
        <w:autoSpaceDE w:val="0"/>
        <w:widowControl/>
        <w:spacing w:line="318" w:lineRule="exact" w:before="358" w:after="0"/>
        <w:ind w:left="20" w:right="2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17</w:t>
      </w:r>
    </w:p>
    <w:p>
      <w:pPr>
        <w:sectPr>
          <w:pgSz w:w="9638" w:h="14173"/>
          <w:pgMar w:top="980" w:right="1398" w:bottom="48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86" w:lineRule="exact" w:before="978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Kị </w:t>
      </w:r>
      <w:r>
        <w:rPr>
          <w:rFonts w:ascii="MS" w:hAnsi="MS" w:eastAsia="MS"/>
          <w:b w:val="0"/>
          <w:i w:val="0"/>
          <w:color w:val="221F1F"/>
          <w:sz w:val="26"/>
        </w:rPr>
        <w:t>忌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</w:t>
      </w:r>
      <w:r>
        <w:rPr>
          <w:rFonts w:ascii="MS" w:hAnsi="MS" w:eastAsia="MS"/>
          <w:b w:val="0"/>
          <w:i w:val="0"/>
          <w:color w:val="221F1F"/>
          <w:sz w:val="26"/>
        </w:rPr>
        <w:t>(忌)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với chữ Tỵ </w:t>
      </w:r>
      <w:r>
        <w:rPr>
          <w:rFonts w:ascii="MS" w:hAnsi="MS" w:eastAsia="MS"/>
          <w:b w:val="0"/>
          <w:i w:val="0"/>
          <w:color w:val="221F1F"/>
          <w:sz w:val="26"/>
        </w:rPr>
        <w:t>巳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trên chữ Tâm </w:t>
      </w:r>
      <w:r>
        <w:rPr>
          <w:rFonts w:ascii="MS" w:hAnsi="MS" w:eastAsia="MS"/>
          <w:b w:val="0"/>
          <w:i w:val="0"/>
          <w:color w:val="221F1F"/>
          <w:sz w:val="26"/>
        </w:rPr>
        <w:t>心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Tân </w:t>
      </w:r>
      <w:r>
        <w:rPr>
          <w:rFonts w:ascii="MS" w:hAnsi="MS" w:eastAsia="MS"/>
          <w:b w:val="0"/>
          <w:i w:val="0"/>
          <w:color w:val="221F1F"/>
          <w:sz w:val="26"/>
        </w:rPr>
        <w:t>賓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(賓)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Lỗ </w:t>
      </w:r>
      <w:r>
        <w:rPr>
          <w:rFonts w:ascii="MS" w:hAnsi="MS" w:eastAsia="MS"/>
          <w:b w:val="0"/>
          <w:i w:val="0"/>
          <w:color w:val="221F1F"/>
          <w:sz w:val="26"/>
        </w:rPr>
        <w:t>虜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(虜)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viết hơi khác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Biệt </w:t>
      </w:r>
      <w:r>
        <w:rPr>
          <w:rFonts w:ascii="MS" w:hAnsi="MS" w:eastAsia="MS"/>
          <w:b w:val="0"/>
          <w:i w:val="0"/>
          <w:color w:val="221F1F"/>
          <w:sz w:val="26"/>
        </w:rPr>
        <w:t>別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(別)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Tĩnh </w:t>
      </w:r>
      <w:r>
        <w:rPr>
          <w:rFonts w:ascii="MS" w:hAnsi="MS" w:eastAsia="MS"/>
          <w:b w:val="0"/>
          <w:i w:val="0"/>
          <w:color w:val="221F1F"/>
          <w:sz w:val="26"/>
        </w:rPr>
        <w:t>靜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(靜)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Tuấn </w:t>
      </w:r>
      <w:r>
        <w:rPr>
          <w:rFonts w:ascii="MS" w:hAnsi="MS" w:eastAsia="MS"/>
          <w:b w:val="0"/>
          <w:i w:val="0"/>
          <w:color w:val="221F1F"/>
          <w:sz w:val="26"/>
        </w:rPr>
        <w:t>俊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(儁)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Sách </w:t>
      </w:r>
      <w:r>
        <w:rPr>
          <w:rFonts w:ascii="MS" w:hAnsi="MS" w:eastAsia="MS"/>
          <w:b w:val="0"/>
          <w:i w:val="0"/>
          <w:color w:val="221F1F"/>
          <w:sz w:val="26"/>
        </w:rPr>
        <w:t>策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(策)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Phối </w:t>
      </w:r>
      <w:r>
        <w:rPr>
          <w:rFonts w:ascii="MS" w:hAnsi="MS" w:eastAsia="MS"/>
          <w:b w:val="0"/>
          <w:i w:val="0"/>
          <w:color w:val="221F1F"/>
          <w:sz w:val="26"/>
        </w:rPr>
        <w:t>配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(配)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với chữ Tị </w:t>
      </w:r>
      <w:r>
        <w:rPr>
          <w:rFonts w:ascii="MS" w:hAnsi="MS" w:eastAsia="MS"/>
          <w:b w:val="0"/>
          <w:i w:val="0"/>
          <w:color w:val="221F1F"/>
          <w:sz w:val="26"/>
        </w:rPr>
        <w:t>巳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bên phải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Trí </w:t>
      </w:r>
      <w:r>
        <w:rPr>
          <w:rFonts w:ascii="MS" w:hAnsi="MS" w:eastAsia="MS"/>
          <w:b w:val="0"/>
          <w:i w:val="0"/>
          <w:color w:val="221F1F"/>
          <w:sz w:val="26"/>
        </w:rPr>
        <w:t>寘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(寘)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Trí </w:t>
      </w:r>
      <w:r>
        <w:rPr>
          <w:rFonts w:ascii="MS" w:hAnsi="MS" w:eastAsia="MS"/>
          <w:b w:val="0"/>
          <w:i w:val="0"/>
          <w:color w:val="221F1F"/>
          <w:sz w:val="26"/>
        </w:rPr>
        <w:t>置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(置)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</w:t>
      </w:r>
    </w:p>
    <w:p>
      <w:pPr>
        <w:autoSpaceDN w:val="0"/>
        <w:autoSpaceDE w:val="0"/>
        <w:widowControl/>
        <w:spacing w:line="288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Lạm </w:t>
      </w:r>
      <w:r>
        <w:rPr>
          <w:rFonts w:ascii="MS" w:hAnsi="MS" w:eastAsia="MS"/>
          <w:b w:val="0"/>
          <w:i w:val="0"/>
          <w:color w:val="221F1F"/>
          <w:sz w:val="26"/>
        </w:rPr>
        <w:t>濫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(濫)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thay bộ Băng</w:t>
      </w:r>
      <w:r>
        <w:rPr>
          <w:rFonts w:ascii="MS" w:hAnsi="MS" w:eastAsia="MS"/>
          <w:b w:val="0"/>
          <w:i w:val="0"/>
          <w:color w:val="221F1F"/>
          <w:sz w:val="26"/>
        </w:rPr>
        <w:t>冫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bên trái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Cử: bộ Thảo </w:t>
      </w:r>
      <w:r>
        <w:rPr>
          <w:rFonts w:ascii="MS" w:hAnsi="MS" w:eastAsia="MS"/>
          <w:b w:val="0"/>
          <w:i w:val="0"/>
          <w:color w:val="221F1F"/>
          <w:sz w:val="26"/>
        </w:rPr>
        <w:t>艹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trên chữ Lữ </w:t>
      </w:r>
      <w:r>
        <w:rPr>
          <w:rFonts w:ascii="MS" w:hAnsi="MS" w:eastAsia="MS"/>
          <w:b w:val="0"/>
          <w:i w:val="0"/>
          <w:color w:val="221F1F"/>
          <w:sz w:val="26"/>
        </w:rPr>
        <w:t>呂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(莒)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Nỗi </w:t>
      </w:r>
      <w:r>
        <w:rPr>
          <w:rFonts w:ascii="MS" w:hAnsi="MS" w:eastAsia="MS"/>
          <w:b w:val="0"/>
          <w:i w:val="0"/>
          <w:color w:val="221F1F"/>
          <w:sz w:val="26"/>
        </w:rPr>
        <w:t>餒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(餒)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thay chữ Ủy </w:t>
      </w:r>
      <w:r>
        <w:rPr>
          <w:rFonts w:ascii="MS" w:hAnsi="MS" w:eastAsia="MS"/>
          <w:b w:val="0"/>
          <w:i w:val="0"/>
          <w:color w:val="221F1F"/>
          <w:sz w:val="26"/>
        </w:rPr>
        <w:t>委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bên phải 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Huyền </w:t>
      </w:r>
      <w:r>
        <w:rPr>
          <w:rFonts w:ascii="MS" w:hAnsi="MS" w:eastAsia="MS"/>
          <w:b w:val="0"/>
          <w:i w:val="0"/>
          <w:color w:val="221F1F"/>
          <w:sz w:val="26"/>
        </w:rPr>
        <w:t>懸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(懸)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Tự </w:t>
      </w:r>
      <w:r>
        <w:rPr>
          <w:rFonts w:ascii="MS" w:hAnsi="MS" w:eastAsia="MS"/>
          <w:b w:val="0"/>
          <w:i w:val="0"/>
          <w:color w:val="221F1F"/>
          <w:sz w:val="26"/>
        </w:rPr>
        <w:t>敘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(叙)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Đổ </w:t>
      </w:r>
      <w:r>
        <w:rPr>
          <w:rFonts w:ascii="MS" w:hAnsi="MS" w:eastAsia="MS"/>
          <w:b w:val="0"/>
          <w:i w:val="0"/>
          <w:color w:val="221F1F"/>
          <w:sz w:val="26"/>
        </w:rPr>
        <w:t>睹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(覩)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Thế </w:t>
      </w:r>
      <w:r>
        <w:rPr>
          <w:rFonts w:ascii="MS" w:hAnsi="MS" w:eastAsia="MS"/>
          <w:b w:val="0"/>
          <w:i w:val="0"/>
          <w:color w:val="221F1F"/>
          <w:sz w:val="26"/>
        </w:rPr>
        <w:t>涕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(涕)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Sậu </w:t>
      </w:r>
      <w:r>
        <w:rPr>
          <w:rFonts w:ascii="MS" w:hAnsi="MS" w:eastAsia="MS"/>
          <w:b w:val="0"/>
          <w:i w:val="0"/>
          <w:color w:val="221F1F"/>
          <w:sz w:val="26"/>
        </w:rPr>
        <w:t>驟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(驟)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6" w:lineRule="exact" w:before="204" w:after="0"/>
        <w:ind w:left="64" w:right="64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Cung </w:t>
      </w:r>
      <w:r>
        <w:rPr>
          <w:rFonts w:ascii="MS" w:hAnsi="MS" w:eastAsia="MS"/>
          <w:b w:val="0"/>
          <w:i w:val="0"/>
          <w:color w:val="221F1F"/>
          <w:sz w:val="26"/>
        </w:rPr>
        <w:t>宮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(宮)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nhưng không có phẩy nối 2 chữ Khẩu </w:t>
      </w:r>
      <w:r>
        <w:rPr>
          <w:rFonts w:ascii="MS" w:hAnsi="MS" w:eastAsia="MS"/>
          <w:b w:val="0"/>
          <w:i w:val="0"/>
          <w:color w:val="221F1F"/>
          <w:sz w:val="26"/>
        </w:rPr>
        <w:t>口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Tĩnh </w:t>
      </w:r>
      <w:r>
        <w:rPr>
          <w:rFonts w:ascii="MS" w:hAnsi="MS" w:eastAsia="MS"/>
          <w:b w:val="0"/>
          <w:i w:val="0"/>
          <w:color w:val="221F1F"/>
          <w:sz w:val="26"/>
        </w:rPr>
        <w:t>靖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(靖)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Xan </w:t>
      </w:r>
      <w:r>
        <w:rPr>
          <w:rFonts w:ascii="MS" w:hAnsi="MS" w:eastAsia="MS"/>
          <w:b w:val="0"/>
          <w:i w:val="0"/>
          <w:color w:val="221F1F"/>
          <w:sz w:val="26"/>
        </w:rPr>
        <w:t>餐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(飡)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Miết </w:t>
      </w:r>
      <w:r>
        <w:rPr>
          <w:rFonts w:ascii="MS" w:hAnsi="MS" w:eastAsia="MS"/>
          <w:b w:val="0"/>
          <w:i w:val="0"/>
          <w:color w:val="221F1F"/>
          <w:sz w:val="26"/>
        </w:rPr>
        <w:t>鱉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(鼈)</w:t>
      </w:r>
    </w:p>
    <w:p>
      <w:pPr>
        <w:autoSpaceDN w:val="0"/>
        <w:autoSpaceDE w:val="0"/>
        <w:widowControl/>
        <w:spacing w:line="318" w:lineRule="exact" w:before="35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18</w:t>
      </w:r>
    </w:p>
    <w:p>
      <w:pPr>
        <w:sectPr>
          <w:pgSz w:w="9638" w:h="14173"/>
          <w:pgMar w:top="980" w:right="144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86" w:lineRule="exact" w:before="978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Khước </w:t>
      </w:r>
      <w:r>
        <w:rPr>
          <w:rFonts w:ascii="MS" w:hAnsi="MS" w:eastAsia="MS"/>
          <w:b w:val="0"/>
          <w:i w:val="0"/>
          <w:color w:val="221F1F"/>
          <w:sz w:val="26"/>
        </w:rPr>
        <w:t>卻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(却)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Biến </w:t>
      </w:r>
      <w:r>
        <w:rPr>
          <w:rFonts w:ascii="MS" w:hAnsi="MS" w:eastAsia="MS"/>
          <w:b w:val="0"/>
          <w:i w:val="0"/>
          <w:color w:val="221F1F"/>
          <w:sz w:val="26"/>
        </w:rPr>
        <w:t>遍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(徧) 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Lân </w:t>
      </w:r>
      <w:r>
        <w:rPr>
          <w:rFonts w:ascii="MS" w:hAnsi="MS" w:eastAsia="MS"/>
          <w:b w:val="0"/>
          <w:i w:val="0"/>
          <w:color w:val="221F1F"/>
          <w:sz w:val="26"/>
        </w:rPr>
        <w:t>鄰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(隣)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Hôn </w:t>
      </w:r>
      <w:r>
        <w:rPr>
          <w:rFonts w:ascii="MS" w:hAnsi="MS" w:eastAsia="MS"/>
          <w:b w:val="0"/>
          <w:i w:val="0"/>
          <w:color w:val="221F1F"/>
          <w:sz w:val="26"/>
        </w:rPr>
        <w:t>昏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(昬)</w:t>
      </w:r>
    </w:p>
    <w:p>
      <w:pPr>
        <w:autoSpaceDN w:val="0"/>
        <w:autoSpaceDE w:val="0"/>
        <w:widowControl/>
        <w:spacing w:line="348" w:lineRule="exact" w:before="150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Dụ 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喻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喻</w:t>
      </w:r>
      <w:r>
        <w:rPr>
          <w:rFonts w:ascii="MS" w:hAnsi="MS" w:eastAsia="MS"/>
          <w:b w:val="0"/>
          <w:i w:val="0"/>
          <w:color w:val="221F1F"/>
          <w:sz w:val="26"/>
        </w:rPr>
        <w:t>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viết hơi khác </w:t>
      </w:r>
    </w:p>
    <w:p>
      <w:pPr>
        <w:autoSpaceDN w:val="0"/>
        <w:autoSpaceDE w:val="0"/>
        <w:widowControl/>
        <w:spacing w:line="348" w:lineRule="exact" w:before="14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Sức </w:t>
      </w:r>
      <w:r>
        <w:rPr>
          <w:rFonts w:ascii="MS" w:hAnsi="MS" w:eastAsia="MS"/>
          <w:b w:val="0"/>
          <w:i w:val="0"/>
          <w:color w:val="221F1F"/>
          <w:sz w:val="26"/>
        </w:rPr>
        <w:t>飾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餙</w:t>
      </w:r>
      <w:r>
        <w:rPr>
          <w:rFonts w:ascii="MS" w:hAnsi="MS" w:eastAsia="MS"/>
          <w:b w:val="0"/>
          <w:i w:val="0"/>
          <w:color w:val="221F1F"/>
          <w:sz w:val="26"/>
        </w:rPr>
        <w:t>)</w:t>
      </w:r>
    </w:p>
    <w:p>
      <w:pPr>
        <w:autoSpaceDN w:val="0"/>
        <w:autoSpaceDE w:val="0"/>
        <w:widowControl/>
        <w:spacing w:line="286" w:lineRule="exact" w:before="196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Sơ 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疏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và chữ</w:t>
      </w:r>
      <w:r>
        <w:rPr>
          <w:rFonts w:ascii="MS" w:hAnsi="MS" w:eastAsia="MS"/>
          <w:b w:val="0"/>
          <w:i w:val="0"/>
          <w:color w:val="221F1F"/>
          <w:sz w:val="26"/>
        </w:rPr>
        <w:t>(疎)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Triếp </w:t>
      </w:r>
      <w:r>
        <w:rPr>
          <w:rFonts w:ascii="MS" w:hAnsi="MS" w:eastAsia="MS"/>
          <w:b w:val="0"/>
          <w:i w:val="0"/>
          <w:color w:val="221F1F"/>
          <w:sz w:val="26"/>
        </w:rPr>
        <w:t>輒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</w:t>
      </w:r>
      <w:r>
        <w:rPr>
          <w:rFonts w:ascii="MS" w:hAnsi="MS" w:eastAsia="MS"/>
          <w:b w:val="0"/>
          <w:i w:val="0"/>
          <w:color w:val="221F1F"/>
          <w:sz w:val="26"/>
        </w:rPr>
        <w:t>(輙)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Tùng </w:t>
      </w:r>
      <w:r>
        <w:rPr>
          <w:rFonts w:ascii="MS" w:hAnsi="MS" w:eastAsia="MS"/>
          <w:b w:val="0"/>
          <w:i w:val="0"/>
          <w:color w:val="221F1F"/>
          <w:sz w:val="26"/>
        </w:rPr>
        <w:t>叢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(樷)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Thực </w:t>
      </w:r>
      <w:r>
        <w:rPr>
          <w:rFonts w:ascii="MS" w:hAnsi="MS" w:eastAsia="MS"/>
          <w:b w:val="0"/>
          <w:i w:val="0"/>
          <w:color w:val="221F1F"/>
          <w:sz w:val="26"/>
        </w:rPr>
        <w:t>植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(植)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348" w:lineRule="exact" w:before="150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Hương 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鄉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(鄕)</w:t>
      </w:r>
    </w:p>
    <w:p>
      <w:pPr>
        <w:autoSpaceDN w:val="0"/>
        <w:autoSpaceDE w:val="0"/>
        <w:widowControl/>
        <w:spacing w:line="288" w:lineRule="exact" w:before="196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Tai </w:t>
      </w:r>
      <w:r>
        <w:rPr>
          <w:rFonts w:ascii="MS" w:hAnsi="MS" w:eastAsia="MS"/>
          <w:b w:val="0"/>
          <w:i w:val="0"/>
          <w:color w:val="221F1F"/>
          <w:sz w:val="26"/>
        </w:rPr>
        <w:t>災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(灾)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Chướng </w:t>
      </w:r>
      <w:r>
        <w:rPr>
          <w:rFonts w:ascii="MS" w:hAnsi="MS" w:eastAsia="MS"/>
          <w:b w:val="0"/>
          <w:i w:val="0"/>
          <w:color w:val="221F1F"/>
          <w:sz w:val="26"/>
        </w:rPr>
        <w:t>障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(鄣) 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Úy </w:t>
      </w:r>
      <w:r>
        <w:rPr>
          <w:rFonts w:ascii="MS" w:hAnsi="MS" w:eastAsia="MS"/>
          <w:b w:val="0"/>
          <w:i w:val="0"/>
          <w:color w:val="221F1F"/>
          <w:sz w:val="26"/>
        </w:rPr>
        <w:t>畏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</w:t>
      </w:r>
      <w:r>
        <w:rPr>
          <w:rFonts w:ascii="MS" w:hAnsi="MS" w:eastAsia="MS"/>
          <w:b w:val="0"/>
          <w:i w:val="0"/>
          <w:color w:val="221F1F"/>
          <w:sz w:val="26"/>
        </w:rPr>
        <w:t>畏)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khác.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Phụ </w:t>
      </w:r>
      <w:r>
        <w:rPr>
          <w:rFonts w:ascii="MS" w:hAnsi="MS" w:eastAsia="MS"/>
          <w:b w:val="0"/>
          <w:i w:val="0"/>
          <w:color w:val="221F1F"/>
          <w:sz w:val="26"/>
        </w:rPr>
        <w:t>負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</w:t>
      </w:r>
      <w:r>
        <w:rPr>
          <w:rFonts w:ascii="MS" w:hAnsi="MS" w:eastAsia="MS"/>
          <w:b w:val="0"/>
          <w:i w:val="0"/>
          <w:color w:val="221F1F"/>
          <w:sz w:val="26"/>
        </w:rPr>
        <w:t>負)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>- Khá</w:t>
      </w:r>
      <w:r>
        <w:rPr>
          <w:rFonts w:ascii="MS" w:hAnsi="MS" w:eastAsia="MS"/>
          <w:b w:val="0"/>
          <w:i w:val="0"/>
          <w:color w:val="221F1F"/>
          <w:sz w:val="26"/>
        </w:rPr>
        <w:t>i概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</w:t>
      </w:r>
      <w:r>
        <w:rPr>
          <w:rFonts w:ascii="MS" w:hAnsi="MS" w:eastAsia="MS"/>
          <w:b w:val="0"/>
          <w:i w:val="0"/>
          <w:color w:val="221F1F"/>
          <w:sz w:val="26"/>
        </w:rPr>
        <w:t>槩)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Ninh </w:t>
      </w:r>
      <w:r>
        <w:rPr>
          <w:rFonts w:ascii="MS" w:hAnsi="MS" w:eastAsia="MS"/>
          <w:b w:val="0"/>
          <w:i w:val="0"/>
          <w:color w:val="221F1F"/>
          <w:sz w:val="26"/>
        </w:rPr>
        <w:t>寧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</w:t>
      </w:r>
      <w:r>
        <w:rPr>
          <w:rFonts w:ascii="MS" w:hAnsi="MS" w:eastAsia="MS"/>
          <w:b w:val="0"/>
          <w:i w:val="0"/>
          <w:color w:val="221F1F"/>
          <w:sz w:val="26"/>
        </w:rPr>
        <w:t>寧)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</w:t>
      </w:r>
    </w:p>
    <w:p>
      <w:pPr>
        <w:autoSpaceDN w:val="0"/>
        <w:autoSpaceDE w:val="0"/>
        <w:widowControl/>
        <w:spacing w:line="288" w:lineRule="exact" w:before="202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Tư </w:t>
      </w:r>
      <w:r>
        <w:rPr>
          <w:rFonts w:ascii="MS" w:hAnsi="MS" w:eastAsia="MS"/>
          <w:b w:val="0"/>
          <w:i w:val="0"/>
          <w:color w:val="221F1F"/>
          <w:sz w:val="26"/>
        </w:rPr>
        <w:t>胥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(胥)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với bộ nhật</w:t>
      </w:r>
      <w:r>
        <w:rPr>
          <w:rFonts w:ascii="MS" w:hAnsi="MS" w:eastAsia="MS"/>
          <w:b w:val="0"/>
          <w:i w:val="0"/>
          <w:color w:val="221F1F"/>
          <w:sz w:val="26"/>
        </w:rPr>
        <w:t>日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bên dưới 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Câu </w:t>
      </w:r>
      <w:r>
        <w:rPr>
          <w:rFonts w:ascii="MS" w:hAnsi="MS" w:eastAsia="MS"/>
          <w:b w:val="0"/>
          <w:i w:val="0"/>
          <w:color w:val="221F1F"/>
          <w:sz w:val="26"/>
        </w:rPr>
        <w:t>鉤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(鈎) </w:t>
      </w:r>
    </w:p>
    <w:p>
      <w:pPr>
        <w:autoSpaceDN w:val="0"/>
        <w:autoSpaceDE w:val="0"/>
        <w:widowControl/>
        <w:spacing w:line="348" w:lineRule="exact" w:before="148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Đấu </w:t>
      </w:r>
      <w:r>
        <w:rPr>
          <w:rFonts w:ascii="MS" w:hAnsi="MS" w:eastAsia="MS"/>
          <w:b w:val="0"/>
          <w:i w:val="0"/>
          <w:color w:val="221F1F"/>
          <w:sz w:val="26"/>
        </w:rPr>
        <w:t>鬥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鬬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286" w:lineRule="exact" w:before="198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Nhiễm </w:t>
      </w:r>
      <w:r>
        <w:rPr>
          <w:rFonts w:ascii="MS" w:hAnsi="MS" w:eastAsia="MS"/>
          <w:b w:val="0"/>
          <w:i w:val="0"/>
          <w:color w:val="221F1F"/>
          <w:sz w:val="26"/>
        </w:rPr>
        <w:t>染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(染)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6" w:lineRule="exact" w:before="204" w:after="0"/>
        <w:ind w:left="544" w:right="544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Thuỳ </w:t>
      </w:r>
      <w:r>
        <w:rPr>
          <w:rFonts w:ascii="MS" w:hAnsi="MS" w:eastAsia="MS"/>
          <w:b w:val="0"/>
          <w:i w:val="0"/>
          <w:color w:val="221F1F"/>
          <w:sz w:val="26"/>
        </w:rPr>
        <w:t>垂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(垂)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318" w:lineRule="exact" w:before="358" w:after="0"/>
        <w:ind w:left="20" w:right="2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19</w:t>
      </w:r>
    </w:p>
    <w:p>
      <w:pPr>
        <w:sectPr>
          <w:pgSz w:w="9638" w:h="14173"/>
          <w:pgMar w:top="980" w:right="1398" w:bottom="48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86" w:lineRule="exact" w:before="978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Chỉ </w:t>
      </w:r>
      <w:r>
        <w:rPr>
          <w:rFonts w:ascii="MS" w:hAnsi="MS" w:eastAsia="MS"/>
          <w:b w:val="0"/>
          <w:i w:val="0"/>
          <w:color w:val="221F1F"/>
          <w:sz w:val="26"/>
        </w:rPr>
        <w:t>旨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(旨)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Tầm </w:t>
      </w:r>
      <w:r>
        <w:rPr>
          <w:rFonts w:ascii="MS" w:hAnsi="MS" w:eastAsia="MS"/>
          <w:b w:val="0"/>
          <w:i w:val="0"/>
          <w:color w:val="221F1F"/>
          <w:sz w:val="26"/>
        </w:rPr>
        <w:t>尋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(尋)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Kháng </w:t>
      </w:r>
      <w:r>
        <w:rPr>
          <w:rFonts w:ascii="MS" w:hAnsi="MS" w:eastAsia="MS"/>
          <w:b w:val="0"/>
          <w:i w:val="0"/>
          <w:color w:val="221F1F"/>
          <w:sz w:val="26"/>
        </w:rPr>
        <w:t>抗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(抗)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với bộ Nhân </w:t>
      </w:r>
      <w:r>
        <w:rPr>
          <w:rFonts w:ascii="MS" w:hAnsi="MS" w:eastAsia="MS"/>
          <w:b w:val="0"/>
          <w:i w:val="0"/>
          <w:color w:val="221F1F"/>
          <w:sz w:val="26"/>
        </w:rPr>
        <w:t>儿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bên dưới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Hác </w:t>
      </w:r>
      <w:r>
        <w:rPr>
          <w:rFonts w:ascii="MS" w:hAnsi="MS" w:eastAsia="MS"/>
          <w:b w:val="0"/>
          <w:i w:val="0"/>
          <w:color w:val="221F1F"/>
          <w:sz w:val="26"/>
        </w:rPr>
        <w:t>壑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</w:t>
      </w:r>
      <w:r>
        <w:rPr>
          <w:rFonts w:ascii="MS" w:hAnsi="MS" w:eastAsia="MS"/>
          <w:b w:val="0"/>
          <w:i w:val="0"/>
          <w:color w:val="221F1F"/>
          <w:sz w:val="26"/>
        </w:rPr>
        <w:t>(壑)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Khiết </w:t>
      </w:r>
      <w:r>
        <w:rPr>
          <w:rFonts w:ascii="MS" w:hAnsi="MS" w:eastAsia="MS"/>
          <w:b w:val="0"/>
          <w:i w:val="0"/>
          <w:color w:val="221F1F"/>
          <w:sz w:val="26"/>
        </w:rPr>
        <w:t>潔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(潔)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thay bộ Thủy</w:t>
      </w:r>
      <w:r>
        <w:rPr>
          <w:rFonts w:ascii="MS" w:hAnsi="MS" w:eastAsia="MS"/>
          <w:b w:val="0"/>
          <w:i w:val="0"/>
          <w:color w:val="221F1F"/>
          <w:sz w:val="26"/>
        </w:rPr>
        <w:t>氵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thành Băng</w:t>
      </w:r>
      <w:r>
        <w:rPr>
          <w:rFonts w:ascii="MS" w:hAnsi="MS" w:eastAsia="MS"/>
          <w:b w:val="0"/>
          <w:i w:val="0"/>
          <w:color w:val="221F1F"/>
          <w:sz w:val="26"/>
        </w:rPr>
        <w:t>冫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Đọa </w:t>
      </w:r>
      <w:r>
        <w:rPr>
          <w:rFonts w:ascii="MS" w:hAnsi="MS" w:eastAsia="MS"/>
          <w:b w:val="0"/>
          <w:i w:val="0"/>
          <w:color w:val="221F1F"/>
          <w:sz w:val="26"/>
        </w:rPr>
        <w:t>墮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(墮)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Xu </w:t>
      </w:r>
      <w:r>
        <w:rPr>
          <w:rFonts w:ascii="MS" w:hAnsi="MS" w:eastAsia="MS"/>
          <w:b w:val="0"/>
          <w:i w:val="0"/>
          <w:color w:val="221F1F"/>
          <w:sz w:val="26"/>
        </w:rPr>
        <w:t>趨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(趍)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Ký </w:t>
      </w:r>
      <w:r>
        <w:rPr>
          <w:rFonts w:ascii="MS" w:hAnsi="MS" w:eastAsia="MS"/>
          <w:b w:val="0"/>
          <w:i w:val="0"/>
          <w:color w:val="221F1F"/>
          <w:sz w:val="26"/>
        </w:rPr>
        <w:t>記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(記)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nhưng thay chữ kỷ </w:t>
      </w:r>
      <w:r>
        <w:rPr>
          <w:rFonts w:ascii="MS" w:hAnsi="MS" w:eastAsia="MS"/>
          <w:b w:val="0"/>
          <w:i w:val="0"/>
          <w:color w:val="221F1F"/>
          <w:sz w:val="26"/>
        </w:rPr>
        <w:t>己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thành Tị </w:t>
      </w:r>
      <w:r>
        <w:rPr>
          <w:rFonts w:ascii="MS" w:hAnsi="MS" w:eastAsia="MS"/>
          <w:b w:val="0"/>
          <w:i w:val="0"/>
          <w:color w:val="221F1F"/>
          <w:sz w:val="26"/>
        </w:rPr>
        <w:t>巳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Ly </w:t>
      </w:r>
      <w:r>
        <w:rPr>
          <w:rFonts w:ascii="MS" w:hAnsi="MS" w:eastAsia="MS"/>
          <w:b w:val="0"/>
          <w:i w:val="0"/>
          <w:color w:val="221F1F"/>
          <w:sz w:val="26"/>
        </w:rPr>
        <w:t>釐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(釐)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Huyện </w:t>
      </w:r>
      <w:r>
        <w:rPr>
          <w:rFonts w:ascii="MS" w:hAnsi="MS" w:eastAsia="MS"/>
          <w:b w:val="0"/>
          <w:i w:val="0"/>
          <w:color w:val="221F1F"/>
          <w:sz w:val="26"/>
        </w:rPr>
        <w:t>縣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(縣)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8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Hồi </w:t>
      </w:r>
      <w:r>
        <w:rPr>
          <w:rFonts w:ascii="MS" w:hAnsi="MS" w:eastAsia="MS"/>
          <w:b w:val="0"/>
          <w:i w:val="0"/>
          <w:color w:val="221F1F"/>
          <w:sz w:val="26"/>
        </w:rPr>
        <w:t>迴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(廻)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Tư </w:t>
      </w:r>
      <w:r>
        <w:rPr>
          <w:rFonts w:ascii="MS" w:hAnsi="MS" w:eastAsia="MS"/>
          <w:b w:val="0"/>
          <w:i w:val="0"/>
          <w:color w:val="221F1F"/>
          <w:sz w:val="26"/>
        </w:rPr>
        <w:t>厮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(廝)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Củ </w:t>
      </w:r>
      <w:r>
        <w:rPr>
          <w:rFonts w:ascii="MS" w:hAnsi="MS" w:eastAsia="MS"/>
          <w:b w:val="0"/>
          <w:i w:val="0"/>
          <w:color w:val="221F1F"/>
          <w:sz w:val="26"/>
        </w:rPr>
        <w:t>糾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(糺)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Chuẩn </w:t>
      </w:r>
      <w:r>
        <w:rPr>
          <w:rFonts w:ascii="MS" w:hAnsi="MS" w:eastAsia="MS"/>
          <w:b w:val="0"/>
          <w:i w:val="0"/>
          <w:color w:val="221F1F"/>
          <w:sz w:val="26"/>
        </w:rPr>
        <w:t>凖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(准)</w:t>
      </w:r>
    </w:p>
    <w:p>
      <w:pPr>
        <w:autoSpaceDN w:val="0"/>
        <w:autoSpaceDE w:val="0"/>
        <w:widowControl/>
        <w:spacing w:line="348" w:lineRule="exact" w:before="148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Khác </w:t>
      </w:r>
      <w:r>
        <w:rPr>
          <w:rFonts w:ascii="MS" w:hAnsi="MS" w:eastAsia="MS"/>
          <w:b w:val="0"/>
          <w:i w:val="0"/>
          <w:color w:val="221F1F"/>
          <w:sz w:val="26"/>
        </w:rPr>
        <w:t>愨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慤</w:t>
      </w:r>
      <w:r>
        <w:rPr>
          <w:rFonts w:ascii="MS" w:hAnsi="MS" w:eastAsia="MS"/>
          <w:b w:val="0"/>
          <w:i w:val="0"/>
          <w:color w:val="221F1F"/>
          <w:sz w:val="26"/>
        </w:rPr>
        <w:t>)</w:t>
      </w:r>
    </w:p>
    <w:p>
      <w:pPr>
        <w:autoSpaceDN w:val="0"/>
        <w:autoSpaceDE w:val="0"/>
        <w:widowControl/>
        <w:spacing w:line="288" w:lineRule="exact" w:before="196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Nhận </w:t>
      </w:r>
      <w:r>
        <w:rPr>
          <w:rFonts w:ascii="MS" w:hAnsi="MS" w:eastAsia="MS"/>
          <w:b w:val="0"/>
          <w:i w:val="0"/>
          <w:color w:val="221F1F"/>
          <w:sz w:val="26"/>
        </w:rPr>
        <w:t>刃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(刃)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Bộ </w:t>
      </w:r>
      <w:r>
        <w:rPr>
          <w:rFonts w:ascii="MS" w:hAnsi="MS" w:eastAsia="MS"/>
          <w:b w:val="0"/>
          <w:i w:val="0"/>
          <w:color w:val="221F1F"/>
          <w:sz w:val="26"/>
        </w:rPr>
        <w:t>步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(步) </w:t>
      </w:r>
    </w:p>
    <w:p>
      <w:pPr>
        <w:autoSpaceDN w:val="0"/>
        <w:autoSpaceDE w:val="0"/>
        <w:widowControl/>
        <w:spacing w:line="288" w:lineRule="exact" w:before="202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Phạt </w:t>
      </w:r>
      <w:r>
        <w:rPr>
          <w:rFonts w:ascii="MS" w:hAnsi="MS" w:eastAsia="MS"/>
          <w:b w:val="0"/>
          <w:i w:val="0"/>
          <w:color w:val="221F1F"/>
          <w:sz w:val="26"/>
        </w:rPr>
        <w:t>罰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(罸 )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Sắc </w:t>
      </w:r>
      <w:r>
        <w:rPr>
          <w:rFonts w:ascii="MS" w:hAnsi="MS" w:eastAsia="MS"/>
          <w:b w:val="0"/>
          <w:i w:val="0"/>
          <w:color w:val="221F1F"/>
          <w:sz w:val="26"/>
        </w:rPr>
        <w:t>敕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(勅)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Vị </w:t>
      </w:r>
      <w:r>
        <w:rPr>
          <w:rFonts w:ascii="MS" w:hAnsi="MS" w:eastAsia="MS"/>
          <w:b w:val="0"/>
          <w:i w:val="0"/>
          <w:color w:val="221F1F"/>
          <w:sz w:val="26"/>
        </w:rPr>
        <w:t>渭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và chữ</w:t>
      </w:r>
      <w:r>
        <w:rPr>
          <w:rFonts w:ascii="MS" w:hAnsi="MS" w:eastAsia="MS"/>
          <w:b w:val="0"/>
          <w:i w:val="0"/>
          <w:color w:val="221F1F"/>
          <w:sz w:val="26"/>
        </w:rPr>
        <w:t>(渭)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Mính </w:t>
      </w:r>
      <w:r>
        <w:rPr>
          <w:rFonts w:ascii="MS" w:hAnsi="MS" w:eastAsia="MS"/>
          <w:b w:val="0"/>
          <w:i w:val="0"/>
          <w:color w:val="221F1F"/>
          <w:sz w:val="26"/>
        </w:rPr>
        <w:t>萌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(萌)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dưới bộ Thảo </w:t>
      </w:r>
      <w:r>
        <w:rPr>
          <w:rFonts w:ascii="MS" w:hAnsi="MS" w:eastAsia="MS"/>
          <w:b w:val="0"/>
          <w:i w:val="0"/>
          <w:color w:val="221F1F"/>
          <w:sz w:val="26"/>
        </w:rPr>
        <w:t>艹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là chữ Bằng </w:t>
      </w:r>
      <w:r>
        <w:rPr>
          <w:rFonts w:ascii="MS" w:hAnsi="MS" w:eastAsia="MS"/>
          <w:b w:val="0"/>
          <w:i w:val="0"/>
          <w:color w:val="221F1F"/>
          <w:sz w:val="26"/>
        </w:rPr>
        <w:t>朋</w:t>
      </w:r>
    </w:p>
    <w:p>
      <w:pPr>
        <w:autoSpaceDN w:val="0"/>
        <w:autoSpaceDE w:val="0"/>
        <w:widowControl/>
        <w:spacing w:line="350" w:lineRule="exact" w:before="148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Nghiệt 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糱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(蘗) </w:t>
      </w:r>
    </w:p>
    <w:p>
      <w:pPr>
        <w:autoSpaceDN w:val="0"/>
        <w:autoSpaceDE w:val="0"/>
        <w:widowControl/>
        <w:spacing w:line="318" w:lineRule="exact" w:before="35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20</w:t>
      </w:r>
    </w:p>
    <w:p>
      <w:pPr>
        <w:sectPr>
          <w:pgSz w:w="9638" w:h="14173"/>
          <w:pgMar w:top="980" w:right="144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86" w:lineRule="exact" w:before="978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Dũ </w:t>
      </w:r>
      <w:r>
        <w:rPr>
          <w:rFonts w:ascii="MS" w:hAnsi="MS" w:eastAsia="MS"/>
          <w:b w:val="0"/>
          <w:i w:val="0"/>
          <w:color w:val="221F1F"/>
          <w:sz w:val="26"/>
        </w:rPr>
        <w:t>愈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(愈)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Kỳ </w:t>
      </w:r>
      <w:r>
        <w:rPr>
          <w:rFonts w:ascii="MS" w:hAnsi="MS" w:eastAsia="MS"/>
          <w:b w:val="0"/>
          <w:i w:val="0"/>
          <w:color w:val="221F1F"/>
          <w:sz w:val="26"/>
        </w:rPr>
        <w:t>期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(期)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Dĩnh </w:t>
      </w:r>
      <w:r>
        <w:rPr>
          <w:rFonts w:ascii="MS" w:hAnsi="MS" w:eastAsia="MS"/>
          <w:b w:val="0"/>
          <w:i w:val="0"/>
          <w:color w:val="221F1F"/>
          <w:sz w:val="26"/>
        </w:rPr>
        <w:t>穎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(頴)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Lệ </w:t>
      </w:r>
      <w:r>
        <w:rPr>
          <w:rFonts w:ascii="MS" w:hAnsi="MS" w:eastAsia="MS"/>
          <w:b w:val="0"/>
          <w:i w:val="0"/>
          <w:color w:val="221F1F"/>
          <w:sz w:val="26"/>
        </w:rPr>
        <w:t>隸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(隷)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Bấn </w:t>
      </w:r>
      <w:r>
        <w:rPr>
          <w:rFonts w:ascii="MS" w:hAnsi="MS" w:eastAsia="MS"/>
          <w:b w:val="0"/>
          <w:i w:val="0"/>
          <w:color w:val="221F1F"/>
          <w:sz w:val="26"/>
        </w:rPr>
        <w:t>擯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(擯)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viết hơi khác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Lang </w:t>
      </w:r>
      <w:r>
        <w:rPr>
          <w:rFonts w:ascii="MS" w:hAnsi="MS" w:eastAsia="MS"/>
          <w:b w:val="0"/>
          <w:i w:val="0"/>
          <w:color w:val="221F1F"/>
          <w:sz w:val="26"/>
        </w:rPr>
        <w:t>郎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(郞)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Kiếp </w:t>
      </w:r>
      <w:r>
        <w:rPr>
          <w:rFonts w:ascii="MS" w:hAnsi="MS" w:eastAsia="MS"/>
          <w:b w:val="0"/>
          <w:i w:val="0"/>
          <w:color w:val="221F1F"/>
          <w:sz w:val="26"/>
        </w:rPr>
        <w:t>劫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(刼) </w:t>
      </w:r>
    </w:p>
    <w:p>
      <w:pPr>
        <w:autoSpaceDN w:val="0"/>
        <w:autoSpaceDE w:val="0"/>
        <w:widowControl/>
        <w:spacing w:line="286" w:lineRule="exact" w:before="204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Triều </w:t>
      </w:r>
      <w:r>
        <w:rPr>
          <w:rFonts w:ascii="MS" w:hAnsi="MS" w:eastAsia="MS"/>
          <w:b w:val="0"/>
          <w:i w:val="0"/>
          <w:color w:val="221F1F"/>
          <w:sz w:val="26"/>
        </w:rPr>
        <w:t>晁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(晁)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nhưng bên dưới chữ Viết </w:t>
      </w:r>
      <w:r>
        <w:rPr>
          <w:rFonts w:ascii="MS" w:hAnsi="MS" w:eastAsia="MS"/>
          <w:b w:val="0"/>
          <w:i w:val="0"/>
          <w:color w:val="221F1F"/>
          <w:sz w:val="26"/>
        </w:rPr>
        <w:t>曰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là bộ mãnh 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黽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Lũng </w:t>
      </w:r>
      <w:r>
        <w:rPr>
          <w:rFonts w:ascii="MS" w:hAnsi="MS" w:eastAsia="MS"/>
          <w:b w:val="0"/>
          <w:i w:val="0"/>
          <w:color w:val="221F1F"/>
          <w:sz w:val="26"/>
        </w:rPr>
        <w:t>壟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(壠) </w:t>
      </w:r>
    </w:p>
    <w:p>
      <w:pPr>
        <w:autoSpaceDN w:val="0"/>
        <w:autoSpaceDE w:val="0"/>
        <w:widowControl/>
        <w:spacing w:line="286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- Hiếu </w:t>
      </w:r>
      <w:r>
        <w:rPr>
          <w:rFonts w:ascii="MS" w:hAnsi="MS" w:eastAsia="MS"/>
          <w:b w:val="0"/>
          <w:i w:val="0"/>
          <w:color w:val="221F1F"/>
          <w:sz w:val="26"/>
        </w:rPr>
        <w:t>孝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(孝)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viết hơi khác</w:t>
      </w:r>
    </w:p>
    <w:p>
      <w:pPr>
        <w:autoSpaceDN w:val="0"/>
        <w:autoSpaceDE w:val="0"/>
        <w:widowControl/>
        <w:spacing w:line="288" w:lineRule="exact" w:before="204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-Võng </w:t>
      </w:r>
      <w:r>
        <w:rPr>
          <w:rFonts w:ascii="MS" w:hAnsi="MS" w:eastAsia="MS"/>
          <w:b w:val="0"/>
          <w:i w:val="0"/>
          <w:color w:val="221F1F"/>
          <w:sz w:val="26"/>
        </w:rPr>
        <w:t>網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(網)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8" w:lineRule="exact" w:before="202" w:after="16"/>
        <w:ind w:left="158" w:right="158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- Bảo </w:t>
      </w:r>
      <w:r>
        <w:rPr>
          <w:rFonts w:ascii="MS" w:hAnsi="MS" w:eastAsia="MS"/>
          <w:b w:val="0"/>
          <w:i w:val="0"/>
          <w:color w:val="221F1F"/>
          <w:sz w:val="26"/>
        </w:rPr>
        <w:t>寶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(Bảo) với bộ Ngọc </w:t>
      </w:r>
      <w:r>
        <w:rPr>
          <w:rFonts w:ascii="MS" w:hAnsi="MS" w:eastAsia="MS"/>
          <w:b w:val="0"/>
          <w:i w:val="0"/>
          <w:color w:val="221F1F"/>
          <w:sz w:val="26"/>
        </w:rPr>
        <w:t>王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bên trái và bộ Phữu 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缶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76"/>
        <w:gridCol w:w="3476"/>
      </w:tblGrid>
      <w:tr>
        <w:trPr>
          <w:trHeight w:hRule="exact" w:val="406"/>
        </w:trPr>
        <w:tc>
          <w:tcPr>
            <w:tcW w:type="dxa" w:w="4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6" w:after="0"/>
              <w:ind w:left="0" w:right="0" w:firstLine="0"/>
              <w:jc w:val="left"/>
            </w:pPr>
            <w:r>
              <w:rPr>
                <w:rFonts w:ascii="MS" w:hAnsi="MS" w:eastAsia="MS"/>
                <w:b w:val="0"/>
                <w:i w:val="0"/>
                <w:color w:val="221F1F"/>
                <w:sz w:val="26"/>
              </w:rPr>
              <w:t xml:space="preserve"> </w:t>
            </w:r>
          </w:p>
        </w:tc>
        <w:tc>
          <w:tcPr>
            <w:tcW w:type="dxa" w:w="3864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44" w:after="0"/>
              <w:ind w:left="294" w:right="294" w:firstLine="0"/>
              <w:jc w:val="left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bên phải </w:t>
            </w:r>
          </w:p>
        </w:tc>
      </w:tr>
    </w:tbl>
    <w:p>
      <w:pPr>
        <w:autoSpaceDN w:val="0"/>
        <w:autoSpaceDE w:val="0"/>
        <w:widowControl/>
        <w:spacing w:line="288" w:lineRule="exact" w:before="100" w:after="30"/>
        <w:ind w:left="340" w:right="34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- Hôn </w:t>
      </w:r>
      <w:r>
        <w:rPr>
          <w:rFonts w:ascii="MS" w:hAnsi="MS" w:eastAsia="MS"/>
          <w:b w:val="0"/>
          <w:i w:val="0"/>
          <w:color w:val="221F1F"/>
          <w:sz w:val="26"/>
        </w:rPr>
        <w:t>婚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 (Hôn) với bộ Nữ </w:t>
      </w:r>
      <w:r>
        <w:rPr>
          <w:rFonts w:ascii="MS" w:hAnsi="MS" w:eastAsia="MS"/>
          <w:b w:val="0"/>
          <w:i w:val="0"/>
          <w:color w:val="221F1F"/>
          <w:sz w:val="26"/>
        </w:rPr>
        <w:t>女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bên trái và chữ Hôn</w:t>
      </w:r>
      <w:r>
        <w:rPr>
          <w:rFonts w:ascii="MS" w:hAnsi="MS" w:eastAsia="MS"/>
          <w:b w:val="0"/>
          <w:i w:val="0"/>
          <w:color w:val="221F1F"/>
          <w:sz w:val="26"/>
        </w:rPr>
        <w:t>昬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76"/>
        <w:gridCol w:w="3476"/>
      </w:tblGrid>
      <w:tr>
        <w:trPr>
          <w:trHeight w:hRule="exact" w:val="392"/>
        </w:trPr>
        <w:tc>
          <w:tcPr>
            <w:tcW w:type="dxa" w:w="38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30" w:after="0"/>
              <w:ind w:left="0" w:right="0" w:firstLine="0"/>
              <w:jc w:val="left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 </w:t>
            </w:r>
          </w:p>
        </w:tc>
        <w:tc>
          <w:tcPr>
            <w:tcW w:type="dxa" w:w="39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30" w:after="0"/>
              <w:ind w:left="332" w:right="332" w:firstLine="0"/>
              <w:jc w:val="left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bên phải </w:t>
            </w:r>
          </w:p>
        </w:tc>
      </w:tr>
    </w:tbl>
    <w:p>
      <w:pPr>
        <w:autoSpaceDN w:val="0"/>
        <w:autoSpaceDE w:val="0"/>
        <w:widowControl/>
        <w:spacing w:line="288" w:lineRule="exact" w:before="100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- Cao </w:t>
      </w:r>
      <w:r>
        <w:rPr>
          <w:rFonts w:ascii="MS" w:hAnsi="MS" w:eastAsia="MS"/>
          <w:b w:val="0"/>
          <w:i w:val="0"/>
          <w:color w:val="221F1F"/>
          <w:sz w:val="26"/>
        </w:rPr>
        <w:t>皋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(皐)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348" w:lineRule="exact" w:before="148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- Ký 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暨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塈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288" w:lineRule="exact" w:before="196" w:after="0"/>
        <w:ind w:left="566" w:right="566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- Vị </w:t>
      </w:r>
      <w:r>
        <w:rPr>
          <w:rFonts w:ascii="MS" w:hAnsi="MS" w:eastAsia="MS"/>
          <w:b w:val="0"/>
          <w:i w:val="0"/>
          <w:color w:val="221F1F"/>
          <w:sz w:val="26"/>
        </w:rPr>
        <w:t>喟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(喟)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viết hơi khác </w:t>
      </w:r>
    </w:p>
    <w:p>
      <w:pPr>
        <w:autoSpaceDN w:val="0"/>
        <w:autoSpaceDE w:val="0"/>
        <w:widowControl/>
        <w:spacing w:line="288" w:lineRule="exact" w:before="202" w:after="16"/>
        <w:ind w:left="224" w:right="224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- Liễm </w:t>
      </w:r>
      <w:r>
        <w:rPr>
          <w:rFonts w:ascii="MS" w:hAnsi="MS" w:eastAsia="MS"/>
          <w:b w:val="0"/>
          <w:i w:val="0"/>
          <w:color w:val="221F1F"/>
          <w:sz w:val="26"/>
        </w:rPr>
        <w:t>斂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và chữ</w:t>
      </w:r>
      <w:r>
        <w:rPr>
          <w:rFonts w:ascii="MS" w:hAnsi="MS" w:eastAsia="MS"/>
          <w:b w:val="0"/>
          <w:i w:val="0"/>
          <w:color w:val="221F1F"/>
          <w:sz w:val="26"/>
        </w:rPr>
        <w:t>(斂)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nhưng thay bộ Phọc bên phải thành bộ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76"/>
        <w:gridCol w:w="3476"/>
      </w:tblGrid>
      <w:tr>
        <w:trPr>
          <w:trHeight w:hRule="exact" w:val="504"/>
        </w:trPr>
        <w:tc>
          <w:tcPr>
            <w:tcW w:type="dxa" w:w="38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44" w:after="0"/>
              <w:ind w:left="0" w:right="0" w:firstLine="0"/>
              <w:jc w:val="left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 </w:t>
            </w:r>
          </w:p>
        </w:tc>
        <w:tc>
          <w:tcPr>
            <w:tcW w:type="dxa" w:w="40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exact" w:before="16" w:after="0"/>
              <w:ind w:left="332" w:right="332" w:firstLine="0"/>
              <w:jc w:val="left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 Khiếm </w:t>
            </w:r>
            <w:r>
              <w:rPr>
                <w:rFonts w:ascii="MS" w:hAnsi="MS" w:eastAsia="MS"/>
                <w:b w:val="0"/>
                <w:i w:val="0"/>
                <w:color w:val="221F1F"/>
                <w:sz w:val="26"/>
              </w:rPr>
              <w:t xml:space="preserve">欠 </w:t>
            </w:r>
          </w:p>
        </w:tc>
      </w:tr>
    </w:tbl>
    <w:p>
      <w:pPr>
        <w:autoSpaceDN w:val="0"/>
        <w:autoSpaceDE w:val="0"/>
        <w:widowControl/>
        <w:spacing w:line="260" w:lineRule="exact" w:before="200" w:after="0"/>
        <w:ind w:left="566" w:right="566" w:firstLine="0"/>
        <w:jc w:val="left"/>
      </w:pPr>
      <w:r>
        <w:rPr>
          <w:rFonts w:ascii="SitkaBanner" w:hAnsi="SitkaBanner" w:eastAsia="SitkaBanner"/>
          <w:b/>
          <w:i w:val="0"/>
          <w:color w:val="221F1F"/>
          <w:sz w:val="26"/>
        </w:rPr>
        <w:t>III. Tiêu điểm:</w:t>
      </w:r>
    </w:p>
    <w:p>
      <w:pPr>
        <w:autoSpaceDN w:val="0"/>
        <w:autoSpaceDE w:val="0"/>
        <w:widowControl/>
        <w:spacing w:line="260" w:lineRule="exact" w:before="230" w:after="0"/>
        <w:ind w:left="90" w:right="9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</w:t>
      </w:r>
      <w:r>
        <w:rPr>
          <w:rFonts w:ascii="SitkaBanner" w:hAnsi="SitkaBanner" w:eastAsia="SitkaBanner"/>
          <w:b w:val="0"/>
          <w:i/>
          <w:color w:val="221F1F"/>
          <w:sz w:val="26"/>
        </w:rPr>
        <w:t>Quần thư trị 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của bản Kim Trạch Văn Khố, bản Nguyên Hòa </w:t>
      </w:r>
    </w:p>
    <w:p>
      <w:pPr>
        <w:autoSpaceDN w:val="0"/>
        <w:autoSpaceDE w:val="0"/>
        <w:widowControl/>
        <w:spacing w:line="260" w:lineRule="exact" w:before="64" w:after="0"/>
        <w:ind w:left="0" w:right="0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không có ngắt câu. Ngắt câu của bản Thiên Minh toàn bộ dùng dấu </w:t>
      </w:r>
    </w:p>
    <w:p>
      <w:pPr>
        <w:autoSpaceDN w:val="0"/>
        <w:autoSpaceDE w:val="0"/>
        <w:widowControl/>
        <w:spacing w:line="318" w:lineRule="exact" w:before="374" w:after="0"/>
        <w:ind w:left="150" w:right="15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21</w:t>
      </w:r>
    </w:p>
    <w:p>
      <w:pPr>
        <w:sectPr>
          <w:pgSz w:w="9638" w:h="14173"/>
          <w:pgMar w:top="980" w:right="126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24" w:lineRule="exact" w:before="94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>chấm “</w:t>
      </w:r>
      <w:r>
        <w:rPr>
          <w:rFonts w:ascii="MS" w:hAnsi="MS" w:eastAsia="MS"/>
          <w:b w:val="0"/>
          <w:i w:val="0"/>
          <w:color w:val="221F1F"/>
          <w:sz w:val="26"/>
        </w:rPr>
        <w:t>丶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” làm tiêu chí. Ngắt câu của sách này chủ yếu tham khảo bản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Thiên Minh, cá biệt có nơi dựa theo bản Thương Vụ hoặc những điển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tịch giáo khoa hiện hành mà sử dụng ngắt câu. Toàn sách này đều áp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dụng lối dấu chấm câu hiện hành.</w:t>
      </w:r>
    </w:p>
    <w:p>
      <w:pPr>
        <w:autoSpaceDN w:val="0"/>
        <w:autoSpaceDE w:val="0"/>
        <w:widowControl/>
        <w:spacing w:line="260" w:lineRule="exact" w:before="404" w:after="0"/>
        <w:ind w:left="566" w:right="566" w:firstLine="0"/>
        <w:jc w:val="left"/>
      </w:pPr>
      <w:r>
        <w:rPr>
          <w:rFonts w:ascii="SitkaBanner" w:hAnsi="SitkaBanner" w:eastAsia="SitkaBanner"/>
          <w:b/>
          <w:i w:val="0"/>
          <w:color w:val="221F1F"/>
          <w:sz w:val="26"/>
        </w:rPr>
        <w:t>IV. Chú thích và nguyên tắc phiên dịch:</w:t>
      </w:r>
    </w:p>
    <w:p>
      <w:pPr>
        <w:autoSpaceDN w:val="0"/>
        <w:autoSpaceDE w:val="0"/>
        <w:widowControl/>
        <w:spacing w:line="260" w:lineRule="exact" w:before="234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Chú thích của sách này cố gắng làm thành văn xuôi rõ ràng. </w:t>
      </w:r>
    </w:p>
    <w:p>
      <w:pPr>
        <w:autoSpaceDN w:val="0"/>
        <w:autoSpaceDE w:val="0"/>
        <w:widowControl/>
        <w:spacing w:line="324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Nếu tiểu chú đối với từ ngữ của nguyên văn vốn đã có giảng giải, trên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nguyên tắc là không đưa ra trùng lặp trong chú thích nữa. Dịch văn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thì áp dụng theo cách kết hợp dịch thẳng (Trực dịch) và dịch ý. Dịch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xong nếu cảm thấy chưa viên mãn, ắt sau văn dịch cần phát huy chút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chút, thì để độc giả tham khảo thêm tinh thần của các bậc tiên hiền.</w:t>
      </w:r>
    </w:p>
    <w:p>
      <w:pPr>
        <w:autoSpaceDN w:val="0"/>
        <w:autoSpaceDE w:val="0"/>
        <w:widowControl/>
        <w:spacing w:line="260" w:lineRule="exact" w:before="404" w:after="0"/>
        <w:ind w:left="566" w:right="566" w:firstLine="0"/>
        <w:jc w:val="left"/>
      </w:pPr>
      <w:r>
        <w:rPr>
          <w:rFonts w:ascii="SitkaBanner" w:hAnsi="SitkaBanner" w:eastAsia="SitkaBanner"/>
          <w:b/>
          <w:i w:val="0"/>
          <w:color w:val="221F1F"/>
          <w:sz w:val="26"/>
        </w:rPr>
        <w:t>V. Thuyết minh về việc sắp xếp Mục lục và Tuyển câu</w:t>
      </w:r>
    </w:p>
    <w:p>
      <w:pPr>
        <w:autoSpaceDN w:val="0"/>
        <w:autoSpaceDE w:val="0"/>
        <w:widowControl/>
        <w:spacing w:line="260" w:lineRule="exact" w:before="234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Mục lục của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>Trị 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là đem tên các sách nằm trong các </w:t>
      </w:r>
    </w:p>
    <w:p>
      <w:pPr>
        <w:autoSpaceDN w:val="0"/>
        <w:autoSpaceDE w:val="0"/>
        <w:widowControl/>
        <w:spacing w:line="324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>quyển (Điển tịch) trình ra theo thứ tự, mà sách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 Quần thư trị yếu 360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thì trình bày văn tuyển, rồi qua thảo luận trong tổ thành viên biên tập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cho nghiêm chỉnh khái quát thành sáu điều đại cương: </w:t>
      </w:r>
      <w:r>
        <w:rPr>
          <w:rFonts w:ascii="SitkaBanner" w:hAnsi="SitkaBanner" w:eastAsia="SitkaBanner"/>
          <w:b/>
          <w:i w:val="0"/>
          <w:color w:val="221F1F"/>
          <w:sz w:val="26"/>
        </w:rPr>
        <w:t xml:space="preserve">Quân đạo, </w:t>
      </w:r>
      <w:r>
        <w:rPr>
          <w:rFonts w:ascii="SitkaBanner" w:hAnsi="SitkaBanner" w:eastAsia="SitkaBanner"/>
          <w:b/>
          <w:i w:val="0"/>
          <w:color w:val="221F1F"/>
          <w:sz w:val="26"/>
        </w:rPr>
        <w:t>Thần thuật, Quý đức, Vi chính, Kính thận, Minh biện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. Dưới mỗi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điều đại cương lại quy nạp những luận thuật trọng điểm tương quan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của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>Trị 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đề làm thành mục lục chi tiết.</w:t>
      </w:r>
    </w:p>
    <w:p>
      <w:pPr>
        <w:autoSpaceDN w:val="0"/>
        <w:autoSpaceDE w:val="0"/>
        <w:widowControl/>
        <w:spacing w:line="260" w:lineRule="exact" w:before="234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Những câu được tuyển trong mỗi cương mục của sách 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Quần </w:t>
      </w:r>
    </w:p>
    <w:p>
      <w:pPr>
        <w:autoSpaceDN w:val="0"/>
        <w:autoSpaceDE w:val="0"/>
        <w:widowControl/>
        <w:spacing w:line="324" w:lineRule="exact" w:before="0" w:after="0"/>
        <w:ind w:left="0" w:right="20" w:firstLine="0"/>
        <w:jc w:val="both"/>
      </w:pPr>
      <w:r>
        <w:rPr>
          <w:rFonts w:ascii="SitkaBanner" w:hAnsi="SitkaBanner" w:eastAsia="SitkaBanner"/>
          <w:b w:val="0"/>
          <w:i/>
          <w:color w:val="221F1F"/>
          <w:sz w:val="26"/>
        </w:rPr>
        <w:t>thư trị yếu 360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tuy là trích lục theo 68 bộ không cùng điển tịch, nhưng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đều từ những góc độ khác nhau thể hiện nội hàm của các cương mục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ấy. Tuy có một số văn nội dung quy dưới điều mục nào đó, nhưng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nội hàm của nó cũng luận bàn đến nhiều phương diện, nên khi độc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giả xem đến, không nên câu thúc vào trong một điều mục riêng nào,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mà nên mở rộng tư duy thích nghi. Ngoài ra, tổ biên tập trong khi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sắp xếp thứ tự trước sau của những câu trong mỗi cương mục, đều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không chiếu theo thứ tự trước sau của số quyển gồm chứa những câu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đã tuyển chọn. Có những câu chỗ luận giải rất dài, để trình bày hoàn </w:t>
      </w:r>
    </w:p>
    <w:p>
      <w:pPr>
        <w:autoSpaceDN w:val="0"/>
        <w:autoSpaceDE w:val="0"/>
        <w:widowControl/>
        <w:spacing w:line="318" w:lineRule="exact" w:before="38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22</w:t>
      </w:r>
    </w:p>
    <w:p>
      <w:pPr>
        <w:sectPr>
          <w:pgSz w:w="9638" w:h="14173"/>
          <w:pgMar w:top="98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20" w:lineRule="exact" w:before="932" w:after="0"/>
        <w:ind w:left="0" w:right="0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chỉnh tư tưởng trong đó, cũng tiện cho độc giả lý giải toàn diện mà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phân đoạn trình bày, nhưng trên dưới thì gắn liền ý tưởng lẫn nhau.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Hy vọng với phương thức thể hiện cách Tuyển câu và Cương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mục của sách này, có khả năng hữu hiệu giúp cho độc giả lĩnh hội tinh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>thần của toàn bộ sách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 Quần thư trị yếu.</w:t>
      </w:r>
    </w:p>
    <w:p>
      <w:pPr>
        <w:autoSpaceDN w:val="0"/>
        <w:autoSpaceDE w:val="0"/>
        <w:widowControl/>
        <w:spacing w:line="260" w:lineRule="exact" w:before="400" w:after="0"/>
        <w:ind w:left="566" w:right="566" w:firstLine="0"/>
        <w:jc w:val="left"/>
      </w:pPr>
      <w:r>
        <w:rPr>
          <w:rFonts w:ascii="SitkaBanner" w:hAnsi="SitkaBanner" w:eastAsia="SitkaBanner"/>
          <w:b/>
          <w:i w:val="0"/>
          <w:color w:val="221F1F"/>
          <w:sz w:val="26"/>
        </w:rPr>
        <w:t>VI. Thuyết minh bài bản:</w:t>
      </w:r>
    </w:p>
    <w:p>
      <w:pPr>
        <w:autoSpaceDN w:val="0"/>
        <w:autoSpaceDE w:val="0"/>
        <w:widowControl/>
        <w:spacing w:line="260" w:lineRule="exact" w:before="230" w:after="0"/>
        <w:ind w:left="20" w:right="20" w:firstLine="0"/>
        <w:jc w:val="right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Mỗi câu tuyển trong sách này, phân ra ba phần là Nguyên văn, </w:t>
      </w:r>
    </w:p>
    <w:p>
      <w:pPr>
        <w:autoSpaceDN w:val="0"/>
        <w:autoSpaceDE w:val="0"/>
        <w:widowControl/>
        <w:spacing w:line="320" w:lineRule="exact" w:before="0" w:after="114"/>
        <w:ind w:left="0" w:right="20" w:firstLine="0"/>
        <w:jc w:val="both"/>
      </w:pPr>
      <w:r>
        <w:rPr>
          <w:rFonts w:ascii="SitkaBanner" w:hAnsi="SitkaBanner" w:eastAsia="SitkaBanner"/>
          <w:b w:val="0"/>
          <w:i w:val="0"/>
          <w:color w:val="221F1F"/>
          <w:sz w:val="26"/>
        </w:rPr>
        <w:t>Chú thích, Bạch thoại (diễn giải). Tiểu chú trong nguyên văn sách</w:t>
      </w:r>
      <w:r>
        <w:rPr>
          <w:rFonts w:ascii="SitkaBanner" w:hAnsi="SitkaBanner" w:eastAsia="SitkaBanner"/>
          <w:b w:val="0"/>
          <w:i/>
          <w:color w:val="221F1F"/>
          <w:sz w:val="26"/>
        </w:rPr>
        <w:t xml:space="preserve"> Trị </w:t>
      </w:r>
      <w:r>
        <w:rPr>
          <w:rFonts w:ascii="SitkaBanner" w:hAnsi="SitkaBanner" w:eastAsia="SitkaBanner"/>
          <w:b w:val="0"/>
          <w:i/>
          <w:color w:val="221F1F"/>
          <w:sz w:val="26"/>
        </w:rPr>
        <w:t>yếu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 dùng phương thức trình bày “Giáp chú” (chua, chú thích ngay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câu đó, không để cuối) song hành. Ghi nhận hiệu đính số trang, dòng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trong bản “Thiên Minh” thì hiện đổi vào trong nguyên văn, cũng trình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bày theo phương thức “giáp chú” song hành; để chỉ rõ riêng biệt phần </w:t>
      </w:r>
      <w:r>
        <w:rPr>
          <w:rFonts w:ascii="SitkaBanner" w:hAnsi="SitkaBanner" w:eastAsia="SitkaBanner"/>
          <w:b w:val="0"/>
          <w:i w:val="0"/>
          <w:color w:val="221F1F"/>
          <w:sz w:val="26"/>
        </w:rPr>
        <w:t xml:space="preserve">hiệu đính này, mà dùng thêm dấu ngoặc đơn () .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360.0" w:type="dxa"/>
      </w:tblPr>
      <w:tblGrid>
        <w:gridCol w:w="1720"/>
        <w:gridCol w:w="1720"/>
        <w:gridCol w:w="1720"/>
        <w:gridCol w:w="1720"/>
      </w:tblGrid>
      <w:tr>
        <w:trPr>
          <w:trHeight w:hRule="exact" w:val="490"/>
        </w:trPr>
        <w:tc>
          <w:tcPr>
            <w:tcW w:type="dxa" w:w="74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0" w:right="0" w:firstLine="0"/>
              <w:jc w:val="center"/>
            </w:pPr>
            <w:r>
              <w:rPr>
                <w:rFonts w:ascii="SitkaBanner" w:hAnsi="SitkaBanner" w:eastAsia="SitkaBanner"/>
                <w:b w:val="0"/>
                <w:i/>
                <w:color w:val="221F1F"/>
                <w:sz w:val="26"/>
              </w:rPr>
              <w:t xml:space="preserve"> </w:t>
            </w:r>
          </w:p>
        </w:tc>
        <w:tc>
          <w:tcPr>
            <w:tcW w:type="dxa" w:w="7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0" w:right="0" w:firstLine="0"/>
              <w:jc w:val="center"/>
            </w:pPr>
            <w:r>
              <w:rPr>
                <w:rFonts w:ascii="SitkaBanner" w:hAnsi="SitkaBanner" w:eastAsia="SitkaBanner"/>
                <w:b w:val="0"/>
                <w:i/>
                <w:color w:val="221F1F"/>
                <w:sz w:val="26"/>
              </w:rPr>
              <w:t xml:space="preserve"> </w:t>
            </w:r>
          </w:p>
        </w:tc>
        <w:tc>
          <w:tcPr>
            <w:tcW w:type="dxa" w:w="98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330" w:right="330" w:firstLine="0"/>
              <w:jc w:val="left"/>
            </w:pPr>
            <w:r>
              <w:rPr>
                <w:rFonts w:ascii="SitkaBanner" w:hAnsi="SitkaBanner" w:eastAsia="SitkaBanner"/>
                <w:b w:val="0"/>
                <w:i/>
                <w:color w:val="221F1F"/>
                <w:sz w:val="26"/>
              </w:rPr>
              <w:t xml:space="preserve"> </w:t>
            </w:r>
          </w:p>
        </w:tc>
        <w:tc>
          <w:tcPr>
            <w:tcW w:type="dxa" w:w="373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334" w:right="334" w:firstLine="0"/>
              <w:jc w:val="right"/>
            </w:pPr>
            <w:r>
              <w:rPr>
                <w:rFonts w:ascii="SitkaBanner" w:hAnsi="SitkaBanner" w:eastAsia="SitkaBanner"/>
                <w:b w:val="0"/>
                <w:i/>
                <w:color w:val="221F1F"/>
                <w:sz w:val="26"/>
              </w:rPr>
              <w:t xml:space="preserve"> Ngày 30 tháng 12 năm 2016</w:t>
            </w:r>
          </w:p>
        </w:tc>
      </w:tr>
    </w:tbl>
    <w:p>
      <w:pPr>
        <w:autoSpaceDN w:val="0"/>
        <w:autoSpaceDE w:val="0"/>
        <w:widowControl/>
        <w:spacing w:line="260" w:lineRule="exact" w:before="116" w:after="114"/>
        <w:ind w:left="78" w:right="78" w:firstLine="0"/>
        <w:jc w:val="right"/>
      </w:pPr>
      <w:r>
        <w:rPr>
          <w:rFonts w:ascii="SitkaBanner" w:hAnsi="SitkaBanner" w:eastAsia="SitkaBanner"/>
          <w:b/>
          <w:i w:val="0"/>
          <w:color w:val="221F1F"/>
          <w:sz w:val="26"/>
        </w:rPr>
        <w:t xml:space="preserve">Tổ biên tập sách </w:t>
      </w:r>
      <w:r>
        <w:rPr>
          <w:rFonts w:ascii="SitkaBanner" w:hAnsi="SitkaBanner" w:eastAsia="SitkaBanner"/>
          <w:b/>
          <w:i/>
          <w:color w:val="221F1F"/>
          <w:sz w:val="26"/>
        </w:rPr>
        <w:t>Quần thư trị yếu 360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360.0" w:type="dxa"/>
      </w:tblPr>
      <w:tblGrid>
        <w:gridCol w:w="1376"/>
        <w:gridCol w:w="1376"/>
        <w:gridCol w:w="1376"/>
        <w:gridCol w:w="1376"/>
        <w:gridCol w:w="1376"/>
      </w:tblGrid>
      <w:tr>
        <w:trPr>
          <w:trHeight w:hRule="exact" w:val="2706"/>
        </w:trPr>
        <w:tc>
          <w:tcPr>
            <w:tcW w:type="dxa" w:w="74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0" w:right="0" w:firstLine="0"/>
              <w:jc w:val="center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 </w:t>
            </w:r>
          </w:p>
        </w:tc>
        <w:tc>
          <w:tcPr>
            <w:tcW w:type="dxa" w:w="7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0" w:right="0" w:firstLine="0"/>
              <w:jc w:val="center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 </w:t>
            </w:r>
          </w:p>
        </w:tc>
        <w:tc>
          <w:tcPr>
            <w:tcW w:type="dxa" w:w="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0" w:right="0" w:firstLine="0"/>
              <w:jc w:val="center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 </w:t>
            </w:r>
          </w:p>
        </w:tc>
        <w:tc>
          <w:tcPr>
            <w:tcW w:type="dxa" w:w="104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330" w:right="330" w:firstLine="0"/>
              <w:jc w:val="left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 </w:t>
            </w:r>
          </w:p>
        </w:tc>
        <w:tc>
          <w:tcPr>
            <w:tcW w:type="dxa" w:w="245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0" w:lineRule="exact" w:before="116" w:after="0"/>
              <w:ind w:left="656" w:right="656" w:firstLine="0"/>
              <w:jc w:val="left"/>
            </w:pPr>
            <w:r>
              <w:rPr>
                <w:rFonts w:ascii="SitkaBanner" w:hAnsi="SitkaBanner" w:eastAsia="SitkaBanner"/>
                <w:b w:val="0"/>
                <w:i w:val="0"/>
                <w:color w:val="221F1F"/>
                <w:sz w:val="26"/>
              </w:rPr>
              <w:t xml:space="preserve"> Cẩn thức</w:t>
            </w:r>
          </w:p>
        </w:tc>
      </w:tr>
    </w:tbl>
    <w:p>
      <w:pPr>
        <w:autoSpaceDN w:val="0"/>
        <w:autoSpaceDE w:val="0"/>
        <w:widowControl/>
        <w:spacing w:line="318" w:lineRule="exact" w:before="233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23</w:t>
      </w:r>
    </w:p>
    <w:p>
      <w:pPr>
        <w:sectPr>
          <w:pgSz w:w="9638" w:h="14173"/>
          <w:pgMar w:top="992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376" w:lineRule="exact" w:before="58" w:after="0"/>
        <w:ind w:left="2946" w:right="3026" w:firstLine="0"/>
        <w:jc w:val="both"/>
      </w:pPr>
      <w:r>
        <w:rPr>
          <w:rFonts w:ascii="MS" w:hAnsi="MS" w:eastAsia="MS"/>
          <w:b w:val="0"/>
          <w:i w:val="0"/>
          <w:color w:val="221F1F"/>
          <w:sz w:val="26"/>
        </w:rPr>
        <w:t>壹:君道</w:t>
      </w:r>
      <w:r>
        <w:rPr>
          <w:rFonts w:ascii="MS" w:hAnsi="MS" w:eastAsia="MS"/>
          <w:b w:val="0"/>
          <w:i w:val="0"/>
          <w:color w:val="221F1F"/>
          <w:sz w:val="26"/>
        </w:rPr>
        <w:t>一:修身</w:t>
      </w:r>
      <w:r>
        <w:rPr>
          <w:rFonts w:ascii="MS" w:hAnsi="MS" w:eastAsia="MS"/>
          <w:b w:val="0"/>
          <w:i w:val="0"/>
          <w:color w:val="221F1F"/>
          <w:sz w:val="26"/>
        </w:rPr>
        <w:t>甲:使命</w:t>
      </w:r>
    </w:p>
    <w:p>
      <w:pPr>
        <w:autoSpaceDN w:val="0"/>
        <w:autoSpaceDE w:val="0"/>
        <w:widowControl/>
        <w:spacing w:line="260" w:lineRule="exact" w:before="116" w:after="0"/>
        <w:ind w:left="3270" w:right="32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</w:t>
      </w:r>
    </w:p>
    <w:p>
      <w:pPr>
        <w:autoSpaceDN w:val="0"/>
        <w:autoSpaceDE w:val="0"/>
        <w:widowControl/>
        <w:spacing w:line="260" w:lineRule="exact" w:before="11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人主執民之命.執民之命,仲任也,不得以快志.(卷三十九,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750" w:right="27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呂氏春秋).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30" w:after="0"/>
        <w:ind w:left="1282" w:right="128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CƯƠNG MỤC ĐỆ NHẤT: QUÂN ĐẠO</w:t>
      </w:r>
    </w:p>
    <w:p>
      <w:pPr>
        <w:autoSpaceDN w:val="0"/>
        <w:autoSpaceDE w:val="0"/>
        <w:widowControl/>
        <w:spacing w:line="360" w:lineRule="exact" w:before="16" w:after="0"/>
        <w:ind w:left="2412" w:right="241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NHẤT: TU THÂN</w:t>
      </w:r>
    </w:p>
    <w:p>
      <w:pPr>
        <w:autoSpaceDN w:val="0"/>
        <w:autoSpaceDE w:val="0"/>
        <w:widowControl/>
        <w:spacing w:line="360" w:lineRule="exact" w:before="18" w:after="0"/>
        <w:ind w:left="2552" w:right="25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GIÁP: Sứ mệnh</w:t>
      </w:r>
    </w:p>
    <w:p>
      <w:pPr>
        <w:autoSpaceDN w:val="0"/>
        <w:autoSpaceDE w:val="0"/>
        <w:widowControl/>
        <w:spacing w:line="484" w:lineRule="exact" w:before="0" w:after="0"/>
        <w:ind w:left="3310" w:right="331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chủ chấp dân chi mệnh (1). Chấp dân chi mệnh, trọng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nhiệm dã, bất đắc dĩ khoái chí (2).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39 - Lã Thị Xuân Thu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Chấp dân chi mệnh: Được dân giao quyền chưởng quản mệnh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vận đất nước. Chấp nghĩa là chưởng quản. 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Bất đắc dĩ khoái chí: Không được bừa bãi phóng túng làm việc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theo ý riêng. Khoái chí, thuận theo ý mình tức làm việc bừa bãi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không theo ý chung.</w:t>
      </w:r>
    </w:p>
    <w:p>
      <w:pPr>
        <w:autoSpaceDN w:val="0"/>
        <w:autoSpaceDE w:val="0"/>
        <w:widowControl/>
        <w:spacing w:line="360" w:lineRule="exact" w:before="138" w:after="0"/>
        <w:ind w:left="2902" w:right="290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nắm trong tay vận mệnh của bách tính, nắm trong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tay vận mệnh của toàn bộ nhân dân trong nước mình, là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chịu trách nhiệm vô cùng trọng đại, cho nên không được hành sự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theo ý riêng.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 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Lã Thị Xuân Thu - Quyển 39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67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270" w:right="32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大舜招二八唐朝,投四凶於荒裔.殛鯀不嫌豋禹親二也;舉子</w:t>
      </w:r>
      <w:r>
        <w:rPr>
          <w:rFonts w:ascii="MS" w:hAnsi="MS" w:eastAsia="MS"/>
          <w:b w:val="0"/>
          <w:i w:val="0"/>
          <w:color w:val="221F1F"/>
          <w:sz w:val="26"/>
        </w:rPr>
        <w:t>不為宥父,遠惡也.以能昭德立化,為百王之命也.(卷四十八,</w:t>
      </w:r>
    </w:p>
    <w:p>
      <w:pPr>
        <w:autoSpaceDN w:val="0"/>
        <w:autoSpaceDE w:val="0"/>
        <w:widowControl/>
        <w:spacing w:line="260" w:lineRule="exact" w:before="6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典語).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310" w:right="331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Thuấn chiêu nhị bát (1) ư Đường triều (2), đầu tứ hung (3)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ư hoang duệ (4), Cức (5) Cổn (6) bất hiềm (7) đăng (8) Vũ thân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dã; Cử tử bất vi hựu (9) phụ, viễn ác dã. Dĩ năng chiêu đức lập hóa,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bách vương chi mệnh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48 - Điển ngữ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Chú thích: 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Nhị bát: 16 vị lương thần thời vua Nghiêu được gọi là “Bát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nguyên bát khải”, tức 8 vị có phẩm đức mỹ thiện, 8 vị có khả năng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làm cho nhân dân đoàn kết hòa mục, họ chia nhau giáo hóa nhân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dân [cha thì nghĩa, mẫu thì từ, anh thì thân mật với em, em thì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cung kính với anh, con cháu có hiếu]. Họ bồi dưỡng các mỹ đức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[trung chính, bát đạt, hoằng đại, châu tường, minh trí, khả tín,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hậu đạo, thành thực].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Tả truyện - Văn công thập bát niên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“Họ Cao Tân có 8 đứa con trai tài năng là Bá Phấn, Trọng Kham,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Thúc Hiến, Quý Trọng, Bá Hổ, Trọng Hùng, Thúc Báo, Quý Ly.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trong thiên hạ gọi họ là bát nguyên: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Trung, túc, cộng, ý, </w:t>
      </w:r>
      <w:r>
        <w:rPr>
          <w:rFonts w:ascii="MinionPro" w:hAnsi="MinionPro" w:eastAsia="MinionPro"/>
          <w:b w:val="0"/>
          <w:i/>
          <w:color w:val="221F1F"/>
          <w:sz w:val="24"/>
        </w:rPr>
        <w:t>tuyên, từ, huệ, hòa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Chính nghĩa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của Khổng Dĩnh Đạt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nhà Đường viết: “Nguyên là thiện, là nói làm việc thiện”.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Tả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truyện - Văn công thập bát niên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“Xưa họ Cao Dương có 8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con trai tài năng là Thương Thư, Đồi Nhai, Đào Diễn, Đại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Lâm, Mang Giáng, Đình Kiên Trọng Dung, Thúc Đạt họ đều là </w:t>
      </w:r>
      <w:r>
        <w:rPr>
          <w:rFonts w:ascii="MinionPro" w:hAnsi="MinionPro" w:eastAsia="MinionPro"/>
          <w:b w:val="0"/>
          <w:i/>
          <w:color w:val="221F1F"/>
          <w:sz w:val="24"/>
        </w:rPr>
        <w:t>tề, thánh, quảng, uyên, minh, duẩn, đốc, thành,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Người trong thiên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hạ gọi họ là bát khải”. Sách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Chính nghĩa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của Khổng Dĩnh Đạt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nhà Đường viết: “Khải, nghĩa là hòa, ý nói là hòa với vật”.</w:t>
      </w:r>
    </w:p>
    <w:p>
      <w:pPr>
        <w:autoSpaceDN w:val="0"/>
        <w:autoSpaceDE w:val="0"/>
        <w:widowControl/>
        <w:spacing w:line="280" w:lineRule="exact" w:before="114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Đường triều: Chỉ triều vua Đường Nghiêu. Nghiêu, họ Y Kỳ,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thị tộc Đào Đường; Tên là Phóng Huân, ban đầu ở nơi hoang vu </w:t>
      </w:r>
    </w:p>
    <w:p>
      <w:pPr>
        <w:autoSpaceDN w:val="0"/>
        <w:autoSpaceDE w:val="0"/>
        <w:widowControl/>
        <w:spacing w:line="318" w:lineRule="exact" w:before="32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2" w:lineRule="exact" w:before="624" w:after="0"/>
        <w:ind w:left="566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xứ Đào, sau chuyển đến xứ Đường (nay là Lâm phân và Tương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phân), cho nên được gọi là Đường Nghiêu.</w:t>
      </w:r>
    </w:p>
    <w:p>
      <w:pPr>
        <w:autoSpaceDN w:val="0"/>
        <w:autoSpaceDE w:val="0"/>
        <w:widowControl/>
        <w:spacing w:line="284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Tứ hung: Theo truyền thuyết thần thoại của tộc người Hán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thì bốn vị hung thần bị vua Thuấn đày đi tứ phương. Trong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Thượng thư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và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Tả truyện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đều có đề cập đến tứ hung, nhưng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nội dung không khác nhau.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Thượng thư – Thuấn điển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ghi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rằng tứ hung là Cung Công, Hoan Đâu, Cổn, họ Hữu Miêu.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Tả truyện - Văn công thập bát niên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“Vua Thuấn vốn là bề tôi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Nghiêu, là khách ở tứ môn, đày họ Tứ Hung là Hồn Đôn,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Cùng Kỳ, Đào Ngột, Thao Thiết tới miền ngoài biên giới xa xôi,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dùng chúng chống yêu quái si mị”.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Sử ký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– Quyển I -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Ngũ đế </w:t>
      </w:r>
      <w:r>
        <w:rPr>
          <w:rFonts w:ascii="MinionPro" w:hAnsi="MinionPro" w:eastAsia="MinionPro"/>
          <w:b w:val="0"/>
          <w:i/>
          <w:color w:val="221F1F"/>
          <w:sz w:val="24"/>
        </w:rPr>
        <w:t>bản kỷ đệ nhất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ghi: “Hoan Đâu tiến cử Cung Công, Vua Nghiêu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nói, chưa được mà nên giao việc để thử trước, quả nhiên Cung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Công dâm tịch. Tứ Nhạc cử Cổn trị hồng thủy, vua Nghiêu cho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không thể, Tứ Nhạc năn nỉ xin cho Cổn làm thử, làm thử mà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không thành công nên nhân dân không tin. Tộc người Tam Miêu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miền Giang Hoài, Kinh Châu, mấy lần nổi loạn, ông Thuấn đem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việc ấy tâu lên vua Nghiêu, cho lưu đày Cung Công đến U Lăng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để ứng biến chống Bắc Địch, biếm trích Hoan Đâu đến Sùng Sơn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để ứng biến chống Nam man, cho dời Hữu Miêu đến Tam Nguy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để ứng biến chống Tây Nhung, buộc Cổn đến Nhược Sơn để ứng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biến chống Đông Di. Bố trí đúng bốn tên tội phạm ấy thì thiên hạ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ổn định. Đây là một công tích rất lớn của ông Thuấn, trong việc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sử dụng Tứ hung vào việc ích nước lợi nhà.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Hoang duệ: Chỉ một miền đất ở ngoài biên giới xa xôi.</w:t>
      </w:r>
    </w:p>
    <w:p>
      <w:pPr>
        <w:autoSpaceDN w:val="0"/>
        <w:autoSpaceDE w:val="0"/>
        <w:widowControl/>
        <w:spacing w:line="324" w:lineRule="exact" w:before="72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Cức: Là kẻ ác thời thượng cổ, cũng có nghĩa là giết chết.</w:t>
      </w:r>
    </w:p>
    <w:p>
      <w:pPr>
        <w:autoSpaceDN w:val="0"/>
        <w:autoSpaceDE w:val="0"/>
        <w:widowControl/>
        <w:spacing w:line="284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Cổn: Là nhân vật thời thượng cổ, vốn là hậu đại của vua thủy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tổ tộc Hán là Hoàng Đế, là cha của vua Vũ sau này, từng phụ trách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việc trị lý hồng thủy, nhưng cuối cùng thất bại.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Sơn Hải kinh </w:t>
      </w:r>
      <w:r>
        <w:rPr>
          <w:rFonts w:ascii="MinionPro" w:hAnsi="MinionPro" w:eastAsia="MinionPro"/>
          <w:b w:val="0"/>
          <w:i/>
          <w:color w:val="221F1F"/>
          <w:sz w:val="24"/>
        </w:rPr>
        <w:t>– Hải nội kinh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“Cổn trộm tức nhưỡng của vua để lấp hồng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thủy,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tức nhưỡng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một loại thổ những nở phình lớn đến vô hạn.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Cổn không chờ mệnh lệnh của vua Thuấn kết quả vua sai thần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Chúc Dung giết chết Cổn ở Vũ Sơn.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Hiềm: Tị kỵ, ghen ghét.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Đăng: Đăng dung, tức là tin dùng.</w:t>
      </w:r>
    </w:p>
    <w:p>
      <w:pPr>
        <w:autoSpaceDN w:val="0"/>
        <w:autoSpaceDE w:val="0"/>
        <w:widowControl/>
        <w:spacing w:line="318" w:lineRule="exact" w:before="34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26</w:t>
      </w:r>
    </w:p>
    <w:p>
      <w:pPr>
        <w:sectPr>
          <w:pgSz w:w="9638" w:h="14173"/>
          <w:pgMar w:top="550" w:right="134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Hựu: Khoan dung, tha thứ, rộng lượng.</w:t>
      </w:r>
    </w:p>
    <w:p>
      <w:pPr>
        <w:autoSpaceDN w:val="0"/>
        <w:autoSpaceDE w:val="0"/>
        <w:widowControl/>
        <w:spacing w:line="320" w:lineRule="exact" w:before="7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Bách vương chi mệnh: Di mệnh của tiên vương. Có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công việc chưa xong của đời vua trước giao lại.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Thuấn chiêu mộ được “Bát nguyên” (8 người con tài giỏi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Cao Tân) và chiêu mộ được “Bát khải” (tức 8 người con tài giỏi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Cao Dương), làm việc cho triều nhà Đường của vua Nghiêu,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đày bọn tứ hung đi đến những miền đất xa xôi hoang vu ngoài biên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thùy, cho giết Cổn mà không ngại tuyển dụng người con của Cổn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Vũ. Đó là người gần với đức nhân. Đề bạt người con mà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tha tội của người cha là rời bỏ tà ác, cho nên có khả năng làm sáng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tỏ đạo đức, dựng cao sự giáo hóa, kế thừa di mệnh của tiên vương.</w:t>
      </w:r>
    </w:p>
    <w:p>
      <w:pPr>
        <w:autoSpaceDN w:val="0"/>
        <w:autoSpaceDE w:val="0"/>
        <w:widowControl/>
        <w:spacing w:line="360" w:lineRule="exact" w:before="130" w:after="0"/>
        <w:ind w:left="20" w:right="2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Điển ngữ - Quyển 48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360" w:lineRule="exact" w:before="94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270" w:right="32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</w:t>
      </w:r>
    </w:p>
    <w:p>
      <w:pPr>
        <w:autoSpaceDN w:val="0"/>
        <w:autoSpaceDE w:val="0"/>
        <w:widowControl/>
        <w:spacing w:line="348" w:lineRule="exact" w:before="62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賁.(象)曰:[山下有火,賁.君子以明庶政,無感折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狱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.(卷一, </w:t>
      </w:r>
    </w:p>
    <w:p>
      <w:pPr>
        <w:autoSpaceDN w:val="0"/>
        <w:autoSpaceDE w:val="0"/>
        <w:widowControl/>
        <w:spacing w:line="260" w:lineRule="exact" w:before="2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周易). </w:t>
      </w:r>
    </w:p>
    <w:p>
      <w:pPr>
        <w:autoSpaceDN w:val="0"/>
        <w:autoSpaceDE w:val="0"/>
        <w:widowControl/>
        <w:spacing w:line="358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310" w:right="331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Bí, (tượng) viết: [sơn hạ hữu hỏa, bí (1). Quân tử dĩ minh thứ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chính, vô cảm chiết ngục (2). (Khi vật bị thì xứ văn minh,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cực hình, nên người quân tử làm rõ chính thứ mà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chiết ngục. (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 - Quyển 1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Sơn hạ hữu hòa: Dưới núi có lửa; Bí: Tượng của quẻ Bí, </w:t>
      </w:r>
    </w:p>
    <w:p>
      <w:pPr>
        <w:autoSpaceDN w:val="0"/>
        <w:autoSpaceDE w:val="0"/>
        <w:widowControl/>
        <w:spacing w:line="318" w:lineRule="exact" w:before="36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trên là cấn </w:t>
      </w:r>
      <w:r>
        <w:rPr>
          <w:rFonts w:ascii="MS" w:hAnsi="MS" w:eastAsia="MS"/>
          <w:b w:val="0"/>
          <w:i w:val="0"/>
          <w:color w:val="221F1F"/>
          <w:sz w:val="24"/>
        </w:rPr>
        <w:t>☶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(cấn làm núi), dưới là ly </w:t>
      </w:r>
      <w:r>
        <w:rPr>
          <w:rFonts w:ascii="MS" w:hAnsi="MS" w:eastAsia="MS"/>
          <w:b w:val="0"/>
          <w:i w:val="0"/>
          <w:color w:val="221F1F"/>
          <w:sz w:val="24"/>
        </w:rPr>
        <w:t>☲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(ly làm lửa), quẻ Bí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trên cấn dưới ly, ly hỏa làm sáng rõ, cấn núi là đứng yên [chỉ] 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văn minh mà có tiết chế. Bí, trang điểm [văn sức, tu sức]. Sách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“Chu dịch tập giải”, dẫn Vương Diệc nói: “Dưới núi có lửa,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văn tướng chiếu. Sơn làm thể, hai ngọn núi chồng lên cao,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đỉnh nhọn chơm chởm so le. Hình thể như là đã được sắp xếp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tô điểm vậy. Lại thêm ánh lửa chiếu rọi, trông đẹp lung linh,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tượng của quẻ Bí].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Dĩ minh thứ chính, vô cảm chiết ngục: Đó là vì bình tĩnh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sáng suốt [quân tử] xem tượng của quẻ Bí, ngộ ra là nên dùng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[văn minh] quản lý chính, không thể dùng màu mè [văn sức]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(thông qua trang điểm, ngụy trang vẻ vẻ bề ngoài hoặc sự vật)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[đoạn ngục]. Chiết, phán đoán, tài quyết. Sách “Chu Dịch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chính nghĩa” có câu: “Dĩ minh thứ chính” nghĩa là dùng loại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văn chương minh đạt ấy để trị lý nhân dân. “Vô cảm chiết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ngục” có nghĩa là không được trực dụng quả cảm, trong xử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kiện [chiết ngục].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Chu Dịch thiên giải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“Bí không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lúc xử kiện. Thứ chính chưa [cẩu] rõ thì có thể dân không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nghe theo.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4" w:lineRule="exact" w:before="13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Lời tượng của Quẻ Bí viết: “Tượng của quẻ Bí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 dưới ly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(hóa)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/>
          <w:color w:val="221F1F"/>
          <w:sz w:val="26"/>
        </w:rPr>
        <w:t>trên cấn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(núi), là lửa dưới núi bốc ngọn (hoặc chiếu sáng). Dưới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núi chiếu sáng thì trên núi vạn vật được tươi tốt, cỏ cây tỏa ra 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sáng, đó gọi là tô điểm [văn sức]. Người quân tử, từ trong đó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khải thị, dùng chế độ văn minh để khai minh chính lệnh, khiến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dân chúng không ai là không theo, mà không phải thông qua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tô điểm màu mè (hiện tượng bề mặt], mạnh mẽ phán quyết để cai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trị thiên hạ.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Chu dịch - Quyển </w:t>
      </w:r>
      <w:r>
        <w:rPr>
          <w:rFonts w:ascii="MinionPro" w:hAnsi="MinionPro" w:eastAsia="MinionPro"/>
          <w:b w:val="0"/>
          <w:i/>
          <w:color w:val="221F1F"/>
          <w:sz w:val="26"/>
        </w:rPr>
        <w:t>1)</w:t>
      </w:r>
    </w:p>
    <w:p>
      <w:pPr>
        <w:autoSpaceDN w:val="0"/>
        <w:autoSpaceDE w:val="0"/>
        <w:widowControl/>
        <w:spacing w:line="318" w:lineRule="exact" w:before="177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18" w:after="0"/>
        <w:ind w:left="3270" w:right="32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夫高顯尊貴,利天下之徑也,非仁者之所以輕也.何以知其然</w:t>
      </w:r>
      <w:r>
        <w:rPr>
          <w:rFonts w:ascii="MS" w:hAnsi="MS" w:eastAsia="MS"/>
          <w:b w:val="0"/>
          <w:i w:val="0"/>
          <w:color w:val="221F1F"/>
          <w:sz w:val="26"/>
        </w:rPr>
        <w:t>耶?日之能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爥</w:t>
      </w:r>
      <w:r>
        <w:rPr>
          <w:rFonts w:ascii="MS" w:hAnsi="MS" w:eastAsia="MS"/>
          <w:b w:val="0"/>
          <w:i w:val="0"/>
          <w:color w:val="221F1F"/>
          <w:sz w:val="26"/>
        </w:rPr>
        <w:t>遠,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势</w:t>
      </w:r>
      <w:r>
        <w:rPr>
          <w:rFonts w:ascii="MS" w:hAnsi="MS" w:eastAsia="MS"/>
          <w:b w:val="0"/>
          <w:i w:val="0"/>
          <w:color w:val="221F1F"/>
          <w:sz w:val="26"/>
        </w:rPr>
        <w:t>高也,使日在丼中,則不能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爥</w:t>
      </w:r>
      <w:r>
        <w:rPr>
          <w:rFonts w:ascii="MS" w:hAnsi="MS" w:eastAsia="MS"/>
          <w:b w:val="0"/>
          <w:i w:val="0"/>
          <w:color w:val="221F1F"/>
          <w:sz w:val="26"/>
        </w:rPr>
        <w:t>十步矣.舜</w:t>
      </w:r>
      <w:r>
        <w:rPr>
          <w:rFonts w:ascii="MS" w:hAnsi="MS" w:eastAsia="MS"/>
          <w:b w:val="0"/>
          <w:i w:val="0"/>
          <w:color w:val="221F1F"/>
          <w:sz w:val="26"/>
        </w:rPr>
        <w:t>之方陶也,不能利其巷下;南面而君天下,蠻夷戎狄,皆被其</w:t>
      </w:r>
      <w:r>
        <w:rPr>
          <w:rFonts w:ascii="MS" w:hAnsi="MS" w:eastAsia="MS"/>
          <w:b w:val="0"/>
          <w:i w:val="0"/>
          <w:color w:val="221F1F"/>
          <w:sz w:val="26"/>
        </w:rPr>
        <w:t>福.目在足下,則不可以視矣.天高明,然後能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爥</w:t>
      </w:r>
      <w:r>
        <w:rPr>
          <w:rFonts w:ascii="MS" w:hAnsi="MS" w:eastAsia="MS"/>
          <w:b w:val="0"/>
          <w:i w:val="0"/>
          <w:color w:val="221F1F"/>
          <w:sz w:val="26"/>
        </w:rPr>
        <w:t>臨萬物;地廣</w:t>
      </w:r>
      <w:r>
        <w:rPr>
          <w:rFonts w:ascii="MS" w:hAnsi="MS" w:eastAsia="MS"/>
          <w:b w:val="0"/>
          <w:i w:val="0"/>
          <w:color w:val="221F1F"/>
          <w:sz w:val="26"/>
        </w:rPr>
        <w:t>大,然後能載任群体.其本不美,則其枝葉莖心不得美矣.此古</w:t>
      </w:r>
      <w:r>
        <w:rPr>
          <w:rFonts w:ascii="MS" w:hAnsi="MS" w:eastAsia="MS"/>
          <w:b w:val="0"/>
          <w:i w:val="0"/>
          <w:color w:val="221F1F"/>
          <w:sz w:val="26"/>
        </w:rPr>
        <w:t>今之大徑也,是故聖王謹脩其身,以君天下,則天道至焉,地道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稽焉,萬物度焉,(卷三十六,尸子,明堂).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2" w:lineRule="exact" w:before="0" w:after="0"/>
        <w:ind w:left="3310" w:right="331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4</w:t>
      </w:r>
    </w:p>
    <w:p>
      <w:pPr>
        <w:autoSpaceDN w:val="0"/>
        <w:autoSpaceDE w:val="0"/>
        <w:widowControl/>
        <w:spacing w:line="350" w:lineRule="exact" w:before="9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cao hiển tôn quý, lợi thiên hạ chi kính (1) dã, phi nhân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chi sở dĩ khinh (2) dã. Hà dĩ tri kỳ nhiên da (3)? Nhật chi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chúc (4) viễn, thế cao dã. Sử nhật tại tỉnh trung, tắc bất năng chúc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thập bộ hỹ. Thuấn chi phương Đảo (5) dã, bất năng lợi kỳ hạng hạ;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Nam diện chi quân thiên hạ, man di nhung địch, giai bị kỳ phúc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(6). Mục tại túc hạ, tắc nất khả dĩ thị hỹ. Thiên cao minh, nhiên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hậu tắc chúc lâm vạn vật; Địa quảng đại, nhiên hậu năng tải nhiệm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quần thể. Kỳ bản bất mỹ, tắc kỳ chi diệp hành [ngọn lá cỏ] tâm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đắc mỹ hỹ. Thử cổ kim chi đại kính dã; Thị cố thánh vương cẩn tu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thân, dĩ quân thiên hạ, tắc thiên đạo chí yên, địa đạo khể yên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vạn vật độ yên.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Minh đường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Lợi thiên hạ chi kính: Vì sự nghiệp [đồ kính] mưu tính lợi ích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cho thiên hạ. Kính, tỉ dụ phương pháp hoặc quá trình để đạt đến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mục đích. 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Phi nhân giả chi sở dĩ khinh: Không phải là bậc chí sĩ có đức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nhân thì dễ gì.</w:t>
      </w:r>
    </w:p>
    <w:p>
      <w:pPr>
        <w:autoSpaceDN w:val="0"/>
        <w:autoSpaceDE w:val="0"/>
        <w:widowControl/>
        <w:spacing w:line="324" w:lineRule="exact" w:before="70" w:after="0"/>
        <w:ind w:left="162" w:right="16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Hà dĩ tri kỳ nhiên da: Căn cứ vào đâu để biết người như vậy?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Chúc: Động từ có nghĩa là chiếu sáng.</w:t>
      </w:r>
    </w:p>
    <w:p>
      <w:pPr>
        <w:autoSpaceDN w:val="0"/>
        <w:autoSpaceDE w:val="0"/>
        <w:widowControl/>
        <w:spacing w:line="318" w:lineRule="exact" w:before="33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Thuấn chi phương Đào: Vua Thuấn khi còn giữ chức Đào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công. Phương: tại, đương. Sách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Mặc tử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“Ngày xưa Thuấn cày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ruộng Lịch Sơn, bến Đảo hà, ngư lôi trạch, Nghiêu đắc chi phục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trạch chi dương, giao nắm quyền chính trị, thiên hạ bình”.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Bị kỳ phúc: Mong được hưởng phước trạch của người ta; Bị: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Mình được nhận, tao ngộ. Kỳ: Đại từ chỉ Thuấn.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có địa vị cao quyền lực vinh hiển, là người mưu tính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lợi cho thiên hạ, nếu không là bậc chí sĩ có đức nhân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thể như vậy. Thế thì làm sao biết được người như vậy?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Ánh mặt trời sở dĩ có khả năng rọi khắp mặt đất là vì ông mặt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trời ở tít trên cao. Giả sử ông mặt trời ở trong đáy giếng, thì 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sáng của nó chiếu sáng chưa xa tới mười bước. Ông Thuấn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còn làm chức Đào Công, chẳng thể làm được điều gì tốt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 và cho nhân dân dưới quyền cai trị của mình. Một khi lên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vua một nước, thì nhân dân bốn phương cho đến bọn man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di nhung địch cũng đều được hưởng phước trạch. Người có con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mắt ở nơi gót chân thì không thể thấy được xa. Ông mặt trời tỏa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sáng từ trên cao, thì mới chiếu khắp vạn vật. Mặt đất rộng lớn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mới có thể chứa hết được quần thể, như là rễ của loài thực vật,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ăn sâu thì cành lá làm sao vươn dài xanh tốt cho được.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Đó là đại đạo trị lý thiên hạ xưa nay vậy. Vì thế, các bậc vua chúa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hiền, nghiêm chỉnh tu dưỡng bản thân trong việc cai trị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thiên hạ, đó gọi là “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Thiên đạo khả chí, địa đạo khả hợp, vạn vật </w:t>
      </w:r>
      <w:r>
        <w:rPr>
          <w:rFonts w:ascii="MinionPro" w:hAnsi="MinionPro" w:eastAsia="MinionPro"/>
          <w:b w:val="0"/>
          <w:i/>
          <w:color w:val="221F1F"/>
          <w:sz w:val="26"/>
        </w:rPr>
        <w:t>hữu độ vậy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”.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Minh đường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221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270" w:right="32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五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人主者,温良寬厚,則民愛之;整齊嚴莊,則民畏之.故民愛之</w:t>
      </w:r>
      <w:r>
        <w:rPr>
          <w:rFonts w:ascii="MS" w:hAnsi="MS" w:eastAsia="MS"/>
          <w:b w:val="0"/>
          <w:i w:val="0"/>
          <w:color w:val="221F1F"/>
          <w:sz w:val="26"/>
        </w:rPr>
        <w:t>則親,畏之則用.管民身親而為用,主之所急也.故曰:(且懷且</w:t>
      </w:r>
    </w:p>
    <w:p>
      <w:pPr>
        <w:autoSpaceDN w:val="0"/>
        <w:autoSpaceDE w:val="0"/>
        <w:widowControl/>
        <w:spacing w:line="348" w:lineRule="exact" w:before="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威,則君道備矣).(卷三十二,管子,形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势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解). </w:t>
      </w:r>
    </w:p>
    <w:p>
      <w:pPr>
        <w:autoSpaceDN w:val="0"/>
        <w:autoSpaceDE w:val="0"/>
        <w:widowControl/>
        <w:spacing w:line="360" w:lineRule="exact" w:before="15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0" w:lineRule="exact" w:before="0" w:after="0"/>
        <w:ind w:left="3282" w:right="328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SFUTimesTenBold" w:hAnsi="SFUTimesTenBold" w:eastAsia="SFUTimesTenBold"/>
          <w:b/>
          <w:i w:val="0"/>
          <w:color w:val="221F1F"/>
          <w:sz w:val="36"/>
        </w:rPr>
        <w:t>5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chủ giả, ôn lương khoan hậu, tắc dân ái chi, chỉnh tề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nghiêm trang, tắc dân uý chi. Cố dân ái chi tắc thân, uý chi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dụng. Phù dân thân nhi vi dụng chủ chi sở cấp (1) dã. Cố viết: [Thả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hoài thả uy (2), tắc quân đạo bị hỹ].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32 - Quản Tử, Hình </w:t>
      </w:r>
      <w:r>
        <w:rPr>
          <w:rFonts w:ascii="MinionPro" w:hAnsi="MinionPro" w:eastAsia="MinionPro"/>
          <w:b/>
          <w:i w:val="0"/>
          <w:color w:val="221F1F"/>
          <w:sz w:val="26"/>
        </w:rPr>
        <w:t>thế giải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Cấp: Nhu yếu bức thiết.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Thả hoài thả uy: Vừa được yêu mến vừa có uy quyền. 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là người ôn hòa, lương thiện, khoan hậu, nhân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đều yêu mến kính trọng vua của mình. Nhà vua đoan trang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nghiêm túc, khiến dân chúng kính sợ, cho nên nhân dân yêu mến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vua, gần gũi vua, kính sợ và ra sức làm việc vì vua. Nhân dân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cận ra sức làm việc, chính là các nhu yếu bức thiết của nước nhà.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cho nên có câu “Vừa gần gũi vừa có uy, thì đạo làm vua hoàn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bị vậy”.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Hình thế giải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646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31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270" w:right="32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六</w:t>
      </w:r>
    </w:p>
    <w:p>
      <w:pPr>
        <w:autoSpaceDN w:val="0"/>
        <w:tabs>
          <w:tab w:pos="94" w:val="left"/>
          <w:tab w:pos="158" w:val="left"/>
        </w:tabs>
        <w:autoSpaceDE w:val="0"/>
        <w:widowControl/>
        <w:spacing w:line="320" w:lineRule="exact" w:before="56" w:after="0"/>
        <w:ind w:left="28" w:right="28" w:firstLine="0"/>
        <w:jc w:val="left"/>
      </w:pP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文王曰:“吾地小而人寡,將何以得之?”.太公曰:“可.天下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有地,賢者得之;天下有粟,賢者食之;天下有民, 賢者收之, </w:t>
      </w:r>
      <w:r>
        <w:rPr>
          <w:rFonts w:ascii="MS" w:hAnsi="MS" w:eastAsia="MS"/>
          <w:b w:val="0"/>
          <w:i w:val="0"/>
          <w:color w:val="221F1F"/>
          <w:sz w:val="26"/>
        </w:rPr>
        <w:t>天下者非一人之天下也,莫常有之,唯賢者取之”.(卷三十一,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六韜,武韜).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310" w:right="331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6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Văn Vương viết: “Ngô địa tiểu nhi dân quả, tương hà dĩ đắc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chi?”. Thái Công viết: “Khả. Thiên hạ hữu địa, hiền giả (2) đắc chi;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hữu túc, hiền giả thực chi; Thiên hạ hữu dân, hiền giả thu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chi. Thiên hạ giả, phi nhất nhân chi thiên hạ dã, mạc thường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chi, dy hiền giả thủ chi”.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Vũ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Hiền giả: Người có đức hạnh.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Túc: Lúa tẻ, chỉ lương thực.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Văn Vương bảo: “Miền đất của ta nhỏ hẹp, dân số cũng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ít, thì làm sao nắm được cả thiên hạ?”. Thái Công tâu: “Tất cả miền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đất trong thiên hạ, người có đức hạnh mới có khả năng nắm hết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được, lương thực trong thiên hạ, người có đức hạnh mới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hưởng, chỉ người có tài năng đức hạnh mới được cai trị con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mình. Thiên hạ hoàn chỉnh vừa không phải là thiên hạ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cá nhân nào, vừa không thể được ủng hộ luôn luôn, chỉ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có đức hạnh mới có thể được người trong thiên hạ ủng hộ.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Vũ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100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2880" w:right="28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乙: 戒貪</w:t>
      </w:r>
    </w:p>
    <w:p>
      <w:pPr>
        <w:autoSpaceDN w:val="0"/>
        <w:autoSpaceDE w:val="0"/>
        <w:widowControl/>
        <w:spacing w:line="260" w:lineRule="exact" w:before="116" w:after="0"/>
        <w:ind w:left="3270" w:right="32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七</w:t>
      </w:r>
    </w:p>
    <w:p>
      <w:pPr>
        <w:autoSpaceDN w:val="0"/>
        <w:autoSpaceDE w:val="0"/>
        <w:widowControl/>
        <w:spacing w:line="260" w:lineRule="exact" w:before="118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罔違道以干百姓之譽,罔咈百姓以從己之欲.無怠無荒,四夷</w:t>
      </w:r>
    </w:p>
    <w:p>
      <w:pPr>
        <w:autoSpaceDN w:val="0"/>
        <w:autoSpaceDE w:val="0"/>
        <w:widowControl/>
        <w:spacing w:line="350" w:lineRule="exact" w:before="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來王.(卷二,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尙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書). </w:t>
      </w:r>
    </w:p>
    <w:p>
      <w:pPr>
        <w:autoSpaceDN w:val="0"/>
        <w:autoSpaceDE w:val="0"/>
        <w:widowControl/>
        <w:spacing w:line="360" w:lineRule="exact" w:before="15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8" w:after="0"/>
        <w:ind w:left="2596" w:right="259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 ẤT: Giới tham</w:t>
      </w:r>
    </w:p>
    <w:p>
      <w:pPr>
        <w:autoSpaceDN w:val="0"/>
        <w:autoSpaceDE w:val="0"/>
        <w:widowControl/>
        <w:spacing w:line="484" w:lineRule="exact" w:before="0" w:after="0"/>
        <w:ind w:left="3310" w:right="331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7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Võng (1) vi đạo dĩ can (2) bách tính chi dự. Võng phát (3)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tính dĩ tùng kỷ chi dục. Vô đãi vô hoang, tứ di (4) lai vương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(5).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Võng: Không thể, không cần, muốn nói là cấm chỉ.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Can: Cầu mong.</w:t>
      </w:r>
    </w:p>
    <w:p>
      <w:pPr>
        <w:autoSpaceDN w:val="0"/>
        <w:autoSpaceDE w:val="0"/>
        <w:widowControl/>
        <w:spacing w:line="322" w:lineRule="exact" w:before="7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Võng phất: Không thể vi phạm. Phất: Vi phạm, vi nghịch.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Tứ di: Đông Di, Tây Nhung, Nam Man, Bắc Địch. Tiếng gọi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chung các tộc người không phải tộc Hán thời cổ đại.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Lai vương: Thời cổ đại chư hầu triều kiến thiên tử.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thể vi phạm chính đạo mà mong được nhân dân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[bách tính] ca ngợi, không thể làm trái ý nguyện của nhân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đòi được nhân dân làm theo mình, chỉ cần kiên trì thực 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sự không bê trễ, không lơ là, thì các tộc người di địch man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mọi đều tìm đến quy thuận.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103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270" w:right="32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八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在昔殷先哲王,唯御事,弗敢自暇自逸,矧曰其敢崇飲?弗惟弗</w:t>
      </w:r>
    </w:p>
    <w:p>
      <w:pPr>
        <w:autoSpaceDN w:val="0"/>
        <w:autoSpaceDE w:val="0"/>
        <w:widowControl/>
        <w:spacing w:line="348" w:lineRule="exact" w:before="6" w:after="0"/>
        <w:ind w:left="1970" w:right="19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敢,亦弗暇.(卷二,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尙</w:t>
      </w:r>
      <w:r>
        <w:rPr>
          <w:rFonts w:ascii="MS" w:hAnsi="MS" w:eastAsia="MS"/>
          <w:b w:val="0"/>
          <w:i w:val="0"/>
          <w:color w:val="221F1F"/>
          <w:sz w:val="26"/>
        </w:rPr>
        <w:t>書).</w:t>
      </w:r>
    </w:p>
    <w:p>
      <w:pPr>
        <w:autoSpaceDN w:val="0"/>
        <w:autoSpaceDE w:val="0"/>
        <w:widowControl/>
        <w:spacing w:line="360" w:lineRule="exact" w:before="15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310" w:right="331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8</w:t>
      </w:r>
    </w:p>
    <w:p>
      <w:pPr>
        <w:autoSpaceDN w:val="0"/>
        <w:autoSpaceDE w:val="0"/>
        <w:widowControl/>
        <w:spacing w:line="352" w:lineRule="exact" w:before="8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Tại tích Ân tiên Triết vương, duy ngự sự (1), phát cảm tự hạ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(2) tự dật (3), thẩn (4) viết kỳ cảm sung (5) ẩm? Phất duy phất cảm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(6), diệc phát hạ (7).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Ngự sự: Chính sự cai trị đất nước.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Hạ: Thong thả đã tình.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Dật: Thong thả, an vui.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Thẩn: Huống chi.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Sùng: Tụ tập.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Phất duy phất cảm: Không chỉ không dám.</w:t>
      </w:r>
    </w:p>
    <w:p>
      <w:pPr>
        <w:autoSpaceDN w:val="0"/>
        <w:autoSpaceDE w:val="0"/>
        <w:widowControl/>
        <w:spacing w:line="324" w:lineRule="exact" w:before="10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Phất hạ: Không có rảnh.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Ngày xưa bậc minh quân thời nhà Ân kiêng sợ thiên mệnh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 nhân dân [bách tính], nên họ thi hành nền chính trị nhân đạo.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Từ đời vua Thành Thang liên tục đến vua Đế Ất, vua sáng tôi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đều lo nghĩ tìm cách xử lý tốt việc nước, họ ban bố chính sách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rất phù hợp với lòng dân, không dám tính đến chuyện vui sướng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chính mình. Không dám tự vui riêng, tự nhàn rỗi, nói chi đến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chuyện tụ tập rượu chè? Không những không dám, mà thực ra họ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cũng không rảnh, không có thời giờ cho những việc như vậy..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3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270" w:right="32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九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周公曰:“烏虖!子君所其無逸.先知稼穡之艱難,乃逸,則知</w:t>
      </w:r>
    </w:p>
    <w:p>
      <w:pPr>
        <w:autoSpaceDN w:val="0"/>
        <w:autoSpaceDE w:val="0"/>
        <w:widowControl/>
        <w:spacing w:line="348" w:lineRule="exact" w:before="6" w:after="0"/>
        <w:ind w:left="1906" w:right="190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小人之依”.(卷二,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尙</w:t>
      </w:r>
      <w:r>
        <w:rPr>
          <w:rFonts w:ascii="MS" w:hAnsi="MS" w:eastAsia="MS"/>
          <w:b w:val="0"/>
          <w:i w:val="0"/>
          <w:color w:val="221F1F"/>
          <w:sz w:val="26"/>
        </w:rPr>
        <w:t>書).</w:t>
      </w:r>
    </w:p>
    <w:p>
      <w:pPr>
        <w:autoSpaceDN w:val="0"/>
        <w:autoSpaceDE w:val="0"/>
        <w:widowControl/>
        <w:spacing w:line="360" w:lineRule="exact" w:before="15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310" w:right="331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9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 Công viết: “Ô hồ! (1) Quân tử sở, kỳ vô dật (2). Tiên tri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giá tường chi gian nan (3), nãi dật, tắc tri tiểu nhân chi y”.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2 -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thư)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.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 Chú thích: 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Ô hồ: Cũng viết là ư hồ. Ư hí, ô hồ, biểu thị cảm xúc lời than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thở, cùng nghĩa với ôi.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Vô dật: Không tham luyến an nhàn.</w:t>
      </w:r>
    </w:p>
    <w:p>
      <w:pPr>
        <w:autoSpaceDN w:val="0"/>
        <w:autoSpaceDE w:val="0"/>
        <w:widowControl/>
        <w:spacing w:line="324" w:lineRule="exact" w:before="70" w:after="0"/>
        <w:ind w:left="108" w:right="10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Giá sắc: Chi gian nan: Chỉ việc nhà nông gian khổ, khốn nạn.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Chu Công nói: “ Này! Người quân tử giữ thân phận [vị]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mình, luôn luôn nhắc nhở mình tu dưỡng đức tính,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tham muốn nhàn hạ vui sướng riêng, trước chịu vất vả khổ nhọc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công việc nhà nông thì sau mới no đủ nhàn hạ. Thế mới biết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người dân mưu sinh không hề dễ dàng. 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9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270" w:right="32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</w:t>
      </w:r>
    </w:p>
    <w:p>
      <w:pPr>
        <w:autoSpaceDN w:val="0"/>
        <w:autoSpaceDE w:val="0"/>
        <w:widowControl/>
        <w:spacing w:line="260" w:lineRule="exact" w:before="118" w:after="0"/>
        <w:ind w:left="92" w:right="9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成皇帝諱衍,字世根,明帝太子也.咸和七年,詔除諸養禽之屬</w:t>
      </w:r>
    </w:p>
    <w:p>
      <w:pPr>
        <w:autoSpaceDN w:val="0"/>
        <w:autoSpaceDE w:val="0"/>
        <w:widowControl/>
        <w:spacing w:line="318" w:lineRule="exact" w:before="40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94" w:lineRule="exact" w:before="586" w:after="0"/>
        <w:ind w:left="26" w:right="20" w:firstLine="0"/>
        <w:jc w:val="both"/>
      </w:pPr>
      <w:r>
        <w:rPr>
          <w:rFonts w:ascii="MS" w:hAnsi="MS" w:eastAsia="MS"/>
          <w:b w:val="0"/>
          <w:i w:val="0"/>
          <w:color w:val="221F1F"/>
          <w:sz w:val="26"/>
        </w:rPr>
        <w:t>無益者.集書令史夏侯盛表曰:“伏聞明詔悉除養熊虎之費,舉</w:t>
      </w:r>
      <w:r>
        <w:rPr>
          <w:rFonts w:ascii="MS" w:hAnsi="MS" w:eastAsia="MS"/>
          <w:b w:val="0"/>
          <w:i w:val="0"/>
          <w:color w:val="221F1F"/>
          <w:sz w:val="26"/>
        </w:rPr>
        <w:t>朝曾慶,咸稱聖主,伏惟陛下,未觀古今成敗之戒,而桌爾玄覽,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明發自然,遣除無益,務在嗇民,誠可謂性與天道,生而知之”. </w:t>
      </w:r>
    </w:p>
    <w:p>
      <w:pPr>
        <w:autoSpaceDN w:val="0"/>
        <w:autoSpaceDE w:val="0"/>
        <w:widowControl/>
        <w:spacing w:line="260" w:lineRule="exact" w:before="3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(卷二十九,晉書上,紀). </w:t>
      </w:r>
    </w:p>
    <w:p>
      <w:pPr>
        <w:autoSpaceDN w:val="0"/>
        <w:autoSpaceDE w:val="0"/>
        <w:widowControl/>
        <w:spacing w:line="360" w:lineRule="exact" w:before="16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58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10</w:t>
      </w:r>
    </w:p>
    <w:p>
      <w:pPr>
        <w:autoSpaceDN w:val="0"/>
        <w:autoSpaceDE w:val="0"/>
        <w:widowControl/>
        <w:spacing w:line="350" w:lineRule="exact" w:before="120" w:after="0"/>
        <w:ind w:left="64" w:right="6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hoàng đế húy (1) Diễn, tự Thế Căn, Minh đế thái tử </w:t>
      </w:r>
    </w:p>
    <w:p>
      <w:pPr>
        <w:autoSpaceDN w:val="0"/>
        <w:autoSpaceDE w:val="0"/>
        <w:widowControl/>
        <w:spacing w:line="294" w:lineRule="exact" w:before="0" w:after="0"/>
        <w:ind w:left="0" w:right="6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Hàm hòa thất niên, chiếu trừ chư dưỡng cầm vô ích giả. Tập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 lệnh sử Hạ Hầu Thịnh biểu viết: “Phục (2) văn minh chiếu tất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trừ dưỡng hùng hổ chi phí, cử triều tăng khánh, hàm xưng thánh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chúa. Phục duy (3) Bệ hạ, vị quán cổ kim thành bại chi giới,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trác lưỡng huyền lãm (4), minh phát tự nhiên, khiển trừ vô ích, vụ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tại sắc (5) dân, thành khả vị tính dữ thiên đạo (6), sinh nhi tri chi.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29 - Tấn thư thượng - Kỷ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04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94" w:lineRule="exact" w:before="164" w:after="0"/>
        <w:ind w:left="566" w:right="6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Húy: Ngày xưa, người ta tôn trọng không dám gọi thẳng hoặc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viết đúng tên thật.</w:t>
      </w:r>
    </w:p>
    <w:p>
      <w:pPr>
        <w:autoSpaceDN w:val="0"/>
        <w:autoSpaceDE w:val="0"/>
        <w:widowControl/>
        <w:spacing w:line="294" w:lineRule="exact" w:before="112" w:after="0"/>
        <w:ind w:left="566" w:right="6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Phục: Dùng chó giữ cổng, dò xét người ra vào. Ở đây có ý nói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đến sự dò xét. Là từ nói lên sự khiêm kính của người dưới đối với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 trên.</w:t>
      </w:r>
    </w:p>
    <w:p>
      <w:pPr>
        <w:autoSpaceDN w:val="0"/>
        <w:autoSpaceDE w:val="0"/>
        <w:widowControl/>
        <w:spacing w:line="294" w:lineRule="exact" w:before="114" w:after="0"/>
        <w:ind w:left="566" w:right="6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Phục duy: Ý nói cúi người. Người dưới biểu thị tự thấy, hoặc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từ ngữ tôn kính đối với người trên. Rất thường dùng trong tấu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chương, thư tín thời xưa.</w:t>
      </w:r>
    </w:p>
    <w:p>
      <w:pPr>
        <w:autoSpaceDN w:val="0"/>
        <w:autoSpaceDE w:val="0"/>
        <w:widowControl/>
        <w:spacing w:line="294" w:lineRule="exact" w:before="114" w:after="0"/>
        <w:ind w:left="566" w:right="6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Trác nhĩ huyền lãm: Chỉ việc rút ra các kinh nghiệm hay [trác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việt siêu quần]. Nhĩ: Vĩ trợ từ: Vô nghĩa. Huyền lãm, xét kỹ, thấy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xa [thâm sát, viễn kiến].</w:t>
      </w:r>
    </w:p>
    <w:p>
      <w:pPr>
        <w:autoSpaceDN w:val="0"/>
        <w:autoSpaceDE w:val="0"/>
        <w:widowControl/>
        <w:spacing w:line="324" w:lineRule="exact" w:before="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Sắc: Dè sẻn, tiết kiệm.</w:t>
      </w:r>
    </w:p>
    <w:p>
      <w:pPr>
        <w:autoSpaceDN w:val="0"/>
        <w:autoSpaceDE w:val="0"/>
        <w:widowControl/>
        <w:spacing w:line="324" w:lineRule="exact" w:before="8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 Tính dữ thiên đạo: Tính là bản thể tự nhiên của thiên lý.</w:t>
      </w:r>
    </w:p>
    <w:p>
      <w:pPr>
        <w:autoSpaceDN w:val="0"/>
        <w:autoSpaceDE w:val="0"/>
        <w:widowControl/>
        <w:spacing w:line="360" w:lineRule="exact" w:before="11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12" w:after="0"/>
        <w:ind w:left="62" w:right="6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Thành đế nhà Đông Tấn, tên là Tư Mã Diễn, là Thái tử </w:t>
      </w:r>
    </w:p>
    <w:p>
      <w:pPr>
        <w:autoSpaceDN w:val="0"/>
        <w:autoSpaceDE w:val="0"/>
        <w:widowControl/>
        <w:spacing w:line="318" w:lineRule="exact" w:before="33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36</w:t>
      </w:r>
    </w:p>
    <w:p>
      <w:pPr>
        <w:sectPr>
          <w:pgSz w:w="9638" w:h="14173"/>
          <w:pgMar w:top="550" w:right="129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vua Tấn Minh Đế. Vào niên hiệu Hàm Hòa thứ 7, (332 CN),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Thành Đế hạ chiếu bãi bỏ việc chăn nuôi các loài dã thú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dụng. Quan tập Thư lệnh là Hạ Hầu Thịnh dâng biểu tâu: “Nghe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Bệ hạ hạ chiếu bãi bỏ việc nuôi các loài dã thú hổ báo vừa vô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vừa hao tốn, cả triều đình ca tụng Bệ hạ là thánh chúa. Bệ hạ chưa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khảo sát những bài học từ sự thành bại hưng suy của các vương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triều xưa nay, để rút ra bài học kinh nghiệm trác việt siêu quần,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tự nhiên trời sinh cái tâm nhân hiếu, tự biết bỏ đi những gì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dụng, tiết kiệm sức dân, đó mới đúng là thiên chất thuần mỹ,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bậc Thánh nhân sinh ra đã biết rồi [sinh nhi tri chi].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thượng - Kỷ - Quyển 29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9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十一</w:t>
      </w:r>
    </w:p>
    <w:p>
      <w:pPr>
        <w:autoSpaceDN w:val="0"/>
        <w:autoSpaceDE w:val="0"/>
        <w:widowControl/>
        <w:spacing w:line="326" w:lineRule="exact" w:before="52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景公成路寖之臺,馮於何遭晏子於塗,再拜於馬前曰:“於何</w:t>
      </w:r>
      <w:r>
        <w:rPr>
          <w:rFonts w:ascii="MS" w:hAnsi="MS" w:eastAsia="MS"/>
          <w:b w:val="0"/>
          <w:i w:val="0"/>
          <w:color w:val="221F1F"/>
          <w:sz w:val="26"/>
        </w:rPr>
        <w:t>之母死,兆在路寝之臺牖下,願請合骨”.晏子曰:“嘻!難矣!</w:t>
      </w:r>
      <w:r>
        <w:rPr>
          <w:rFonts w:ascii="MS" w:hAnsi="MS" w:eastAsia="MS"/>
          <w:b w:val="0"/>
          <w:i w:val="0"/>
          <w:color w:val="221F1F"/>
          <w:sz w:val="26"/>
        </w:rPr>
        <w:t>雖然,嬰將為子復之”.遂入見公曰:“有逄於何者,母死兆在</w:t>
      </w:r>
      <w:r>
        <w:rPr>
          <w:rFonts w:ascii="MS" w:hAnsi="MS" w:eastAsia="MS"/>
          <w:b w:val="0"/>
          <w:i w:val="0"/>
          <w:color w:val="221F1F"/>
          <w:sz w:val="26"/>
        </w:rPr>
        <w:t>路寝,當牖下,願請合骨”.公作色不悅曰:“自古及今,子亦</w:t>
      </w:r>
      <w:r>
        <w:rPr>
          <w:rFonts w:ascii="MS" w:hAnsi="MS" w:eastAsia="MS"/>
          <w:b w:val="0"/>
          <w:i w:val="0"/>
          <w:color w:val="221F1F"/>
          <w:sz w:val="26"/>
        </w:rPr>
        <w:t>嘗聞請塟人主宮者乎?”晏子對曰:“古之君治其宮室節,不</w:t>
      </w:r>
      <w:r>
        <w:rPr>
          <w:rFonts w:ascii="MS" w:hAnsi="MS" w:eastAsia="MS"/>
          <w:b w:val="0"/>
          <w:i w:val="0"/>
          <w:color w:val="221F1F"/>
          <w:sz w:val="26"/>
        </w:rPr>
        <w:t>侵生人之居,其臺榭儉,不殘死人之墓.是生者愁憂,不得驩</w:t>
      </w:r>
      <w:r>
        <w:rPr>
          <w:rFonts w:ascii="MS" w:hAnsi="MS" w:eastAsia="MS"/>
          <w:b w:val="0"/>
          <w:i w:val="0"/>
          <w:color w:val="221F1F"/>
          <w:sz w:val="26"/>
        </w:rPr>
        <w:t>處;死者難析,不得合骨,豊樂侈x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ỉ</w:t>
      </w:r>
      <w:r>
        <w:rPr>
          <w:rFonts w:ascii="MS" w:hAnsi="MS" w:eastAsia="MS"/>
          <w:b w:val="0"/>
          <w:i w:val="0"/>
          <w:color w:val="221F1F"/>
          <w:sz w:val="26"/>
        </w:rPr>
        <w:t>遊,兼傲死生,非仁人之行</w:t>
      </w:r>
    </w:p>
    <w:p>
      <w:pPr>
        <w:autoSpaceDN w:val="0"/>
        <w:autoSpaceDE w:val="0"/>
        <w:widowControl/>
        <w:spacing w:line="260" w:lineRule="exact" w:before="2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也;遂欲滿求,不顧細民.(卷三十三,晏子,諫下). 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11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thành (1) lộ tẩm chi đài (2), phùng Ư Hà ư đồ (4),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tái bái ư mã tiền viết: “Ư Hà chi mẫu tử, triệu (5) tại lộ tẩm chi đài dũ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(5), nguyện thỉnh hợp tang”. Yến Tử viết: ”Hi! Nan hỹ! Tuy nhiên,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Anh tương vi tử (8) phục chi”. Toại nhập kiến Công viết: “Hữu Bàng </w:t>
      </w:r>
    </w:p>
    <w:p>
      <w:pPr>
        <w:autoSpaceDN w:val="0"/>
        <w:autoSpaceDE w:val="0"/>
        <w:widowControl/>
        <w:spacing w:line="318" w:lineRule="exact" w:before="36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90" w:lineRule="exact" w:before="63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Ư Hà giả, mẫu tử, triệu tại lộ tẩm, đương dũ hạ (6), nguyện thỉnh hợp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cốt (7)”. Công tác sắc bất duyệt viết: “Tự cổ cập kim, tử diệc thường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 thỉnh táng nhân chủ cung giả hồ?” Yến Tử viết: “Cổ chi quân trị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cung thất tiết (9), bất xâm (10) sinh nhân chi cư; Kỳ đài tạ (11) kiệm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(12). Bất tàn (13) tử nhân chi mộ, vị thường văn thỉnh táng nhân chủ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cung giả dã. Kim quân xỉ (14) vi cung thất, đoạt nhân chi cư; Quảng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đài tạ, tàn nhân chi mộ, thị sinh giả sầu ưu, bất đắc hoan (15) xứ,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giả ly tích, bất đắc hợp cốt. Phong lạc xỉ du (16), kiêm nhạo tử sinh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(17), phi nhân nhân chi hành dã; Toại dục mãn cầu, bất cố tế dân (18)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phi tồn chi đạo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Gián hạ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0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90" w:lineRule="exact" w:before="164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Cảnh Công: Vua nước Tề thời Xuân Thu, họ Khương tên Chử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Cữu, khi làm vua nổi tiếng dùng người tài là Án Anh làm phụ chính.</w:t>
      </w:r>
    </w:p>
    <w:p>
      <w:pPr>
        <w:autoSpaceDN w:val="0"/>
        <w:autoSpaceDE w:val="0"/>
        <w:widowControl/>
        <w:spacing w:line="29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Lộ tẩm chi đài: Cái nền đài của ngôi sảnh. Lộ tẩm: Các vị thiên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tử, chư hầu thời xưa ăn ở nơi chính điện trong cung. Bài </w:t>
      </w:r>
      <w:r>
        <w:rPr>
          <w:rFonts w:ascii="MinionPro" w:hAnsi="MinionPro" w:eastAsia="MinionPro"/>
          <w:b w:val="0"/>
          <w:i/>
          <w:color w:val="221F1F"/>
          <w:sz w:val="24"/>
        </w:rPr>
        <w:t>Bí cung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thuộc thiên </w:t>
      </w:r>
      <w:r>
        <w:rPr>
          <w:rFonts w:ascii="MinionPro" w:hAnsi="MinionPro" w:eastAsia="MinionPro"/>
          <w:b w:val="0"/>
          <w:i/>
          <w:color w:val="221F1F"/>
          <w:sz w:val="24"/>
        </w:rPr>
        <w:t>Lỗ tụng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trong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Kinh Thi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có câu: “Tùng quyết, phương hình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đích ốc chuyên [cây rui hình vuông], hữu tả [to lớn], lộ tẩm khổng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thạc”. Nhà thơ Lục Du thời nhà Tống trong sách </w:t>
      </w:r>
      <w:r>
        <w:rPr>
          <w:rFonts w:ascii="MinionPro" w:hAnsi="MinionPro" w:eastAsia="MinionPro"/>
          <w:b w:val="0"/>
          <w:i/>
          <w:color w:val="221F1F"/>
          <w:sz w:val="24"/>
        </w:rPr>
        <w:t>Lão học am bút ký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-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Quyển 10 có câu “Cổ sở vị lộ tẩm, do kim ngôn chính sảnh dã”.</w:t>
      </w:r>
    </w:p>
    <w:p>
      <w:pPr>
        <w:autoSpaceDN w:val="0"/>
        <w:autoSpaceDE w:val="0"/>
        <w:widowControl/>
        <w:spacing w:line="324" w:lineRule="exact" w:before="7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Bàng Ư Hà: Tên người, một ông lão người nước Tề.</w:t>
      </w:r>
    </w:p>
    <w:p>
      <w:pPr>
        <w:autoSpaceDN w:val="0"/>
        <w:autoSpaceDE w:val="0"/>
        <w:widowControl/>
        <w:spacing w:line="324" w:lineRule="exact" w:before="8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Đồ: Thông đồ, trên đường đi.</w:t>
      </w:r>
    </w:p>
    <w:p>
      <w:pPr>
        <w:autoSpaceDN w:val="0"/>
        <w:autoSpaceDE w:val="0"/>
        <w:widowControl/>
        <w:spacing w:line="324" w:lineRule="exact" w:before="8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Triệu: Đất nghĩa địa.</w:t>
      </w:r>
    </w:p>
    <w:p>
      <w:pPr>
        <w:autoSpaceDN w:val="0"/>
        <w:autoSpaceDE w:val="0"/>
        <w:widowControl/>
        <w:spacing w:line="290" w:lineRule="exact" w:before="112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Dũ hạ tức thần Trung Lựu, một vị thần thời cổ. Ở đây chỉ thiên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tỉnh, chỉ trung tâm khu nhà, chỉ trung tâm cung điện.</w:t>
      </w:r>
    </w:p>
    <w:p>
      <w:pPr>
        <w:autoSpaceDN w:val="0"/>
        <w:autoSpaceDE w:val="0"/>
        <w:widowControl/>
        <w:spacing w:line="324" w:lineRule="exact" w:before="8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Hợp cốt: Tức hợp tang, chôn chung.</w:t>
      </w:r>
    </w:p>
    <w:p>
      <w:pPr>
        <w:autoSpaceDN w:val="0"/>
        <w:autoSpaceDE w:val="0"/>
        <w:widowControl/>
        <w:spacing w:line="324" w:lineRule="exact" w:before="8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Phục: Hồi báo, bẩm báo.</w:t>
      </w:r>
    </w:p>
    <w:p>
      <w:pPr>
        <w:autoSpaceDN w:val="0"/>
        <w:autoSpaceDE w:val="0"/>
        <w:widowControl/>
        <w:spacing w:line="322" w:lineRule="exact" w:before="8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Tiết: Tiết chế.</w:t>
      </w:r>
    </w:p>
    <w:p>
      <w:pPr>
        <w:autoSpaceDN w:val="0"/>
        <w:autoSpaceDE w:val="0"/>
        <w:widowControl/>
        <w:spacing w:line="324" w:lineRule="exact" w:before="8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Xâm: Xâm chiếm.</w:t>
      </w:r>
    </w:p>
    <w:p>
      <w:pPr>
        <w:autoSpaceDN w:val="0"/>
        <w:autoSpaceDE w:val="0"/>
        <w:widowControl/>
        <w:spacing w:line="290" w:lineRule="exact" w:before="114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Dài tạ: Phiếm chỉ vật kiến trúc lâu đài. Tạ: Phòng ốc xây dựng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trên đài.</w:t>
      </w:r>
    </w:p>
    <w:p>
      <w:pPr>
        <w:autoSpaceDN w:val="0"/>
        <w:autoSpaceDE w:val="0"/>
        <w:widowControl/>
        <w:spacing w:line="324" w:lineRule="exact" w:before="8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Kiệm: Trói buộc, hạn chế, tiết chế.</w:t>
      </w:r>
    </w:p>
    <w:p>
      <w:pPr>
        <w:autoSpaceDN w:val="0"/>
        <w:autoSpaceDE w:val="0"/>
        <w:widowControl/>
        <w:spacing w:line="318" w:lineRule="exact" w:before="34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38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Tàn: Tổn thương.</w:t>
      </w:r>
    </w:p>
    <w:p>
      <w:pPr>
        <w:autoSpaceDN w:val="0"/>
        <w:autoSpaceDE w:val="0"/>
        <w:widowControl/>
        <w:spacing w:line="324" w:lineRule="exact" w:before="8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Xỉ: Phóng túng, không tiết chế.</w:t>
      </w:r>
    </w:p>
    <w:p>
      <w:pPr>
        <w:autoSpaceDN w:val="0"/>
        <w:autoSpaceDE w:val="0"/>
        <w:widowControl/>
        <w:spacing w:line="324" w:lineRule="exact" w:before="8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Hoan: Vui sướng, vui lòng, ý an tâm.</w:t>
      </w:r>
    </w:p>
    <w:p>
      <w:pPr>
        <w:autoSpaceDN w:val="0"/>
        <w:autoSpaceDE w:val="0"/>
        <w:widowControl/>
        <w:spacing w:line="324" w:lineRule="exact" w:before="8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Phong lạc xỉ du: Vui chơi du ngoạn tận tình.</w:t>
      </w:r>
    </w:p>
    <w:p>
      <w:pPr>
        <w:autoSpaceDN w:val="0"/>
        <w:autoSpaceDE w:val="0"/>
        <w:widowControl/>
        <w:spacing w:line="298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(17) Kiêm nhạo tử sinh: Khinh thường toàn bộ, người sống kẻ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chết. Kiêm, đều nhau.</w:t>
      </w:r>
    </w:p>
    <w:p>
      <w:pPr>
        <w:autoSpaceDN w:val="0"/>
        <w:autoSpaceDE w:val="0"/>
        <w:widowControl/>
        <w:spacing w:line="324" w:lineRule="exact" w:before="8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Tế dân: Chỉ bách tính, người dân bình thường.</w:t>
      </w:r>
    </w:p>
    <w:p>
      <w:pPr>
        <w:autoSpaceDN w:val="0"/>
        <w:autoSpaceDE w:val="0"/>
        <w:widowControl/>
        <w:spacing w:line="360" w:lineRule="exact" w:before="11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1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cho xây dựng nền móng của cung điện, lão </w:t>
      </w:r>
    </w:p>
    <w:p>
      <w:pPr>
        <w:autoSpaceDN w:val="0"/>
        <w:autoSpaceDE w:val="0"/>
        <w:widowControl/>
        <w:spacing w:line="298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Bàng Ư Hà làm đám tang cho mẹ, trên đường đi gặp Án Anh, bèn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quỳ trước ngựa Án Anh thi lễ nói: “Mẹ già qua đời, nghĩa địa gia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đình tôi nhằm nơi vua Tề sắp xây dựng cung điện, cầu xin tướng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tâu lên vua cho phép mẹ tôi được hợp táng vào mộ của cha tôi”. 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Anh nói: “Chà! Chuyện này khó đó! Nhưng ta cũng phải vì lão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bẩm báo xem sao”. Yến Anh vào triều kiến vua Tề Cảnh Công, tâu: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“Một người dân tên là Bàng Ư Hà, có mẹ vừa qua đời, mà nghĩa địa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 đình ông ấy lại nằm dưới chính điện tại khu đất Bệ hạ mở rộng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cung vua, cụ mong muốn được Bệ hạ cho phép chôn mẹ vào mộ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cha”. Sắc mặt vua Tề Cảnh Công rất không hài lòng, phán: “Từ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xưa đến nay, ông từng nghe có chuyện người dân cầu xin chôn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mình nơi cung vua chưa?” Án Anh đáp: “Các vị vua thời xưa,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xây dựng cung điện, đều rất tiết chế, không xâm phạm vào nơi yên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nghỉ của người xưa, khi xây dựng đài tạ đều có qui định, không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động đến mộ phần của cổ nhân, nên không bao giờ có chuyện phải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mở rộng cung thất, xâm chiếm đất ở của nhân dân, Bệ hạ mở rộng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đài tạ, xâm phạm đến mộ phần của tổ tiên người ta, khiến người ta lo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buồn, không thể an cư, hài cốt người chêt thì ly tán, chồng vợ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 chung mộ. Ngày nay, Bệ hạ được thỏa thích vui chơi, coi thường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sống lẫn người đã chết, đó không phải việc làm của người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có đức. Bệ hạ dùng quyềm lực để thỏa mãn tư dục, chẳng hề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quan tâm đến buồn vui của nhân dân, thì không còn đạo nữa”.</w:t>
      </w:r>
    </w:p>
    <w:p>
      <w:pPr>
        <w:autoSpaceDN w:val="0"/>
        <w:autoSpaceDE w:val="0"/>
        <w:widowControl/>
        <w:spacing w:line="360" w:lineRule="exact" w:before="108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hạ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26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39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06" w:lineRule="exact" w:before="114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將欲取天下而為之,吾見其不得已.天下神器,不得為也.為者</w:t>
      </w:r>
      <w:r>
        <w:rPr>
          <w:rFonts w:ascii="MS" w:hAnsi="MS" w:eastAsia="MS"/>
          <w:b w:val="0"/>
          <w:i w:val="0"/>
          <w:color w:val="221F1F"/>
          <w:sz w:val="26"/>
        </w:rPr>
        <w:t>敗之,執者失也.是以聖人去甚,去奢.去泰.(卷三十四,老子,</w:t>
      </w:r>
    </w:p>
    <w:p>
      <w:pPr>
        <w:autoSpaceDN w:val="0"/>
        <w:autoSpaceDE w:val="0"/>
        <w:widowControl/>
        <w:spacing w:line="260" w:lineRule="exact" w:before="4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道經). </w:t>
      </w:r>
    </w:p>
    <w:p>
      <w:pPr>
        <w:autoSpaceDN w:val="0"/>
        <w:autoSpaceDE w:val="0"/>
        <w:widowControl/>
        <w:spacing w:line="360" w:lineRule="exact" w:before="174" w:after="0"/>
        <w:ind w:left="2824" w:right="28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68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12</w:t>
      </w:r>
    </w:p>
    <w:p>
      <w:pPr>
        <w:autoSpaceDN w:val="0"/>
        <w:autoSpaceDE w:val="0"/>
        <w:widowControl/>
        <w:spacing w:line="352" w:lineRule="exact" w:before="13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Tương dục thủ thiên hạ nhi vi chi, ngô kiến kỳ bất đắc dĩ. </w:t>
      </w:r>
    </w:p>
    <w:p>
      <w:pPr>
        <w:autoSpaceDN w:val="0"/>
        <w:autoSpaceDE w:val="0"/>
        <w:widowControl/>
        <w:spacing w:line="306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thần khí (1), bất khả vi dã. Vi giả bại chi, chấp (2) giả thất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dã. Thị dĩ Thánh nhân khứ thậm, khứ xa, khứ thái.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34 -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16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06" w:lineRule="exact" w:before="16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Thần khí: Vật tượng trưng thể hiện quyền lực thống trị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một nước. Ví như Cửu đỉnh, ngọc, ẩn dụ đế vị, chính quyền,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những thứ ấy chỉ đạo cai trị.</w:t>
      </w:r>
    </w:p>
    <w:p>
      <w:pPr>
        <w:autoSpaceDN w:val="0"/>
        <w:autoSpaceDE w:val="0"/>
        <w:widowControl/>
        <w:spacing w:line="324" w:lineRule="exact" w:before="9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Chấp: Miễn cưỡng, cưỡng bách, nhiệm tính vong hành.</w:t>
      </w:r>
    </w:p>
    <w:p>
      <w:pPr>
        <w:autoSpaceDN w:val="0"/>
        <w:autoSpaceDE w:val="0"/>
        <w:widowControl/>
        <w:spacing w:line="310" w:lineRule="exact" w:before="108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Khứ thậm: Bỏ xa xỉ, bỏ khoe khoang [thải], bỏ những ham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muốn xa xỉ, lãng phí quá phận, hành độn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 vừa đúng thì dừng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lại, không thể để quá phận. Thậm: Thái quá.</w:t>
      </w:r>
    </w:p>
    <w:p>
      <w:pPr>
        <w:autoSpaceDN w:val="0"/>
        <w:autoSpaceDE w:val="0"/>
        <w:widowControl/>
        <w:spacing w:line="360" w:lineRule="exact" w:before="11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2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muốn cai trị thiên hạ, mà dựa vào sức mạnh của người </w:t>
      </w:r>
    </w:p>
    <w:p>
      <w:pPr>
        <w:autoSpaceDN w:val="0"/>
        <w:autoSpaceDE w:val="0"/>
        <w:widowControl/>
        <w:spacing w:line="30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khác, tôi cho rằng họ chẳng thể nào đạt được mục đích. Đạo cai trị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hạ, là phải làm những gì thuận với tự nhiên, không thể khiên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cưỡng làm những việc xằng bậy, cố làm những việc xằng bậy, bại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hoại trái với bản tính tự nhiên của con người trong thiên hạ, cố tình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 hoại tính chất phác của con người trong thiên hạ. Vì thế, bậc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kiên quyết dẹp bỏ những ham muốn dục lạc, xa xỉ, lãng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phí quá độ (không tham dâm thanh sắc xa xỉ, không phô trương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trong ăn mặc, không dám làm cung thất đài tạ vượt hơn thiên hạ.</w:t>
      </w:r>
    </w:p>
    <w:p>
      <w:pPr>
        <w:autoSpaceDN w:val="0"/>
        <w:autoSpaceDE w:val="0"/>
        <w:widowControl/>
        <w:spacing w:line="360" w:lineRule="exact" w:before="116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0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十三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墨子曰:“古之民未知為宮室時,就陵阜而居,穴而處下.潤濕</w:t>
      </w:r>
      <w:r>
        <w:rPr>
          <w:rFonts w:ascii="MS" w:hAnsi="MS" w:eastAsia="MS"/>
          <w:b w:val="0"/>
          <w:i w:val="0"/>
          <w:color w:val="221F1F"/>
          <w:sz w:val="26"/>
        </w:rPr>
        <w:t>傷民,故聖王作為宮室.為宮室之法曰:“室高足以避潤,邊足</w:t>
      </w:r>
      <w:r>
        <w:rPr>
          <w:rFonts w:ascii="MS" w:hAnsi="MS" w:eastAsia="MS"/>
          <w:b w:val="0"/>
          <w:i w:val="0"/>
          <w:color w:val="221F1F"/>
          <w:sz w:val="26"/>
        </w:rPr>
        <w:t>以圉風寒,上足以待雪霜雨露,宮牆之高足以則男女之禮.謹</w:t>
      </w:r>
      <w:r>
        <w:rPr>
          <w:rFonts w:ascii="MS" w:hAnsi="MS" w:eastAsia="MS"/>
          <w:b w:val="0"/>
          <w:i w:val="0"/>
          <w:color w:val="221F1F"/>
          <w:sz w:val="26"/>
        </w:rPr>
        <w:t>此則止”.凡費財勞力不加利者,不為也.是故聖王作為宮室,</w:t>
      </w:r>
      <w:r>
        <w:rPr>
          <w:rFonts w:ascii="MS" w:hAnsi="MS" w:eastAsia="MS"/>
          <w:b w:val="0"/>
          <w:i w:val="0"/>
          <w:color w:val="221F1F"/>
          <w:sz w:val="26"/>
        </w:rPr>
        <w:t>使上不以為觀樂也.作為衣服帶履,使身不以為辟怪也.故節</w:t>
      </w:r>
      <w:r>
        <w:rPr>
          <w:rFonts w:ascii="MS" w:hAnsi="MS" w:eastAsia="MS"/>
          <w:b w:val="0"/>
          <w:i w:val="0"/>
          <w:color w:val="221F1F"/>
          <w:sz w:val="26"/>
        </w:rPr>
        <w:t>於身,誨於民,是以天下之民,可得而治,財用可得而足.(卷三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十四,墨子,辭過).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13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Mặc Tử (1) viết: “Cổ chi dân vị tri vi cung thất thời, tựu lăng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 (2) nhi cư, huyệt nhi xứ hạ. Nhuận thấp (3) thương dân, cố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vương tác vi cung thất. Vi cung thất chi pháp viết: “Thất cao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túc dĩ tỵ nhuận, biên túc dĩ ngữ (5) phong hàn, thượng túc dĩ đãi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tuyết sương vũ lộ, cung tường chi cao túc dĩ nam nữ chi lễ. Cẩn (6)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thử nhi chỉ”. Phàm phí tài lao lực bất gia lợi giả, bất vi dã. Thị cố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vương tác vi cung thất, sử thượng bất dĩ vi quán lạc dã, thị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thiên hạ chi dân, khả đắc nhi trị, tài dụng khả đắc nhi túc”.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34 - Mặc Tử - Từ quá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Mặc Tử: Tên là Địch, nhân vật thời Xuân Thu Chiến quốc,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 sáng lập học phái Mặc gia.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Lăng phụ: Khâu Lăng. Lăng: núi đất to. Phụ: núi đất cao bằng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mà lớn không có đá.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Nhuận thấp: Ẩm thấp, hồ thấp.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Biên: Bốn bên.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5) Ngữ: Cản trở, đề kháng; Cẩn: Ý là [cận].</w:t>
      </w:r>
    </w:p>
    <w:p>
      <w:pPr>
        <w:autoSpaceDN w:val="0"/>
        <w:autoSpaceDE w:val="0"/>
        <w:widowControl/>
        <w:spacing w:line="324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Tích quái: Đòi khác lạ.</w:t>
      </w:r>
    </w:p>
    <w:p>
      <w:pPr>
        <w:autoSpaceDN w:val="0"/>
        <w:autoSpaceDE w:val="0"/>
        <w:widowControl/>
        <w:spacing w:line="318" w:lineRule="exact" w:before="31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902" w:right="290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Mặc Tử nói: “Con người thời thượng cổ khi chưa biết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xây dựng sửa sang nhà cửa, họ sinh sống gần các nơi gò đất, 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hang động. Những nơi mặt đất ẩm thấp, thường gây bệnh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con người. Cho nên các bậc thánh vương khi xây dựng cung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điện theo nguyên tắc là nền móng nơi đất cao ráo tránh ẩm ướt,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bốn bề có thể án ngự được gió và lạnh, mái thì chịu đựng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sương tuyết mưa móc, tường ngăn bên trong đủ cao để ngăn tầm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nhìn, theo lễ phân biệt không cho nam nữ thấy nhau khi ở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phòng. Những việc làm khổ dân, hao tốn tiền của, không làm tăng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thêm lợi ích thì họ không làm. Vì thế các bậc thánh vương xây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dựng cung điện là để làm phương tiện sinh hoạt chứ không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mưu cầu chuyện hưởng lạc. Còn về chuyện y phục, cũng chỉ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phương tiện cho thân thể được kín đáo, chứ không phải để khoe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khoang quần là áo lược. Bởi vì họ tự tiết chế vì dân, cho nên xã hội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yên trị, của cải sung túc”.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Mặc Tử - Từ quá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9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十四</w:t>
      </w:r>
    </w:p>
    <w:p>
      <w:pPr>
        <w:autoSpaceDN w:val="0"/>
        <w:autoSpaceDE w:val="0"/>
        <w:widowControl/>
        <w:spacing w:line="260" w:lineRule="exact" w:before="118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惟我周太王,王季,克自抑畏.文王卑服,自朝至于日中昃,弗</w:t>
      </w:r>
    </w:p>
    <w:p>
      <w:pPr>
        <w:autoSpaceDN w:val="0"/>
        <w:autoSpaceDE w:val="0"/>
        <w:widowControl/>
        <w:spacing w:line="350" w:lineRule="exact" w:before="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皇暇食,用咸和萬民.(卷二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尙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書). </w:t>
      </w:r>
    </w:p>
    <w:p>
      <w:pPr>
        <w:autoSpaceDN w:val="0"/>
        <w:autoSpaceDE w:val="0"/>
        <w:widowControl/>
        <w:spacing w:line="360" w:lineRule="exact" w:before="15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58" w:lineRule="exact" w:before="18" w:after="0"/>
        <w:ind w:left="2486" w:right="24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BÍNH: Cần kiệm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14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Duy ngã Chu Thái vương (1), Vương Quý (2), khắc tư ức úy (3),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 Vương ti phục (4), tự triêu chí vu chí nhật trung trắc (5), phất hoàng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hạ (6) thực, dụng hàm hòa (7) vạn dân.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3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Thái Vương: Tức Cổ Công Đảm Phủ, ông nội của vua Văn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Vương Cơ Xương, ông cố của Chu Công (Chu Công Đán).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Vương Quý: Tức Cơ Quý Lịch là con của Cổ Công Đảm Phủ,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cha của Cơ Xương, ông nội của Chu Công.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Khắc tự ức úy: Dùng nghĩa để tự khắc chế khiêm tốn biết sợ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mệnh trời. Ức úy: Khiêm ức kính úy.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Ti phục: Chỉ ăn mặc quần áo thô xấu.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Trắc: Xế, ông mặt trời nghiêng về phương Tây.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Hoàng hạ: Nhàn rỗi, nhàn hạ Hoàng nghĩa là rỗi nhàn.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Hàm hòa: Hiền hòa, hòa mục, Chu Tuấn Thanh thời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Thanh viết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Thông huấn định thanh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có câu: “Hàm, hòa dã”,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hàm hòa tức thành hòa”.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Ôi! Cũng chỉ có vua Thái Vương, Vương Quý nhà Chu có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 dùng nghĩa để tự khắc chế khiêm tốn biết sợ mệnh trời.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 Vương thì sống rất tiết kiệm, mặc y phục bằng vải thô, ngài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cần cù làm việc từ sáng sớm đến trưa, rồi từ xế đến chiều khi 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mặt trời nghiêng hẳn về phương Tây, tưởng không có lúc nào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nhàn rỗi nghỉ ngơi ăn uống, như vậy nên khiến vạn dân đều hòa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hợp với nhau.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11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十五</w:t>
      </w:r>
    </w:p>
    <w:p>
      <w:pPr>
        <w:autoSpaceDN w:val="0"/>
        <w:autoSpaceDE w:val="0"/>
        <w:widowControl/>
        <w:spacing w:line="260" w:lineRule="exact" w:before="118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慈故能勇,儉故能廣,不敢為天下先,故能成器長今舍慈勇,舍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儉且廣,舍後且先,死矣.(卷三十四,老子,德經). </w:t>
      </w:r>
    </w:p>
    <w:p>
      <w:pPr>
        <w:autoSpaceDN w:val="0"/>
        <w:autoSpaceDE w:val="0"/>
        <w:widowControl/>
        <w:spacing w:line="318" w:lineRule="exact" w:before="42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15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Từ (1) cô năng dũng, kiệm (2) cố năng quảng, bất cảm vi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tiên, cố năng thành khí trưởng (3), kim xả (4) từ thả (5)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dũng, xả kiệm thả quảng, xả hậu thả tiên, tử hỹ.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34 - Lão </w:t>
      </w:r>
      <w:r>
        <w:rPr>
          <w:rFonts w:ascii="MinionPro" w:hAnsi="MinionPro" w:eastAsia="MinionPro"/>
          <w:b/>
          <w:i w:val="0"/>
          <w:color w:val="221F1F"/>
          <w:sz w:val="26"/>
        </w:rPr>
        <w:t>Tử - Đạo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90" w:right="9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Từ: Có nghĩa là yêu mến, do nói người có đức nhân thí ái vật.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Kiệm: Tính kiệm phác tự nhiên.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Thành khí trường: Thành tức đại [nghĩa], thành khí tức đại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khí. Thành khí trưởng là trưởng của đại khí, khí, biểu thị phong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tước, thành khí tức là chư hầu một nước lớn. Thành khí trường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cách biệt xưng chỉ thiên tử.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Xả: Bỏ.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Thả: Ở đây có nghĩa là giữ. 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Từ ái là coi dân mình như con mình, ra sức bảo hộ hạnh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phúc của dân chúng, nên sinh ra có dũng khí; Tính tiết kiệm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nhiên chẳng những có thể giữ được của cải tiền bạc, đồ dùng,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còn làm gương cho bách tính giữ được tính chất phác, không ham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hố, sinh gì dưỡng nấy, nhờ đó mà đất đai của dân chúng mở rộng,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làm chuyện lấn lướt thiên hạ. Phàm việc nhún nhường,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thoái nhượng, vô tư không tranh cạnh với ai, thì chắc được đông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ủng hộ. Thế cho nên người có khả năng lãnh đạo vạn dân,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nếu không có lòng từ ái, chỉ cần dũng khí, không kiệm ước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tỏ ra xa hoa, không biết nhường nhịn, chỉ mong hơn người,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không sớm thì chầy nhất định sẽ bị diệt vong.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66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十六</w:t>
      </w:r>
    </w:p>
    <w:p>
      <w:pPr>
        <w:autoSpaceDN w:val="0"/>
        <w:autoSpaceDE w:val="0"/>
        <w:widowControl/>
        <w:spacing w:line="372" w:lineRule="exact" w:before="62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德懋懋官,功懋懋賞,用人惟己,改過弗吝. (卷二, .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尙</w:t>
      </w:r>
      <w:r>
        <w:rPr>
          <w:rFonts w:ascii="MS" w:hAnsi="MS" w:eastAsia="MS"/>
          <w:b w:val="0"/>
          <w:i w:val="0"/>
          <w:color w:val="221F1F"/>
          <w:sz w:val="26"/>
        </w:rPr>
        <w:t>書).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6" w:after="0"/>
        <w:ind w:left="2538" w:right="253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ĐINH - Cải quá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16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mậu (1) mậu quan (2), công mậu mậu thưởng.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nhân duy kỷ, cải quá phất lận.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Mậu: Cố sức giữ đức hạnh</w:t>
      </w:r>
    </w:p>
    <w:p>
      <w:pPr>
        <w:autoSpaceDN w:val="0"/>
        <w:autoSpaceDE w:val="0"/>
        <w:widowControl/>
        <w:spacing w:line="322" w:lineRule="exact" w:before="70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Mậu quan: Ý nói bổ làm quan là cách khuyến khích làm tốt hơn.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tu dưỡng phẩm chất đạo đức tốt, dùng quan chức để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khuyến khích họ cố sức làm tốt hơn. Người lập được công to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tưởng thưởng để họ gắng sức hơn. Đã có đức, thì càng có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nhiều hơn, có lỗi thì sửa, đừng hối tiếc.</w:t>
      </w:r>
    </w:p>
    <w:p>
      <w:pPr>
        <w:autoSpaceDN w:val="0"/>
        <w:autoSpaceDE w:val="0"/>
        <w:widowControl/>
        <w:spacing w:line="360" w:lineRule="exact" w:before="130" w:after="0"/>
        <w:ind w:left="20" w:right="2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360" w:lineRule="exact" w:before="99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十七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景公正晝,被髮乘六馬,御婦人.以出正門.刖跪擊馬而反之,</w:t>
      </w:r>
      <w:r>
        <w:rPr>
          <w:rFonts w:ascii="MS" w:hAnsi="MS" w:eastAsia="MS"/>
          <w:b w:val="0"/>
          <w:i w:val="0"/>
          <w:color w:val="221F1F"/>
          <w:sz w:val="26"/>
        </w:rPr>
        <w:t>曰:“爾非吾君也”.公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惭</w:t>
      </w:r>
      <w:r>
        <w:rPr>
          <w:rFonts w:ascii="MS" w:hAnsi="MS" w:eastAsia="MS"/>
          <w:b w:val="0"/>
          <w:i w:val="0"/>
          <w:color w:val="221F1F"/>
          <w:sz w:val="26"/>
        </w:rPr>
        <w:t>而不朝.晏子入見.景公曰:“昔者</w:t>
      </w:r>
      <w:r>
        <w:rPr>
          <w:rFonts w:ascii="MS" w:hAnsi="MS" w:eastAsia="MS"/>
          <w:b w:val="0"/>
          <w:i w:val="0"/>
          <w:color w:val="221F1F"/>
          <w:sz w:val="26"/>
        </w:rPr>
        <w:t>寡人有罪, 被髮乘六馬,以出正門.刖跪擊馬而反之,曰:“爾</w:t>
      </w:r>
      <w:r>
        <w:rPr>
          <w:rFonts w:ascii="MS" w:hAnsi="MS" w:eastAsia="MS"/>
          <w:b w:val="0"/>
          <w:i w:val="0"/>
          <w:color w:val="221F1F"/>
          <w:sz w:val="26"/>
        </w:rPr>
        <w:t>非吾君也”.寡人以子大夫之賜,得率百姓以守宗廟.今見戮</w:t>
      </w:r>
      <w:r>
        <w:rPr>
          <w:rFonts w:ascii="MS" w:hAnsi="MS" w:eastAsia="MS"/>
          <w:b w:val="0"/>
          <w:i w:val="0"/>
          <w:color w:val="221F1F"/>
          <w:sz w:val="26"/>
        </w:rPr>
        <w:t>於則跪,以羞社稷.吾由可以齊於諸侯乎?”晏子對曰:“君勿</w:t>
      </w:r>
    </w:p>
    <w:p>
      <w:pPr>
        <w:autoSpaceDN w:val="0"/>
        <w:autoSpaceDE w:val="0"/>
        <w:widowControl/>
        <w:spacing w:line="318" w:lineRule="exact" w:before="38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32" w:lineRule="exact" w:before="54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惡焉.臣聞之.下無直辞,上有惰君,民多諱言,君有驕行.古者</w:t>
      </w:r>
      <w:r>
        <w:rPr>
          <w:rFonts w:ascii="MS" w:hAnsi="MS" w:eastAsia="MS"/>
          <w:b w:val="0"/>
          <w:i w:val="0"/>
          <w:color w:val="221F1F"/>
          <w:sz w:val="26"/>
        </w:rPr>
        <w:t>明君在上,下多直辭,君上好善,民無諱言.今君有失行,而刖</w:t>
      </w:r>
      <w:r>
        <w:rPr>
          <w:rFonts w:ascii="MS" w:hAnsi="MS" w:eastAsia="MS"/>
          <w:b w:val="0"/>
          <w:i w:val="0"/>
          <w:color w:val="221F1F"/>
          <w:sz w:val="26"/>
        </w:rPr>
        <w:t>跪禁之,是君之福也,故臣來慶,請賞之以明君之好善,禮之以</w:t>
      </w:r>
      <w:r>
        <w:rPr>
          <w:rFonts w:ascii="MS" w:hAnsi="MS" w:eastAsia="MS"/>
          <w:b w:val="0"/>
          <w:i w:val="0"/>
          <w:color w:val="221F1F"/>
          <w:sz w:val="26"/>
        </w:rPr>
        <w:t>明君之受諫”.公笑曰:“可”.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 xml:space="preserve">ư </w:t>
      </w:r>
      <w:r>
        <w:rPr>
          <w:rFonts w:ascii="MS" w:hAnsi="MS" w:eastAsia="MS"/>
          <w:b w:val="0"/>
          <w:i w:val="0"/>
          <w:color w:val="221F1F"/>
          <w:sz w:val="26"/>
        </w:rPr>
        <w:t>於是令刖跪倍資無征,時朝</w:t>
      </w:r>
    </w:p>
    <w:p>
      <w:pPr>
        <w:autoSpaceDN w:val="0"/>
        <w:autoSpaceDE w:val="0"/>
        <w:widowControl/>
        <w:spacing w:line="260" w:lineRule="exact" w:before="2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無事.(卷三十三,晏子,雜上).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17</w:t>
      </w:r>
    </w:p>
    <w:p>
      <w:pPr>
        <w:autoSpaceDN w:val="0"/>
        <w:autoSpaceDE w:val="0"/>
        <w:widowControl/>
        <w:spacing w:line="350" w:lineRule="exact" w:before="15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(1) chính trú, bị phát (2), thừa lục mã, ngự phụ </w:t>
      </w:r>
    </w:p>
    <w:p>
      <w:pPr>
        <w:autoSpaceDN w:val="0"/>
        <w:autoSpaceDE w:val="0"/>
        <w:widowControl/>
        <w:spacing w:line="33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nhân, dĩ xuất chính môn (3). Ngoạt quỵ (4) kích mã nhi phản chi,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“Nhĩ phi ngô quân dã”. Công tàm nhi bất triều. Yến Tử nhập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kiến. Cảnh Công viết: “Tích giả quả nhân hữu tội, bị phát, lục mã,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xuất chính môn, ngoạt quỵ kích mã nhi phản chi, viết: “Nhĩ phi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 quân dã”. Quả nhân dĩ tử đại phu chi tứ, đắc suất bách tính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thủ tông miếu. Kim kiến lục (5) ư ngoạt quỵ, dĩ tu xã tắc, ngô do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dĩ tề ư chư hầu hồ?”. Yến Tử đối viết: “Quân vật ố yên.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 chi, hạ vô chí từ, thướng hữu nọa quân. Dân đa húy ngôn,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hữu thất hạnh, nhi ngoạt quỵ cấm chi, thị quân chi phúc dã,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cố thần lai khánh. Thỉnh thưởng chi dĩ minh quân chi hiếu thiện,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lễ chi dĩ minh quân chi thụ gián”. Công tiếu viết: “Khả hồ?” Yến Tử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“Khả”. Ư thị lệnh ngoạt quỵ bội tư vô chinh (6), thời triều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sự (7)”.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Tập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Cảnh Công: Tề Cảnh Công, họ Khương, tên Chử Cữu,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vua tại vị có danh tướng là Yến Anh phụ chính.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Bị phát: Xõa tung đầu óc.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Chính môn: Ở đây chỉ cửa nách, cửa tò vò.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Ngoạt quỵ: Người bị tội bị chặt chân. Ngoạt, ngoạt hình: Hình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phạt chặt chân còn gọi là phế hình, một loại hình phạt tàn khốc ở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Trung Hoa thời cổ đại, người bị hình phạt này bị chặt đứt lìa một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chân phải hay chân trái, hoặc bị chặt cả hai chân. Dưới triều nhà </w:t>
      </w:r>
    </w:p>
    <w:p>
      <w:pPr>
        <w:autoSpaceDN w:val="0"/>
        <w:autoSpaceDE w:val="0"/>
        <w:widowControl/>
        <w:spacing w:line="318" w:lineRule="exact" w:before="33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46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Hạ, ngoạt hình gọi là </w:t>
      </w:r>
      <w:r>
        <w:rPr>
          <w:rFonts w:ascii="MinionPro" w:hAnsi="MinionPro" w:eastAsia="MinionPro"/>
          <w:b/>
          <w:i w:val="0"/>
          <w:color w:val="221F1F"/>
          <w:sz w:val="24"/>
        </w:rPr>
        <w:t>tấn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có nghĩa là tước bỏ xương đầu gối;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nhà Chu gọi là </w:t>
      </w:r>
      <w:r>
        <w:rPr>
          <w:rFonts w:ascii="MinionPro" w:hAnsi="MinionPro" w:eastAsia="MinionPro"/>
          <w:b/>
          <w:i w:val="0"/>
          <w:color w:val="221F1F"/>
          <w:sz w:val="24"/>
        </w:rPr>
        <w:t>ngoạt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thời nhà Tần gọi là </w:t>
      </w:r>
      <w:r>
        <w:rPr>
          <w:rFonts w:ascii="MinionPro" w:hAnsi="MinionPro" w:eastAsia="MinionPro"/>
          <w:b/>
          <w:i w:val="0"/>
          <w:color w:val="221F1F"/>
          <w:sz w:val="24"/>
        </w:rPr>
        <w:t>trảm chỉ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cũng đều có ý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tước bỏ xương đầu gối (</w:t>
      </w:r>
      <w:r>
        <w:rPr>
          <w:rFonts w:ascii="MinionPro" w:hAnsi="MinionPro" w:eastAsia="MinionPro"/>
          <w:b/>
          <w:i w:val="0"/>
          <w:color w:val="221F1F"/>
          <w:sz w:val="24"/>
        </w:rPr>
        <w:t>tấn cốt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), khiến cho phạm nhân không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đứng lên được. Quỵ, chỉ chân.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Kiến lục: Bị ô nhục.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Bội tư vô chinh: Tăng bội khen thưởng, miễn thuế; Chính: Phú thuế.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Thời triều vô sự: Tùy thời có thể triều kiến vua.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Giữa ban ngày, vua Tề Cảnh Công xõa tung đầu tóc, ngồi xe to 6 </w:t>
      </w:r>
    </w:p>
    <w:p>
      <w:pPr>
        <w:autoSpaceDN w:val="0"/>
        <w:autoSpaceDE w:val="0"/>
        <w:widowControl/>
        <w:spacing w:line="31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ngựa kéo, đón phụ nữ nơi cửa nách, người đánh xe là một tội nhân vốn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bị tội chặt chân, cho xe trở về, nói: “Ông không phải là vua của nước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tôi”. Vua Cảnh Công thấy mình bị làm nhục, hổ thẹn, từ đó bỏ họp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triều đình. Yến Tử vào tận trong cung xin ra mắt vua. Cảnh Công nói: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“Cách nay mấy hôm, ta làm chuyện không đúng, xõa tung đầu tóc, ngồi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xe 6 ngựa đi ra cửa nách, bị tên nài ngựa cụt chân đánh xe trở về nói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ta: “Ông không phải là vua của nước tôi”. Lâu nay, ta nhờ sự phụ trợ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cùng các vị đại phu thống suất bách tính và bảo vệ tông miếu xã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tắc, nay bị một tên đánh xe vốn là tội nhân làm nhục thì ta còn mặt mũi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nào đứng ngang hàng với các chư hầu nữa chứ!”. Yến Tử thưa: “Xin Bệ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đừng ác cảm, tôi nghe nói rằng nếu kẻ dưới không có lời trực gián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bậc quân vương ở trên sẽ trở nên lười biếng, dân sợ không dám can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vua sinh kiêu hãnh. Các bậc minh quân thời xưa, khi tại vị thì thích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nghe những lời khuyên hữu dụng, nên bách tính không kiêng kỵ gì,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dám thẳng thắn can gián. Ngày nay, Bệ hạ có sai, người vốn phạm tội bị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chặt chân, nay đánh xe cho vua dám nói thẳng can vua là phước khí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vua, cho nên thần vào đây chúc mừng Bệ hạ. Xin Bệ hạ tưởng thưởng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tên đánh xe ấy, chứng tỏ nhà vua thích nghe những lời khuyên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hữu ích, dùng lễ để đối xử với tên ấy, chứng tỏ quân vương thích nghe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những lờ can gián hữu ích”. Cảnh Công cười nói: “Nên chăng?”. Yến Tử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nói: “Nên lắm” Sau đó tên nài ngựa cụt chân được thưởng lớn,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miễn đóng thuế, thỉnh thoảng còn được vào triều gặp vua.</w:t>
      </w:r>
    </w:p>
    <w:p>
      <w:pPr>
        <w:autoSpaceDN w:val="0"/>
        <w:autoSpaceDE w:val="0"/>
        <w:widowControl/>
        <w:spacing w:line="360" w:lineRule="exact" w:before="12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Tập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28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47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十八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朝有過,夕改,則與之,夕有過,朝改,則與之. (卷三十五, 曾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子, 脩身).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18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Triêu hữu quá, tịch cải, tắc dữ chi, tịch hữu quá, triêu cải,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dữ chi.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Tăng Tử - Tu thân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Tắc dữ chi: Ban lời khen ngợi và khẳng định cho là đúng.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Sáng sớm người ta sai lầm, đến chiều đã cải chính, thì tôi nói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khen, chiều tối có sai lầm, đến sáng sớm hôm sau cải chính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tôi cho là đúng. </w:t>
      </w:r>
    </w:p>
    <w:p>
      <w:pPr>
        <w:autoSpaceDN w:val="0"/>
        <w:autoSpaceDE w:val="0"/>
        <w:widowControl/>
        <w:spacing w:line="358" w:lineRule="exact" w:before="18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Tăng tử - Tu thân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十九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復而不改隕身覆家,大者傾社稷.是故君子出言愕愕,行身戰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戰,亦殆免於罪矣.(卷三十五,曾子,脩身).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19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Phục (1) nhi bất cải vẫn thân phúc gia (2), đại giả khuynh (3) xã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tắc. Thị cố quân tử xuất ngôn ngạc ngạc (4), hành thân chiến chiến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(5), diệc đãi (67) miễn ư tội (7)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</w:t>
      </w:r>
      <w:r>
        <w:rPr>
          <w:rFonts w:ascii="MinionPro" w:hAnsi="MinionPro" w:eastAsia="MinionPro"/>
          <w:b/>
          <w:i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>Tăng Tử - Tu thân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18" w:lineRule="exact" w:before="34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Phục: Tái hồi dạng cũ như trùng phức.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Vẫn thân phúc gia: Chỉ thân bại gia vong. Vẫn: chết. Phúc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khuynh đảo.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Khuynh: Bại vong.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Ngạc ngạc: Dạng cứng cỏi, ngay thẳng không sợ.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Chiến chiến: Cẩn thận.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Đãi: Cơ hồ, gần, sai không bao nhiêu, biểu thị lời nói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Tội: Lỗi.</w:t>
      </w:r>
    </w:p>
    <w:p>
      <w:pPr>
        <w:autoSpaceDN w:val="0"/>
        <w:autoSpaceDE w:val="0"/>
        <w:widowControl/>
        <w:spacing w:line="360" w:lineRule="exact" w:before="2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Tái phạm cùng một lỗi mà không sửa đổi thì sẽ dẫn đến cái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chết của bản thân, gia đình tan nát, nghiêm trọng hơn là dẫn đến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mất nước. Vì thế cho nên, người có phẩm đức cao thượng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ngại dùng lời thực để phát biểu, làm việc thì cẩn thận từng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nhỏ, nên mới tránh được sai sót, lỗi lầm.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Tăng tử - Tu thân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2880" w:right="28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二: 敦親</w:t>
      </w:r>
    </w:p>
    <w:p>
      <w:pPr>
        <w:autoSpaceDN w:val="0"/>
        <w:autoSpaceDE w:val="0"/>
        <w:widowControl/>
        <w:spacing w:line="260" w:lineRule="exact" w:before="116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二十</w:t>
      </w:r>
    </w:p>
    <w:p>
      <w:pPr>
        <w:autoSpaceDN w:val="0"/>
        <w:autoSpaceDE w:val="0"/>
        <w:widowControl/>
        <w:spacing w:line="260" w:lineRule="exact" w:before="118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虞舜側微,堯閿之聰明,將使嗣位,歷試諸難,慎徽五典,五典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克從.(卷二,尚書). 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30" w:after="0"/>
        <w:ind w:left="2400" w:right="240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NHỊ: ĐÔN THÂN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20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 Thuấn trắc vi (1), Nghiên văn chi thông minh, tương sử </w:t>
      </w:r>
    </w:p>
    <w:p>
      <w:pPr>
        <w:autoSpaceDN w:val="0"/>
        <w:autoSpaceDE w:val="0"/>
        <w:widowControl/>
        <w:spacing w:line="318" w:lineRule="exact" w:before="33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tự vị (2), Lịch thí chư nan, thận huy ngũ điền (4), ngũ điển khắc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tùng.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Trắc vi: Chỉ xuất thân hèn kém. Trắc: Triều đình không gọi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đến. Vi: Người thấp kém.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Tự vị: Nối ngôi làm vua.</w:t>
      </w:r>
    </w:p>
    <w:p>
      <w:pPr>
        <w:autoSpaceDN w:val="0"/>
        <w:autoSpaceDE w:val="0"/>
        <w:widowControl/>
        <w:spacing w:line="324" w:lineRule="exact" w:before="68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Thận huy: Tuyên dương mỹ đức một cách kính cẩn. Huy: Tốt đẹp.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Ngũ điển: 5 loại có thể cúng, dựa vào quy phạm tiêu chuẩn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hoặc mô phỏng chúng. Đó là 5 loại mỹ đức: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Phụ nghĩa, mẫu từ, </w:t>
      </w:r>
      <w:r>
        <w:rPr>
          <w:rFonts w:ascii="MinionPro" w:hAnsi="MinionPro" w:eastAsia="MinionPro"/>
          <w:b w:val="0"/>
          <w:i/>
          <w:color w:val="221F1F"/>
          <w:sz w:val="24"/>
        </w:rPr>
        <w:t>huynh hữu, đệ cung, tử hiếu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Khắc tùng: Khắc nghĩa là có nhiều, tùng là tuân tùng.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Thuấn triều Ngu xuất thân nghèo hèn, vua Nghiêu nghe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 Thuấn thông minh, tính chuyện nhường ngôi vua cho Thuấn.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Nhiều lần vua Nghiêu đưa ra các chuyện khó xử để khảo nghiệm,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ban đầu giao ông Thuấn phụ trách thúc đẩy việc giáo dục đạo đức.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Thuấn dạy dân về 5 loại mỹ đức để chỉ đạo hành vi của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mình. Đó là: Làm cha phải có nghĩa, làm mẹ phải hiền từ, làm 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thân gần em mình, làm em phải cung kính anh mình,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phải giữ chữ hiếu. Thần dân trong nước đều nghe theo nguyên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lý giáo dục ấy, không vi phạm.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 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71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二一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齊王攸字大猷文帝弟二子也.力行敦善.為侍中數年,受太子</w:t>
      </w:r>
      <w:r>
        <w:rPr>
          <w:rFonts w:ascii="MS" w:hAnsi="MS" w:eastAsia="MS"/>
          <w:b w:val="0"/>
          <w:i w:val="0"/>
          <w:color w:val="221F1F"/>
          <w:sz w:val="26"/>
        </w:rPr>
        <w:t>太傳,獻箴於皇太子,每朝正大議,悉心陳之,且孝敬忠肅至性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過人.(卷二十九,晉書下,傳). </w:t>
      </w:r>
    </w:p>
    <w:p>
      <w:pPr>
        <w:autoSpaceDN w:val="0"/>
        <w:autoSpaceDE w:val="0"/>
        <w:widowControl/>
        <w:spacing w:line="318" w:lineRule="exact" w:before="40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21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Tề Vương Du (1), tự Đại Du, Văn đế đệ nhị tử dã. Lực hành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đôn thiện (3), thậm hữu danh dự. Vi Thị trung sổ niên, thụ (3)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tử thái truyền. Hiến trâm ư Thái tử, mỗi triều chính đại nghị,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tất tâm (5) trần chi, thả hiếu kính trung túc, chí tính (6) quá nhân.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29 -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Tề Vương Du: Tức Tư Mã Du (348-283 CN), thờ Tam Quốc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làm quan to cho nhà Tào Ngụy, là con kế vị sau này của Tấn Cảnh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đế. Tư Mã Sư là con thứ của Tấn Văn đế Tư Mã Chiêu, là em cùng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mẹ với vua Tấn Vũ đế Tư Mã Viêm, là một người tham gia cuộc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nổi loạn “Bát vương”, là cha của Tư Mã Duệ.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Lực hành đôn thiện: Ra sức hành thiện đôn hậu.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Thụ: Nhận mệnh lệnh.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Trâm: Tên văn lễ, văn khuyên quy gián.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Tất tâm: Tâm lực hết sức.</w:t>
      </w:r>
    </w:p>
    <w:p>
      <w:pPr>
        <w:autoSpaceDN w:val="0"/>
        <w:autoSpaceDE w:val="0"/>
        <w:widowControl/>
        <w:spacing w:line="322" w:lineRule="exact" w:before="70" w:after="0"/>
        <w:ind w:left="302" w:right="30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Chí tính: Đốc suất làm cho dày thiên tính của lòng nhân ái.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Tề Vương Du, tự là Đại Du, là con thứ hai của Tấn Văn đế.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nỗ lực thực hành đề cao việc thiện, là người có uy tín, ông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Thị Trung mấy năm rồi được bổ nhiệm làm chức thái tử thái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truyền, tức phụ tá cho hoàng thái tử. Ông dâng biểu can gián hoàng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tử, mỗi khi dự bàn việc chính trị tại triều đình, ông đều đem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hết tâm huyết phát biểu với tất cả lòng </w:t>
      </w:r>
      <w:r>
        <w:rPr>
          <w:rFonts w:ascii="MinionPro" w:hAnsi="MinionPro" w:eastAsia="MinionPro"/>
          <w:b w:val="0"/>
          <w:i/>
          <w:color w:val="221F1F"/>
          <w:sz w:val="26"/>
        </w:rPr>
        <w:t>hiếu, kính, trung, túc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, đốc suất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dày nhân tính của một nhân vật thiên tính hơn người.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29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95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80" w:after="0"/>
        <w:ind w:left="2880" w:right="28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三: 反身</w:t>
      </w:r>
    </w:p>
    <w:p>
      <w:pPr>
        <w:autoSpaceDN w:val="0"/>
        <w:autoSpaceDE w:val="0"/>
        <w:widowControl/>
        <w:spacing w:line="260" w:lineRule="exact" w:before="12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二二</w:t>
      </w:r>
    </w:p>
    <w:p>
      <w:pPr>
        <w:autoSpaceDN w:val="0"/>
        <w:autoSpaceDE w:val="0"/>
        <w:widowControl/>
        <w:spacing w:line="32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武皇帝諱炎,字安世,文帝之太子也.泰始五年,廷尉上西平民</w:t>
      </w:r>
      <w:r>
        <w:rPr>
          <w:rFonts w:ascii="MS" w:hAnsi="MS" w:eastAsia="MS"/>
          <w:b w:val="0"/>
          <w:i w:val="0"/>
          <w:color w:val="221F1F"/>
          <w:sz w:val="26"/>
        </w:rPr>
        <w:t>麯路,伐聞鼓,言多妖妄毀謗.帝詔曰:“狂狷怨誹,亦朕之愆</w:t>
      </w:r>
    </w:p>
    <w:p>
      <w:pPr>
        <w:autoSpaceDN w:val="0"/>
        <w:autoSpaceDE w:val="0"/>
        <w:widowControl/>
        <w:spacing w:line="260" w:lineRule="exact" w:before="66" w:after="0"/>
        <w:ind w:left="1450" w:right="14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勿罪也”.(卷二十九,晉書上 紀).</w:t>
      </w:r>
    </w:p>
    <w:p>
      <w:pPr>
        <w:autoSpaceDN w:val="0"/>
        <w:autoSpaceDE w:val="0"/>
        <w:widowControl/>
        <w:spacing w:line="360" w:lineRule="exact" w:before="19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6" w:after="0"/>
        <w:ind w:left="2274" w:right="227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 TAM: PHẢN THÂN</w:t>
      </w:r>
    </w:p>
    <w:p>
      <w:pPr>
        <w:autoSpaceDN w:val="0"/>
        <w:autoSpaceDE w:val="0"/>
        <w:widowControl/>
        <w:spacing w:line="496" w:lineRule="exact" w:before="52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22</w:t>
      </w:r>
    </w:p>
    <w:p>
      <w:pPr>
        <w:autoSpaceDN w:val="0"/>
        <w:autoSpaceDE w:val="0"/>
        <w:widowControl/>
        <w:spacing w:line="352" w:lineRule="exact" w:before="15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hoàng đế (1) húy Viêm, tự An Thế, Văn đế chi Thái tử dã.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Thủy ngũ niên, Đình úy (2) thượng (3) Tây Bình dân Khúc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Lộ (5), phạt đăng văn cổ (5), ngôn đa yêu vọng (6) hủy báng. Đế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chiếu viết: “Cuồng quyến (7) oán phỉ (8), diệc trẫm chi khiên (9)”.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29 - Tấn thư thượng - Kỷ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6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Vũ hoàng đế: Vua Tấn Vũ đế, Tư Mã Viêm, phế vua Ngụy Tào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Hoán xuống làm Trần Lưu Vương, lên làm vua xưng là Thế Tổ Vũ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hoàng đế, tại vị 26 năm.</w:t>
      </w:r>
    </w:p>
    <w:p>
      <w:pPr>
        <w:autoSpaceDN w:val="0"/>
        <w:autoSpaceDE w:val="0"/>
        <w:widowControl/>
        <w:spacing w:line="28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Đình úy: Chức quan, là một trong 9 chức quan thời Tấn Thái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Thủy, chuyên quản hình ngục.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Thượng: Trình báo.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Khúc Lộ: Tên họ người, họ Khúc tên Lộ.</w:t>
      </w:r>
    </w:p>
    <w:p>
      <w:pPr>
        <w:autoSpaceDN w:val="0"/>
        <w:autoSpaceDE w:val="0"/>
        <w:widowControl/>
        <w:spacing w:line="28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Phạt đăng văn cổ: Đánh trống đăng văn. Các triều đại phong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kiến thời xưa đều treo một cái trống to bên ngoài cổng họp triều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đình, Nhân dân có điều cần can gián hoặc bị oan khuất thì đến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đánh chiếc trống này.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Yêu vọng: Quái lạ, xằng bậy, không thực tế.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Cuồng quyến: Bọn người quá khích.</w:t>
      </w:r>
    </w:p>
    <w:p>
      <w:pPr>
        <w:autoSpaceDN w:val="0"/>
        <w:autoSpaceDE w:val="0"/>
        <w:widowControl/>
        <w:spacing w:line="318" w:lineRule="exact" w:before="31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Phỉ: Nói lời mạt sát người ta.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Khiên: Sai lầm.</w:t>
      </w:r>
    </w:p>
    <w:p>
      <w:pPr>
        <w:autoSpaceDN w:val="0"/>
        <w:autoSpaceDE w:val="0"/>
        <w:widowControl/>
        <w:spacing w:line="360" w:lineRule="exact" w:before="8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Tấn Vũ đế Tư Mã Viêm, là Thái tử con vua Tấn Văn Đế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 Mã Chiêu. Vào niên hiệu Thái Thủy thứ 5, quan Đình uý báo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cáo có người dân tên tên Khúc Lộ đến đánh trống đăng văn, báo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rằng có nhiều lời đồn thổi bậy bạ, nói xấu triều đình. Nhà vua ban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chiếu nói rằng: “Bọn người quá khích nói lời mạt sát người ta,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cũng bởi trẫm có sai sót. Đừng nên bắt tội họ”.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 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thượng - Kỷ - Quyển 29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11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二三</w:t>
      </w:r>
    </w:p>
    <w:p>
      <w:pPr>
        <w:autoSpaceDN w:val="0"/>
        <w:autoSpaceDE w:val="0"/>
        <w:widowControl/>
        <w:spacing w:line="320" w:lineRule="exact" w:before="58" w:after="0"/>
        <w:ind w:left="20" w:right="104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管子曰:“身不善之患,無患人莫己知,民之觀也察矣,不可遁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逃.故我有善則立立譽我,我有過則立毀我.當人之毀譽也, </w:t>
      </w:r>
    </w:p>
    <w:p>
      <w:pPr>
        <w:autoSpaceDN w:val="0"/>
        <w:autoSpaceDE w:val="0"/>
        <w:widowControl/>
        <w:spacing w:line="260" w:lineRule="exact" w:before="60" w:after="0"/>
        <w:ind w:left="1190" w:right="119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則莫歸問於家.(卷三十二,管子,小稱).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23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Quản Tử (1) viết: “Thân bất thiện chi hoạn (2), vô hoạn nhân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mạc kỷ tri, dân chi quán dã sát hỹ, bất khả độn đào. Cố ngã hữu thiện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lập dự ngã, ngã hữu quá tắc lập hủy ngã. Đương nhân chi hủy dự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dã, tắc mạc quy vấn ư gia”. 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Tiểu xưng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Quản tử: Tức Quản Trọng tên là Di Ngô, làm Tể tướng, phụ tá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Tề Hoàn Công, đưa nước Tề lên hàng bá chủ chư hầu đầu tiên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thời Xuân Thu.</w:t>
      </w:r>
    </w:p>
    <w:p>
      <w:pPr>
        <w:autoSpaceDN w:val="0"/>
        <w:autoSpaceDE w:val="0"/>
        <w:widowControl/>
        <w:spacing w:line="318" w:lineRule="exact" w:before="334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53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Hoạn: Ưu tư, lo nghĩ.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Gia: Chỉ cận thần.</w:t>
      </w:r>
    </w:p>
    <w:p>
      <w:pPr>
        <w:autoSpaceDN w:val="0"/>
        <w:autoSpaceDE w:val="0"/>
        <w:widowControl/>
        <w:spacing w:line="360" w:lineRule="exact" w:before="8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Diễn giải: 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Quản Tử nói rằng: “Nên cẩn thận tự xét bản thân mình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đã tận thiện tận mỹ chưa, đừng nên quan tâm đến người ta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hiểu mình. Nhân dân quan sát biết hết không để lọt tơ hào nào,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dấu được nhân dân đâu. Cho nên khi ta làm việc tốt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tính lập tức khen ngợi ta, Khi ta vấp sai lầm thì bách tính lập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tức mắng chửi ta. Vì vậy, nhà vua nghe nhân dân ca tụng hay báng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bổ thì chẳng phải chờ đến khi về cung tham vấn cận thần”.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Quản tử - Tiểu xưng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05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二四</w:t>
      </w:r>
    </w:p>
    <w:p>
      <w:pPr>
        <w:autoSpaceDN w:val="0"/>
        <w:autoSpaceDE w:val="0"/>
        <w:widowControl/>
        <w:spacing w:line="320" w:lineRule="exact" w:before="56" w:after="0"/>
        <w:ind w:left="92" w:right="9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今夫桀紂則不然.有善而反之於身,有過則歸之於民..有過而</w:t>
      </w:r>
      <w:r>
        <w:rPr>
          <w:rFonts w:ascii="MS" w:hAnsi="MS" w:eastAsia="MS"/>
          <w:b w:val="0"/>
          <w:i w:val="0"/>
          <w:color w:val="221F1F"/>
          <w:sz w:val="26"/>
        </w:rPr>
        <w:t>歸之於民,則民怒,有善而反之於身,則身驕,往怒民,來驕身,</w:t>
      </w:r>
    </w:p>
    <w:p>
      <w:pPr>
        <w:autoSpaceDN w:val="0"/>
        <w:autoSpaceDE w:val="0"/>
        <w:widowControl/>
        <w:spacing w:line="260" w:lineRule="exact" w:before="60" w:after="0"/>
        <w:ind w:left="352" w:right="35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此其所以失身也,可無慎乎?”.(卷三十二,管子,小稱).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24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phù Kiệt, Trụ tắc bất nhiên. Hữu thiện tắc phản ư thân,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hữu quá tắc quy (2) chi ư dân. Hữu quá nhi quy ư dân tắc dân nộ;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Hữu thiện nhi phản ư thân, tắc thân kiêu. Vãng nộ dân, lai (5) kiêu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thân (6), thử kỳ sở dĩ thất thân (7) dã, khả vô thận hồ?”.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32 - Quản tử - Tiểu xưng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Phản: Quay đầu lại.</w:t>
      </w:r>
    </w:p>
    <w:p>
      <w:pPr>
        <w:autoSpaceDN w:val="0"/>
        <w:autoSpaceDE w:val="0"/>
        <w:widowControl/>
        <w:spacing w:line="318" w:lineRule="exact" w:before="31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Quy: Thuộc ở.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Vãng: Đã qua rồi.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Nộ dân: Khiến nhân dân nổi giận.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Lai: Mời gọi.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Kiêu thân: Kiêu ngạo.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Thấu thân: Mất đạo đức.</w:t>
      </w:r>
    </w:p>
    <w:p>
      <w:pPr>
        <w:autoSpaceDN w:val="0"/>
        <w:autoSpaceDE w:val="0"/>
        <w:widowControl/>
        <w:spacing w:line="360" w:lineRule="exact" w:before="8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Diễn giải: 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Ngày nay chẳng phải lạ lùng gì chuyện vua Kiệt nhà Hạ, vua Trụ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Thương. Làm được việc tốt, bao nhiêu công lao giành hết công về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mình, làm chi sai, thì đổ hết tội lỗi sai sót cho bầy tôi, bách tính.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Sai sót đổ trút lên đầu nhân dân thì dân oán ghét, phẫn nộ. Bao nhiêu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tốt giành hết cho mình thì sinh tự mãn, kiêu ngạo. Công mình to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ngày càng phóng túng, càng đẩy nhân dân đến phẫn nộ ngày càng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tăng. Đó là trường hợp của vua Kiệt nhà Hạ, vua Trụ nhà Thương đến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nỗi mất hết đạo đức, bách tính oán hận, lão bách tính tạo phản,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chuyện lật đổ. Từ chuyện bất cẩn thất đức tưởng là nhỏ, mà dẫn đến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to chuyện đến nỗi làm cho sụp đổ quốc gia.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Tiểu xưng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二五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君上不度聖王之興,而下不觀惰君之衰.逆政之行,有司不敢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爭,以履社稷,nguy危宗廟矣.(卷三十三,晏子,諫上).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2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25</w:t>
      </w:r>
    </w:p>
    <w:p>
      <w:pPr>
        <w:autoSpaceDN w:val="0"/>
        <w:autoSpaceDE w:val="0"/>
        <w:widowControl/>
        <w:spacing w:line="352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thượng bất độ (1) thánh vưng chi hưng, nhi hạ bất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quán nọa quân chi suy. Nghịch chính (2) chi hành, hữu ty (3) bất </w:t>
      </w:r>
    </w:p>
    <w:p>
      <w:pPr>
        <w:autoSpaceDN w:val="0"/>
        <w:autoSpaceDE w:val="0"/>
        <w:widowControl/>
        <w:spacing w:line="318" w:lineRule="exact" w:before="330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55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cảm tránh (4), dĩ lý xã tắc (5), nguy tông miếu (5) hỹ.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33 -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Độ: Có nghĩa là xét kỹ cho biết rõ [thẩm thận sát tri].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Nghịch chính: Làm ngược lại với việc cai trị.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Hữu ty: Cách gọi quan lại thời xưa, có ý nghĩa đại biểu chức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trách có chuyên môn.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Tránh: Quy khuyến, khuyên can.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Xã tắc: Vốn chỉ thần đất đai và thần ngũ cốc, vì xã tắc được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chúa tế bái. Về sau chỉ quốc gia đất nước.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Tông miếu: Ngôi nhà thờ tổ tiên mà thiên tử và chư hầu đều tế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lễ tổ tiên của mình, về sau gọi là “Vương thất”, “Quốc gia”. Tông: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Tiến hành lễ tế tổ tiên trong nhà. Miếu: Ngôi nhà mà ngày xưa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làm nơi thờ cúng tổ tiên.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Ở trên, nhà vua không xét kỹ đến sự hưng thịnh vào thời của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bậc thánh vương, ở dưới thì không quan sát sự suy sụp vào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các vua dở lười, những ông vua làm ngược với đạo lý 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cai trị, mà các quan trong triều cũng không dám khuyên can,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khiến cho hậu quả là xã tắc nghiêng đổ, tông miếu nguy vong.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Yến Tử - Gián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05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二六</w:t>
      </w:r>
    </w:p>
    <w:p>
      <w:pPr>
        <w:autoSpaceDN w:val="0"/>
        <w:autoSpaceDE w:val="0"/>
        <w:widowControl/>
        <w:spacing w:line="286" w:lineRule="exact" w:before="126" w:after="0"/>
        <w:ind w:left="20" w:right="102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不出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户</w:t>
      </w:r>
      <w:r>
        <w:rPr>
          <w:rFonts w:ascii="MS" w:hAnsi="MS" w:eastAsia="MS"/>
          <w:b w:val="0"/>
          <w:i w:val="0"/>
          <w:color w:val="221F1F"/>
          <w:sz w:val="26"/>
        </w:rPr>
        <w:t>以知天下,不窺牖以見天道.其出彌遠,其知彌少.是以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聖人不行而知,不見行而名,不為行而成.(卷三十四,老子, 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德經). </w:t>
      </w:r>
    </w:p>
    <w:p>
      <w:pPr>
        <w:autoSpaceDN w:val="0"/>
        <w:autoSpaceDE w:val="0"/>
        <w:widowControl/>
        <w:spacing w:line="318" w:lineRule="exact" w:before="38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26</w:t>
      </w:r>
    </w:p>
    <w:p>
      <w:pPr>
        <w:autoSpaceDN w:val="0"/>
        <w:autoSpaceDE w:val="0"/>
        <w:widowControl/>
        <w:spacing w:line="352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xuất hộ dĩ tri thiên hạ, bất khuy (1) dũ (2) dĩ kiến đại đạo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(3), kỳ xuất di (4) viễn, kỳ tri di thiểu. Thị dĩ Thánh nhân bất 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 tri, bất kiến nhi danh (4), bất vi (5) nhi thành,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34 - Lão </w:t>
      </w:r>
      <w:r>
        <w:rPr>
          <w:rFonts w:ascii="MinionPro" w:hAnsi="MinionPro" w:eastAsia="MinionPro"/>
          <w:b/>
          <w:i w:val="0"/>
          <w:color w:val="221F1F"/>
          <w:sz w:val="26"/>
        </w:rPr>
        <w:t>Tử - Đạo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Khuy: Nhì, dòm, ngó.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Dũ: Cửa sổ.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Thiên đạo: Quy luật phát triển biến hóa cả vạn vật.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Di: Càng thêm.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Danh: Minh bạch, rõ ràng. Do quan sát tình hình nội bộ nên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suy ra biết tình trạng bên ngoài.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Bất vi: Không quen làm không bỏ ý làm.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thể dựa vào cảm quan, bởi vì người ta thường bị biểu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tướng của sự vật mê cảm. Chỉ có liễu ngộ tốt xấu lợi hại, đều do nơi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ta, mới nắm rõ biến hóa của thế sự, không bị mê cảm lộng hành.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cho nên bậc Thánh nhân không ra khỏi nhà, vẫn biết được sự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lý trong thiên hạ, không ngó ra cửa sổ, mà thông hiểu pháp tắc quy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luật của giới tự nhiên. Ngược lại, nhiều người ra sức ôm quá nhiều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việc, đi nhiều nơi xa xôi, thì càng bị mê cảm, mà lĩnh ngộ đạo lý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lại quá ít. Vì thế, bậc Thánh nhân bất tất đích thân kinh lịch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khả năng suy tri sự lý, bất tất tận mắt nhìn thấy, mà có khả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xét trong mà biết ngoài, thuận ứng bản tính của sự vật bất tất phải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đi đâu xa để có thể làm công việc thành tựu. 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830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57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二七</w:t>
      </w:r>
    </w:p>
    <w:p>
      <w:pPr>
        <w:autoSpaceDN w:val="0"/>
        <w:autoSpaceDE w:val="0"/>
        <w:widowControl/>
        <w:spacing w:line="320" w:lineRule="exact" w:before="5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凡人臣之事君也,多以主所好事君.君好法則,法事君,君好言</w:t>
      </w:r>
      <w:r>
        <w:rPr>
          <w:rFonts w:ascii="MS" w:hAnsi="MS" w:eastAsia="MS"/>
          <w:b w:val="0"/>
          <w:i w:val="0"/>
          <w:color w:val="221F1F"/>
          <w:sz w:val="26"/>
        </w:rPr>
        <w:t>則臣以言事君.君好法則端正之士在前,君好言則毀礜之臣在</w:t>
      </w:r>
    </w:p>
    <w:p>
      <w:pPr>
        <w:autoSpaceDN w:val="0"/>
        <w:autoSpaceDE w:val="0"/>
        <w:widowControl/>
        <w:spacing w:line="348" w:lineRule="exact" w:before="6" w:after="0"/>
        <w:ind w:left="1840" w:right="1840" w:firstLine="0"/>
        <w:jc w:val="left"/>
      </w:pP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侧</w:t>
      </w:r>
      <w:r>
        <w:rPr>
          <w:rFonts w:ascii="MS" w:hAnsi="MS" w:eastAsia="MS"/>
          <w:b w:val="0"/>
          <w:i w:val="0"/>
          <w:color w:val="221F1F"/>
          <w:sz w:val="26"/>
        </w:rPr>
        <w:t>.(卷三十六,商君 脩權).</w:t>
      </w:r>
    </w:p>
    <w:p>
      <w:pPr>
        <w:autoSpaceDN w:val="0"/>
        <w:autoSpaceDE w:val="0"/>
        <w:widowControl/>
        <w:spacing w:line="360" w:lineRule="exact" w:before="15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27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nhân thần chi sự (1) quân dã, đa dĩ chủ sở hảo sự quân.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hảo pháp (2), tắc thần dĩ pháp sự quân, quân háo ngôn (3)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thần dĩ ngôn sự quân. Quân háo pháp tắt đoan trực chi sĩ (4)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tại tiền, quân háo ngôn tắc hủy dự (5) chi thần tại trắc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36 </w:t>
      </w:r>
      <w:r>
        <w:rPr>
          <w:rFonts w:ascii="MinionPro" w:hAnsi="MinionPro" w:eastAsia="MinionPro"/>
          <w:b/>
          <w:i w:val="0"/>
          <w:color w:val="221F1F"/>
          <w:sz w:val="26"/>
        </w:rPr>
        <w:t>-</w:t>
      </w:r>
      <w:r>
        <w:rPr>
          <w:rFonts w:ascii="MinionPro" w:hAnsi="MinionPro" w:eastAsia="MinionPro"/>
          <w:b/>
          <w:i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>Thương Quân Tử - Tu quyền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Sự: Phục vụ</w:t>
      </w:r>
    </w:p>
    <w:p>
      <w:pPr>
        <w:autoSpaceDN w:val="0"/>
        <w:autoSpaceDE w:val="0"/>
        <w:widowControl/>
        <w:spacing w:line="324" w:lineRule="exact" w:before="70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Pháp: Pháp độ. Tức quy phạm pháp luật và chuẩn mực hành vi.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Hảo ngôn: Lời đối đáp thân mật. Ở đây có ý là vui vẻ nghe lời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phỉ báng hoặc bài bác mình.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Đoan trực chi sĩ: Người đoan chính cương trực.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Hủy dự: Chê với khen. 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Nhưng phàm là bầy tôi thị phụng vua mình, hơn phân nửa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dựa vào ý thích của vua mà phục vụ vua. Vua thích lễ pháp, thì bầy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tôi dùng lễ pháp ra phục vụ vua. Vua thích nghe chuyện tào lao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bầy tôi nói chuyện tào lao cho vua nghe. Vua thích lễ pháp thì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bầy tôi đoan chính cương trực ở gần vua. Vua thích nghe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tào lao thì đám bầy tôi thích khen chê người khác luôn ở bên cạnh.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Thương Quân Tử - Tu quyền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50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二八</w:t>
      </w:r>
    </w:p>
    <w:p>
      <w:pPr>
        <w:autoSpaceDN w:val="0"/>
        <w:autoSpaceDE w:val="0"/>
        <w:widowControl/>
        <w:spacing w:line="260" w:lineRule="exact" w:before="116" w:after="0"/>
        <w:ind w:left="1190" w:right="119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無啓寵納侮,無恥過作非.(卷二,尚書).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28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Vô (1) khải sủng (2), nạp (3) vũ (4). Vô sỉ quá (5) tác phi.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 Vô: Không cần.</w:t>
      </w:r>
    </w:p>
    <w:p>
      <w:pPr>
        <w:autoSpaceDN w:val="0"/>
        <w:autoSpaceDE w:val="0"/>
        <w:widowControl/>
        <w:spacing w:line="324" w:lineRule="exact" w:before="70" w:after="0"/>
        <w:ind w:left="474" w:right="47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Khải sủng: Dùng người mình sủng ái, chỉ người thân cận.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Nạp: Vời đến.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Vũ: Coi nhẹ, khinh mạn, khinh tiện.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Sỉ quá: Hổ thẹn thừa nhận mình sai.</w:t>
      </w:r>
    </w:p>
    <w:p>
      <w:pPr>
        <w:autoSpaceDN w:val="0"/>
        <w:autoSpaceDE w:val="0"/>
        <w:widowControl/>
        <w:spacing w:line="360" w:lineRule="exact" w:before="138" w:after="0"/>
        <w:ind w:left="2902" w:right="290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nên bổ nhiệm người mình sủng ái tin tưởng, vì bổ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nhiệm sẽ bị ỷ lại nhờn việc. Đừng nên hổ thẹn khi thừa nhận sai sót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và lầm lỗi của mình. Vì che giấu sai lầm cuối cùng thành đại họa.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Thương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05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2880" w:right="28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四: 尊賢</w:t>
      </w:r>
    </w:p>
    <w:p>
      <w:pPr>
        <w:autoSpaceDN w:val="0"/>
        <w:autoSpaceDE w:val="0"/>
        <w:widowControl/>
        <w:spacing w:line="260" w:lineRule="exact" w:before="118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二九</w:t>
      </w:r>
    </w:p>
    <w:p>
      <w:pPr>
        <w:autoSpaceDN w:val="0"/>
        <w:autoSpaceDE w:val="0"/>
        <w:widowControl/>
        <w:spacing w:line="348" w:lineRule="exact" w:before="62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帝曰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俞</w:t>
      </w:r>
      <w:r>
        <w:rPr>
          <w:rFonts w:ascii="MS" w:hAnsi="MS" w:eastAsia="MS"/>
          <w:b w:val="0"/>
          <w:i w:val="0"/>
          <w:color w:val="221F1F"/>
          <w:sz w:val="26"/>
        </w:rPr>
        <w:t>!允若玆,加言罔攸伏野無遺賢,萬邦咸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寜</w:t>
      </w:r>
      <w:r>
        <w:rPr>
          <w:rFonts w:ascii="MS" w:hAnsi="MS" w:eastAsia="MS"/>
          <w:b w:val="0"/>
          <w:i w:val="0"/>
          <w:color w:val="221F1F"/>
          <w:sz w:val="26"/>
        </w:rPr>
        <w:t>.(卷二,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26" w:after="0"/>
        <w:ind w:left="3006" w:right="300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尚書).</w:t>
      </w:r>
    </w:p>
    <w:p>
      <w:pPr>
        <w:autoSpaceDN w:val="0"/>
        <w:autoSpaceDE w:val="0"/>
        <w:widowControl/>
        <w:spacing w:line="318" w:lineRule="exact" w:before="42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58" w:lineRule="exact" w:before="132" w:after="0"/>
        <w:ind w:left="2536" w:right="253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TỨ: TÔN HIỀN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29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 viết: “Du! (1), duẫn (2) nhược tư (3), gia ngôn võng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du phục (4), Dã vô di hiền, vạn bang (5) hàm ninh.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2 -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Du: Đồng ý có nghĩa là vâng dạ.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Duẫn: Tin, thực, quả đúng.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Nhược tư: Nhược: giống như. Tư: Ấy, đó, đó là.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Võng du phục: Không chỗ mai phục. Du: Bố trí trước động từ,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biểu thị tác dụng liên hệ. Tương đương với “sở”.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Vạn bang: Vạn quốc, vạn phương, tứ xứ.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Đế Thuấn nói: “Đúng, đúng như vậy thật. Lời nói tốt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đẹp không bị bưng bít, người hiền tài không bị bỏ bên ngoài triều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đình, khắp nơi bách tính đều an ổn làm ăn”.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142" w:right="314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三十</w:t>
      </w:r>
    </w:p>
    <w:p>
      <w:pPr>
        <w:autoSpaceDN w:val="0"/>
        <w:tabs>
          <w:tab w:pos="120" w:val="left"/>
          <w:tab w:pos="188" w:val="left"/>
        </w:tabs>
        <w:autoSpaceDE w:val="0"/>
        <w:widowControl/>
        <w:spacing w:line="320" w:lineRule="exact" w:before="170" w:after="0"/>
        <w:ind w:left="58" w:right="58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七不用:一曰主弱親強,賢者不用.,二曰主不明,正者少,邪者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眾,賢者不用.三曰賊臣在外,奸臣在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,賢者不用.四曰法政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阿宗族,賢者不用.五曰以欺為忠.賢者不用.六曰忠諫者死, 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賢者不用.七曰貨財流,賢者不用.(卷三十一,六韜,文韜).</w:t>
      </w:r>
    </w:p>
    <w:p>
      <w:pPr>
        <w:autoSpaceDN w:val="0"/>
        <w:autoSpaceDE w:val="0"/>
        <w:widowControl/>
        <w:spacing w:line="318" w:lineRule="exact" w:before="43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60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30</w:t>
      </w:r>
    </w:p>
    <w:p>
      <w:pPr>
        <w:autoSpaceDN w:val="0"/>
        <w:autoSpaceDE w:val="0"/>
        <w:widowControl/>
        <w:spacing w:line="352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Thất bất dụng: Nhất viết chúa nhược thân cường (1), hiền giả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dụng. Nhị viết chúa bất minh (2), chính giả thiểu, tà giả chúng,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hiền giả bất dụng. Tam viết, tặc thần (3) tại ngoại, gian thần (4)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tại nội, hiền giả bất dụng. Tứ viết pháp chính a (5) tông tộc,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bất dụng. Ngũ viết dĩ khi vi trung, hiền giả bất dụng. Lục viết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gián (6) giả tử, hiền giả bất dụng. Thất viết hóa tài thượng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lưu (7), hiền giả bất dụng.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Văn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Chúa nhược thân cường: Nhà vua thì nhu nhược, dòng họ thì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giàu mạnh.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Bất minh: Ngu muội hồ đồ, không hiểu sự lý, 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Tặc thần: Loạn thần.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Gian thần: Chỉ đại thần tàn hại người trung lương hoặc âm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mưu soán đoạt ngôi vua.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A: Nghinh hợp, bênh vực.</w:t>
      </w:r>
    </w:p>
    <w:p>
      <w:pPr>
        <w:autoSpaceDN w:val="0"/>
        <w:autoSpaceDE w:val="0"/>
        <w:widowControl/>
        <w:spacing w:line="322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Gián: Khuyên can vua hoặc bậc tôn trưởng để sửa đổi sai lầm.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Hóa tài thượng lưu: Chỉ việc câu thông giữa quan chức và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buôn, của tiền thông qua hối lộ mà vào trong triều.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Bảy việc chẳng nên tham gia: Thứ nhất: Nhà vua nhu nhược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họ tộc giàu mạnh, bậc hiền tài không được trọng dụng. Thứ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hai: Nhà vua ngu muội hồ đồ, không rành sự lý, quan đại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trực thì ít mà quan gian tà thì đông, bậc hiền tài không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trọng dụng. Thứ ba: Trọng dụng kẻ loạn thần ở bên ngoài triều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đình, bọn gian thần thì ở ngay trong cung, bậc hiền tài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trọng dụng. Thứ tư: Pháp quy chính lệnh bênh vực che chở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tông tộc, bậc hiền tài không được trọng dụng. Thứ năm: Tin dùng </w:t>
      </w:r>
    </w:p>
    <w:p>
      <w:pPr>
        <w:autoSpaceDN w:val="0"/>
        <w:autoSpaceDE w:val="0"/>
        <w:widowControl/>
        <w:spacing w:line="318" w:lineRule="exact" w:before="36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61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bọn lừa đảo mà cho là trung thành, bậc hiền tài không được trọng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dụng. Thứ sáu: Bầy tôi trung thành can gián thì bị tử hình, bậc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hiền tài không được trọng dụng. Thứ bảy: Quan triều câu thông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ăn hối lộ của giới nhà giàu, bậc hiền tài không được trọng dụng.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Văn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9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三一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然則眾賢之術,將奈何哉?譬若欲眾其國之善射御之士者,必</w:t>
      </w:r>
      <w:r>
        <w:rPr>
          <w:rFonts w:ascii="MS" w:hAnsi="MS" w:eastAsia="MS"/>
          <w:b w:val="0"/>
          <w:i w:val="0"/>
          <w:color w:val="221F1F"/>
          <w:sz w:val="26"/>
        </w:rPr>
        <w:t>將富之貴之,敬之譽之,然後國之善射御之士,將可得而眾</w:t>
      </w:r>
      <w:r>
        <w:rPr>
          <w:rFonts w:ascii="MS" w:hAnsi="MS" w:eastAsia="MS"/>
          <w:b w:val="0"/>
          <w:i w:val="0"/>
          <w:color w:val="221F1F"/>
          <w:sz w:val="26"/>
        </w:rPr>
        <w:t>也.況又有賢良之士,厚乎德行,辦乎言談,博乎道術者乎?此</w:t>
      </w:r>
      <w:r>
        <w:rPr>
          <w:rFonts w:ascii="MS" w:hAnsi="MS" w:eastAsia="MS"/>
          <w:b w:val="0"/>
          <w:i w:val="0"/>
          <w:color w:val="221F1F"/>
          <w:sz w:val="26"/>
        </w:rPr>
        <w:t>固國家之珍,而社稷之佐也,亦必且富之貴,敬之譽之,然後之</w:t>
      </w:r>
    </w:p>
    <w:p>
      <w:pPr>
        <w:autoSpaceDN w:val="0"/>
        <w:autoSpaceDE w:val="0"/>
        <w:widowControl/>
        <w:spacing w:line="260" w:lineRule="exact" w:before="60" w:after="0"/>
        <w:ind w:left="736" w:right="7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良士,亦將可得而眾也.(卷三十四,墨子,尚賢).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31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Nhiên tắc chúng hiền chi thuật (1), tương nại (2) hà tai? Thí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nhược dục chúng kỳ quốc chi thiện xạ ngự chi sĩ giả, tất tương phú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quý chi, kính chi dự chi, nhiên hậu quốc chi thiện xạ ngự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sĩ, tương khả đắc nhi chúng dã. Huống hựu hữu hiền lương chi sĩ,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hậu hồ đức hạnh, biện (3) hồ ngôn đàm, bác hồ đạo thuật giả hồ?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Thử cố quốc gia chi trân, nhi xã tắc chi tá dã, diệc tất thả phú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quý, kính chi dự chi nhiên hậu chi lương sĩ.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34 - Mặc Tử </w:t>
      </w:r>
      <w:r>
        <w:rPr>
          <w:rFonts w:ascii="MinionPro" w:hAnsi="MinionPro" w:eastAsia="MinionPro"/>
          <w:b/>
          <w:i w:val="0"/>
          <w:color w:val="221F1F"/>
          <w:sz w:val="26"/>
        </w:rPr>
        <w:t>- Thượng Hiền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Chúng hiền chi thuật: Phương pháp gia tăng. Chúng: Tác động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từ, sử… tăng nhiều lên.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Nại: Như hà, làm sao? Làm như thế nào?</w:t>
      </w:r>
    </w:p>
    <w:p>
      <w:pPr>
        <w:autoSpaceDN w:val="0"/>
        <w:autoSpaceDE w:val="0"/>
        <w:widowControl/>
        <w:spacing w:line="318" w:lineRule="exact" w:before="35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62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Biện: Thông “biện”, lời lẽ làm cho hiểu thông. Đây là chỉ tuyên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truyền đạo của Thánh nhân.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thế nào là phương pháp để một nước có nhiều người tài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đức, tất phải làm cho họ giàu lên, phải biết kính trọng và ca tụng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họ, thì sau đó những người hiền tài trong nước mới nhiều lên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được. Huống nữa, các bậc sĩ phu hiền lương, đức hạnh thâm hậu,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loại ngôn luận tích cực tuyên truyền làm lợi cho nước nhà và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dân, những người thông hiểu sâu rộng đạo thuật của Thánh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nhân, là nhân tài phò tá xã hội báu vật của đất nước. Những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vậy phải làm cho họ giàu lên, sang lên, mà họ còn phải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kính trọng, phải được ca tụng. Như vậy những bậc hiền lương mới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thể tăng lên trong nước.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Mặc Tử - Thượng Hiền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05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三二</w:t>
      </w:r>
    </w:p>
    <w:p>
      <w:pPr>
        <w:autoSpaceDN w:val="0"/>
        <w:autoSpaceDE w:val="0"/>
        <w:widowControl/>
        <w:spacing w:line="320" w:lineRule="exact" w:before="56" w:after="0"/>
        <w:ind w:left="20" w:right="102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自古及今,未有能全其行者也,故君子不責備一人.夏后氏之</w:t>
      </w:r>
      <w:r>
        <w:rPr>
          <w:rFonts w:ascii="MS" w:hAnsi="MS" w:eastAsia="MS"/>
          <w:b w:val="0"/>
          <w:i w:val="0"/>
          <w:color w:val="221F1F"/>
          <w:sz w:val="26"/>
        </w:rPr>
        <w:t>璜,不能無瑕;明月之珠,不能無穢.然天下寶之者,不小惡妨</w:t>
      </w:r>
      <w:r>
        <w:rPr>
          <w:rFonts w:ascii="MS" w:hAnsi="MS" w:eastAsia="MS"/>
          <w:b w:val="0"/>
          <w:i w:val="0"/>
          <w:color w:val="221F1F"/>
          <w:sz w:val="26"/>
        </w:rPr>
        <w:t>大美也.今志人之所短,而忘人之所長,而欲求賢於天下,即難</w:t>
      </w:r>
    </w:p>
    <w:p>
      <w:pPr>
        <w:autoSpaceDN w:val="0"/>
        <w:autoSpaceDE w:val="0"/>
        <w:widowControl/>
        <w:spacing w:line="260" w:lineRule="exact" w:before="60" w:after="0"/>
        <w:ind w:left="1840" w:right="18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矣.(卷三十四,墨子,尚賢).</w:t>
      </w:r>
    </w:p>
    <w:p>
      <w:pPr>
        <w:autoSpaceDN w:val="0"/>
        <w:autoSpaceDE w:val="0"/>
        <w:widowControl/>
        <w:spacing w:line="358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32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Tự cổ cập kim, vị hữu năng toàn kỳ hành giả dã, cố quân tử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trách bị (1) ư hất nhân. Phù (2) Hạ Hậu thị (3) chi Hoàng (4),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năng vô hà; (5) minh nghuyệt chi châu bất năng vô uế, nhiên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bảo chi giả, bất tiểu ác phương (6) đại mỹ dã. Kim chí </w:t>
      </w:r>
    </w:p>
    <w:p>
      <w:pPr>
        <w:autoSpaceDN w:val="0"/>
        <w:autoSpaceDE w:val="0"/>
        <w:widowControl/>
        <w:spacing w:line="318" w:lineRule="exact" w:before="34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63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chi sở đoản, nhi vong nhân chi sở trường, nhi dục cầu hiền 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thiên hạ, tức nan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</w:t>
      </w:r>
      <w:r>
        <w:rPr>
          <w:rFonts w:ascii="MinionPro" w:hAnsi="MinionPro" w:eastAsia="MinionPro"/>
          <w:b/>
          <w:i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Nghĩa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Trách bị: Yêu cầu mọi người tận thiện, tận mỹ.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Phù: Phát ngữ từ trong văn ngôn. Tác dụng biểu đề.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Hạ Hậu thị: Một vương triều thế tập, gọi là triều nhà Hạ, gọi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tắt là nhà Hạ, Hòa thị thời Tiên tần phân ra. Tính biểu thị hiệu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tộc, thị là tính phân chi của họ, dùng để phân biệt chi phái của con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cháu. Từ thời Hán trở về sau, thì không phân biệt tính với thị nữa.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xa xưa, tộc người Hoa gọi là “Hoa hạ”, cũng là khởi nguyên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ra từ Hạ hậu.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Hoàng: Tên một loại đồ dùng. Hình dáng như nửa viên ngọc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bích, thời cổ khi họp triều đình, tế lễ, tang lễ đều dùng ngọc hoàng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ấy làm lễ khí, cũng còn dùng làm trang sức.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Phương: Trở ngại.</w:t>
      </w:r>
    </w:p>
    <w:p>
      <w:pPr>
        <w:autoSpaceDN w:val="0"/>
        <w:autoSpaceDE w:val="0"/>
        <w:widowControl/>
        <w:spacing w:line="324" w:lineRule="exact" w:before="10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Chí: Có nghĩa là ghi lại. Thông “Thức”.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Từ xưa đến nay, khó có ai có đầy đủ khả năng trí tuệ, đức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hạnh, cho nên người quân tử không yêu cầu người tận thiện tận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mỹ. Họ Hạ Hậu dùng đồ dùng bằng ngọc, mà không thể tránh khỏi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lỗi lầm. Như viên bảo châu sáng như mặt trăng tròn, cũng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 không có vết đen. Vì thế thiên hạ hiểu được người tài năng quý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hiếm, không vì người ấy có chút lỗi nhỏ mà để ảnh hưởng đến cái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tài lớn của người ấy. Ngày nay, người ta ưa soi mói đến sở đoản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quên mất sở trường. Như vậy thì việc cầu được hiền tài trong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là việc rất khó vậy.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Nghĩa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37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64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5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三三</w:t>
      </w:r>
    </w:p>
    <w:p>
      <w:pPr>
        <w:autoSpaceDN w:val="0"/>
        <w:autoSpaceDE w:val="0"/>
        <w:widowControl/>
        <w:spacing w:line="300" w:lineRule="exact" w:before="56" w:after="0"/>
        <w:ind w:left="26" w:right="26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堯從舜於畎畝之中,北面而見之,不爭禮貌.此先王之所以正</w:t>
      </w:r>
      <w:r>
        <w:rPr>
          <w:rFonts w:ascii="MS" w:hAnsi="MS" w:eastAsia="MS"/>
          <w:b w:val="0"/>
          <w:i w:val="0"/>
          <w:color w:val="221F1F"/>
          <w:sz w:val="26"/>
        </w:rPr>
        <w:t>天地,利萬物之故也.諸侯之君廣其土地之富,而奪其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乒</w:t>
      </w:r>
      <w:r>
        <w:rPr>
          <w:rFonts w:ascii="MS" w:hAnsi="MS" w:eastAsia="MS"/>
          <w:b w:val="0"/>
          <w:i w:val="0"/>
          <w:color w:val="221F1F"/>
          <w:sz w:val="26"/>
        </w:rPr>
        <w:t>革之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強以驕士.士亦務其德行,美其道術以輕上.仁者之所非也. 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40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(卷三十六,尸子,明堂).</w:t>
      </w:r>
    </w:p>
    <w:p>
      <w:pPr>
        <w:autoSpaceDN w:val="0"/>
        <w:autoSpaceDE w:val="0"/>
        <w:widowControl/>
        <w:spacing w:line="360" w:lineRule="exact" w:before="1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6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33</w:t>
      </w:r>
    </w:p>
    <w:p>
      <w:pPr>
        <w:autoSpaceDN w:val="0"/>
        <w:autoSpaceDE w:val="0"/>
        <w:widowControl/>
        <w:spacing w:line="350" w:lineRule="exact" w:before="12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Nghiêu tùng Thuấn ư quyến mẫu chi trung (1), bắc diện nhi </w:t>
      </w:r>
    </w:p>
    <w:p>
      <w:pPr>
        <w:autoSpaceDN w:val="0"/>
        <w:autoSpaceDE w:val="0"/>
        <w:widowControl/>
        <w:spacing w:line="30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kiến (2) chi, bất tranh (3) lễ mạo. Thử tiên vương chi sở dĩ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thiên địa, lợi vạn vật chi cố dã. Chư hầu chi quân, quảng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thổ địa chi phú, nhi đoạt kỳ binh cách chi cường dĩ kiêu sĩ. Sĩ diệc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vụ kỳ đức hạnh, mỹ kỳ đạo thuật dĩ khinh thượng.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36 -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Minh Đường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1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0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Nghiêu tùng Thuấn ư quyến mẫu chi trung: Ban đầu 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Thuấn cày ruộng ở Lịch Sơn, về sau được vua Nghiêu sử dụng, kể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cả nhường ngôi vua cho Thuấn, là chuyện từ là người làm ruộng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nơi điền dã lại lên ngôi làm vua. Trong quyến mẫu là nói nơi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ruộng rẫy.</w:t>
      </w:r>
    </w:p>
    <w:p>
      <w:pPr>
        <w:autoSpaceDN w:val="0"/>
        <w:autoSpaceDE w:val="0"/>
        <w:widowControl/>
        <w:spacing w:line="30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Bắc diện nhi kiến: Thời xưa, bầy tôi lạy về hướng Bắc trong lễ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triều kiến thiên tử, nên từ bắc diện thay cho vai trò là thần tử. Ở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đây chỉ vua Nghiêu là thiên tử, mà hướng về phương Bắc ra mắt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ông Thuấn, vua Nghiêu chịu làm nhỏ để tôn vinh người hiền tài.</w:t>
      </w:r>
    </w:p>
    <w:p>
      <w:pPr>
        <w:autoSpaceDN w:val="0"/>
        <w:autoSpaceDE w:val="0"/>
        <w:widowControl/>
        <w:spacing w:line="324" w:lineRule="exact" w:before="9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Bất tranh: Không câu thúc.</w:t>
      </w:r>
    </w:p>
    <w:p>
      <w:pPr>
        <w:autoSpaceDN w:val="0"/>
        <w:autoSpaceDE w:val="0"/>
        <w:widowControl/>
        <w:spacing w:line="360" w:lineRule="exact" w:before="6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2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Nghiêu tìm đến nơi thôn dã ruộng rẫy chỗ ông Thuấn, </w:t>
      </w:r>
    </w:p>
    <w:p>
      <w:pPr>
        <w:autoSpaceDN w:val="0"/>
        <w:autoSpaceDE w:val="0"/>
        <w:widowControl/>
        <w:spacing w:line="30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nhìn về hướng bắc làm lễ ra mắt ông Thuấn, chẳng câu nệ lễ tiết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giữa vua và bầy tôi. Bầy tôi nhìn về hướng Bắc làm lễ triều kiến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tử là các vị tiên vương tuân theo quy luật của trời đất, có </w:t>
      </w:r>
    </w:p>
    <w:p>
      <w:pPr>
        <w:autoSpaceDN w:val="0"/>
        <w:autoSpaceDE w:val="0"/>
        <w:widowControl/>
        <w:spacing w:line="318" w:lineRule="exact" w:before="34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65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nguyên nhân là lợi ích cho vạn sự vạn vật. Thế nhưng, ngày nay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 hầu dưới quyền đều luyện tập binh mã, tranh nhau mở rộng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lãnh thổ của nước mình, khinh mạn sĩ nhân. Còn giới sĩ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cũng ỷ vào đức hạnh, đạo thuật chuyên mỹ mà coi thường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mình. Những việc như trên, người nhân đức không làm.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Thi Tử - Minh Đường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三四</w:t>
      </w:r>
    </w:p>
    <w:p>
      <w:pPr>
        <w:autoSpaceDN w:val="0"/>
        <w:autoSpaceDE w:val="0"/>
        <w:widowControl/>
        <w:spacing w:line="320" w:lineRule="exact" w:before="56" w:after="0"/>
        <w:ind w:left="68" w:right="20" w:hanging="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陳繩而斲之,則巧拙易知也.夫觀群臣亦有繩,以名引之則雖堯</w:t>
      </w:r>
      <w:r>
        <w:rPr>
          <w:rFonts w:ascii="MS" w:hAnsi="MS" w:eastAsia="MS"/>
          <w:b w:val="0"/>
          <w:i w:val="0"/>
          <w:color w:val="221F1F"/>
          <w:sz w:val="26"/>
        </w:rPr>
        <w:t>舜不服矣.慮事而當,若知賢;知賢又能用之,備矣.(卷三十六,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686" w:right="26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尸子,發蒙).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34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Trần thằng nhi trác (1) chi, tắc xảo chuyết dị tri dã. Phù quan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quần thần diệc hữu thằng (2), dĩ danh dẫn chi, tắc tuy Nghiêu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Thuấn bất (3) phục hỹ. Lự sự nhi đáng, bất nhược tiến hiền. Tri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hiền hựu năng dụng chi, bị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Phát Mông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Trác: Chặt, bửa.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Thằng: Thăng cây gỗ dùng làm công cụ để chống thẳng, dẫn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thân làm quy củ, tiêu chuẩn.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Bất: Đặt ở trong câu để điều chỉnh âm tiết, không hàm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đặc thù.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mực thước đúng chuẩn làm tiêu chuẩn để đo lường </w:t>
      </w:r>
    </w:p>
    <w:p>
      <w:pPr>
        <w:autoSpaceDN w:val="0"/>
        <w:autoSpaceDE w:val="0"/>
        <w:widowControl/>
        <w:spacing w:line="318" w:lineRule="exact" w:before="35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66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kỹ thuật cưa đẽo của thợ mộc. Qua cách sử dụng mực thước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dễ dàng biết được kỹ thuật của người thợ mộc ấy là linh xảo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hay thô vụng. Quan sát các bầy tôi trong triều cũng theo tiêu chuẩn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vậy. Chiếu theo danh phận mà cân nhắc yêu cầu bọn họ để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đo lường. Ngày xưa vua Nghiêu, vua Thuấn cũng làm như vậy.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 khảo lự sự tình là đúng, còn không bằng cử tiến người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tài. Cử tiến bậc hiền tài được xứng, còn không bằng hiểu rõ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tài. Liễu giải hiền tài còn có thể tin dùng họ, có như vậy thì mới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hoàn bị.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Phát Mông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三五</w:t>
      </w:r>
    </w:p>
    <w:p>
      <w:pPr>
        <w:autoSpaceDN w:val="0"/>
        <w:autoSpaceDE w:val="0"/>
        <w:widowControl/>
        <w:spacing w:line="320" w:lineRule="exact" w:before="5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周公戒于王曰:“文王罔攸兼于庶言.庶獄庶慎,惟有之牧夫,</w:t>
      </w:r>
      <w:r>
        <w:rPr>
          <w:rFonts w:ascii="MS" w:hAnsi="MS" w:eastAsia="MS"/>
          <w:b w:val="0"/>
          <w:i w:val="0"/>
          <w:color w:val="221F1F"/>
          <w:sz w:val="26"/>
        </w:rPr>
        <w:t>是訓用違.庶獄庶慎,文王罔敢玆,武王率惟敉功,弗敢替厥義</w:t>
      </w:r>
    </w:p>
    <w:p>
      <w:pPr>
        <w:autoSpaceDN w:val="0"/>
        <w:autoSpaceDE w:val="0"/>
        <w:widowControl/>
        <w:spacing w:line="260" w:lineRule="exact" w:before="60" w:after="0"/>
        <w:ind w:left="2426" w:right="242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德.(卷二,尚書).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35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 Công giới vu vương viết: “Văn Vương võng du kiêm vu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thứ ngôn (2). Thứ ngục (3) thứ thận (4), duy hữu tư chi mục phu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(5), thị huấn (6) dụng vi. Thứ ngục thứ thận, Văn Vương võng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cảm tri (7) ư tư, Vũ Vương suất duy mị công (9), phất cảm thế (10)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quyết (11) nghĩa đức.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Du: Dùng ở đầu hay giữa câu, không có nghĩa.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Thứ ngôn: Lời dân chúng nói chỉ giáo lệnh.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Thứ ngục: Kiện cáo của dân thường.</w:t>
      </w:r>
    </w:p>
    <w:p>
      <w:pPr>
        <w:autoSpaceDN w:val="0"/>
        <w:autoSpaceDE w:val="0"/>
        <w:widowControl/>
        <w:spacing w:line="318" w:lineRule="exact" w:before="35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67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Thứ thận: Chỉ các lệnh cấm.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Mục phu: Quan địa phương quản lý dân sự thời xưa.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Huấn: Giáo huấn.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Tri: Chưởng quản.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Suất duy: Một thuyết, giải vi ngữ từ, một thuyết, suất giải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cho tuân hành, noi theo [tuân tuần]. Duy, nghe theo, tùy theo.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Mị công: Chỉ Vũ Vương hoàn thành sự nghiệp vỗ an thiên hạ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của Văn Vương. Mị: Vỗ an.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Thế: Phế trừ.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Quyết: Đại danh từ. Kỳ: Nó. Chỉ Văn Vương.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 Công khuyên vua Chu Thành Vương, nói: “Vua Văn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 không cử quan viên thay mình ban bố mệnh lệnh.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kiện cáo cũng như các loại lệnh cấm, ông giao cho các quan viên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chủ quản việc ấy, vua Văn Vương không dám can dự vào. Vua Vũ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 lên ngôi, sau khi hoàn thành sự nghiệp vỗ an thiên hạ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ý nguyện của vua cha, cũng phụng tuân theo đạo của cha, chẳng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dám bỏ nghĩa đức của Văn Vương”.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2946" w:right="29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五:納諫</w:t>
      </w:r>
    </w:p>
    <w:p>
      <w:pPr>
        <w:autoSpaceDN w:val="0"/>
        <w:autoSpaceDE w:val="0"/>
        <w:widowControl/>
        <w:spacing w:line="260" w:lineRule="exact" w:before="116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三六</w:t>
      </w:r>
    </w:p>
    <w:p>
      <w:pPr>
        <w:autoSpaceDN w:val="0"/>
        <w:autoSpaceDE w:val="0"/>
        <w:widowControl/>
        <w:spacing w:line="348" w:lineRule="exact" w:before="62" w:after="0"/>
        <w:ind w:left="20" w:right="20" w:firstLine="0"/>
        <w:jc w:val="left"/>
      </w:pP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說</w:t>
      </w:r>
      <w:r>
        <w:rPr>
          <w:rFonts w:ascii="MS" w:hAnsi="MS" w:eastAsia="MS"/>
          <w:b w:val="0"/>
          <w:i w:val="0"/>
          <w:color w:val="221F1F"/>
          <w:sz w:val="26"/>
        </w:rPr>
        <w:t>復于王曰:“惟木從繩則正,后從諫則聖.后克聖,臣弗命其</w:t>
      </w:r>
    </w:p>
    <w:p>
      <w:pPr>
        <w:autoSpaceDN w:val="0"/>
        <w:autoSpaceDE w:val="0"/>
        <w:widowControl/>
        <w:spacing w:line="320" w:lineRule="exact" w:before="0" w:after="0"/>
        <w:ind w:left="1060" w:right="106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承.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谁</w:t>
      </w:r>
      <w:r>
        <w:rPr>
          <w:rFonts w:ascii="MS" w:hAnsi="MS" w:eastAsia="MS"/>
          <w:b w:val="0"/>
          <w:i w:val="0"/>
          <w:color w:val="221F1F"/>
          <w:sz w:val="26"/>
        </w:rPr>
        <w:t>敢弗衹若王之休命?”(卷二,尚書).</w:t>
      </w:r>
    </w:p>
    <w:p>
      <w:pPr>
        <w:autoSpaceDN w:val="0"/>
        <w:autoSpaceDE w:val="0"/>
        <w:widowControl/>
        <w:spacing w:line="360" w:lineRule="exact" w:before="15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74" w:after="0"/>
        <w:ind w:left="2440" w:right="244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NGŨ: NẠP GIÁN</w:t>
      </w:r>
    </w:p>
    <w:p>
      <w:pPr>
        <w:autoSpaceDN w:val="0"/>
        <w:autoSpaceDE w:val="0"/>
        <w:widowControl/>
        <w:spacing w:line="318" w:lineRule="exact" w:before="32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68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496" w:lineRule="exact" w:before="644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36</w:t>
      </w:r>
    </w:p>
    <w:p>
      <w:pPr>
        <w:autoSpaceDN w:val="0"/>
        <w:autoSpaceDE w:val="0"/>
        <w:widowControl/>
        <w:spacing w:line="350" w:lineRule="exact" w:before="11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Thuyết (1) phúc (2) vu vương viết: Duy mộc tùng thằng (3) </w:t>
      </w:r>
    </w:p>
    <w:p>
      <w:pPr>
        <w:autoSpaceDN w:val="0"/>
        <w:autoSpaceDE w:val="0"/>
        <w:widowControl/>
        <w:spacing w:line="29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chính, hậu (4) tùng gián tắc thánh. Hậu khắc (5) thánh,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phất mệnh kỳ thừa (6). Thùy cảm phất kì (7) nhược (8) chi hưu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mệnh (9)?”.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0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9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Thuyết: Truyền thuyết, tên người, là hiền tướng thời vua 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Cao Tông (đời vua thứ 22 nhà Thương là Võ Đinh, tức Ân Cao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Tông). Vị này ẩn cư nơi Truyền Nham, vua Cao Tông nằm mộng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thấy ông ta, đi tìm hỏi biết ông là người hiền tài, mời về triều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phong ông làm Tể tướng, thì nước nhà yên trị.</w:t>
      </w:r>
    </w:p>
    <w:p>
      <w:pPr>
        <w:autoSpaceDN w:val="0"/>
        <w:autoSpaceDE w:val="0"/>
        <w:widowControl/>
        <w:spacing w:line="324" w:lineRule="exact" w:before="7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Phúc: Phúc đáp.</w:t>
      </w:r>
    </w:p>
    <w:p>
      <w:pPr>
        <w:autoSpaceDN w:val="0"/>
        <w:autoSpaceDE w:val="0"/>
        <w:widowControl/>
        <w:spacing w:line="324" w:lineRule="exact" w:before="8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Tùng thằng: Giữ đúng theo mực thước.</w:t>
      </w:r>
    </w:p>
    <w:p>
      <w:pPr>
        <w:autoSpaceDN w:val="0"/>
        <w:autoSpaceDE w:val="0"/>
        <w:widowControl/>
        <w:spacing w:line="324" w:lineRule="exact" w:before="8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Hậu: Tức chỉ vua.</w:t>
      </w:r>
    </w:p>
    <w:p>
      <w:pPr>
        <w:autoSpaceDN w:val="0"/>
        <w:autoSpaceDE w:val="0"/>
        <w:widowControl/>
        <w:spacing w:line="324" w:lineRule="exact" w:before="7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Khắc: Nhiều, đầy đủ.</w:t>
      </w:r>
    </w:p>
    <w:p>
      <w:pPr>
        <w:autoSpaceDN w:val="0"/>
        <w:autoSpaceDE w:val="0"/>
        <w:widowControl/>
        <w:spacing w:line="29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Thần phất mệnh kỳ thừa: Hạ thần không tuân theo mệnh lệnh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của nhà vua, để chủ động phát biểu. Phất mệnh: Không tuân lệnh.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Thừa: Nhận chỉ ý.</w:t>
      </w:r>
    </w:p>
    <w:p>
      <w:pPr>
        <w:autoSpaceDN w:val="0"/>
        <w:autoSpaceDE w:val="0"/>
        <w:widowControl/>
        <w:spacing w:line="324" w:lineRule="exact" w:before="8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Kì: Sự cung kính. Thông “kì”.</w:t>
      </w:r>
    </w:p>
    <w:p>
      <w:pPr>
        <w:autoSpaceDN w:val="0"/>
        <w:autoSpaceDE w:val="0"/>
        <w:widowControl/>
        <w:spacing w:line="322" w:lineRule="exact" w:before="8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Nhược: Thuận theo.</w:t>
      </w:r>
    </w:p>
    <w:p>
      <w:pPr>
        <w:autoSpaceDN w:val="0"/>
        <w:autoSpaceDE w:val="0"/>
        <w:widowControl/>
        <w:spacing w:line="29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Hưu mệnh: Mệnh lệnh tốt đẹp đúng đắn, phần lớn chỉ “Chỉ ý”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của nhà vua hay của thần minh. Hưu: Tốt đẹp.</w:t>
      </w:r>
    </w:p>
    <w:p>
      <w:pPr>
        <w:autoSpaceDN w:val="0"/>
        <w:autoSpaceDE w:val="0"/>
        <w:widowControl/>
        <w:spacing w:line="360" w:lineRule="exact" w:before="10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0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Theo truyền thuyết lời phúc đáp cho vua là: “Cưa đục gỗ theo </w:t>
      </w:r>
    </w:p>
    <w:p>
      <w:pPr>
        <w:autoSpaceDN w:val="0"/>
        <w:autoSpaceDE w:val="0"/>
        <w:widowControl/>
        <w:spacing w:line="29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mực thước mới đúng chuẩn, Bệ hạ nhờ được can gián mà trở nên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minh. Vua thánh minh thì bầy tôi bất tất chờ lệnh vua mới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tiến hành can gián. Thử hỏi ai còn dám không cung kính, tuân thủ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mệnh lệnh đúng đắn của nhà vua anh minh mà còn phải can gián? </w:t>
      </w:r>
    </w:p>
    <w:p>
      <w:pPr>
        <w:autoSpaceDN w:val="0"/>
        <w:autoSpaceDE w:val="0"/>
        <w:widowControl/>
        <w:spacing w:line="360" w:lineRule="exact" w:before="10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6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69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三七 </w:t>
      </w:r>
    </w:p>
    <w:p>
      <w:pPr>
        <w:autoSpaceDN w:val="0"/>
        <w:tabs>
          <w:tab w:pos="86" w:val="left"/>
          <w:tab w:pos="150" w:val="left"/>
          <w:tab w:pos="216" w:val="left"/>
        </w:tabs>
        <w:autoSpaceDE w:val="0"/>
        <w:widowControl/>
        <w:spacing w:line="320" w:lineRule="exact" w:before="5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劉毅,字仲雄,東萊人也.治身清高,厲志方直,為司隸校尉.子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鼓吹入東掖門, 毅奏劾保傳以下,詔赤之,然後得入.世祖問</w:t>
      </w:r>
      <w:r>
        <w:tab/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毅曰:“卿以吾可方漢何帝?”.對曰:“可方桓靈”.世祖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曰:“吾雖德不人,猶克己為治, 又平吾會,混一天下.方之 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桓靈其已乎?”對曰:“桓靈賣官錢入官庫,陛下賣官錢入私</w:t>
      </w:r>
    </w:p>
    <w:p>
      <w:pPr>
        <w:autoSpaceDN w:val="0"/>
        <w:autoSpaceDE w:val="0"/>
        <w:widowControl/>
        <w:spacing w:line="260" w:lineRule="exact" w:before="60" w:after="0"/>
        <w:ind w:left="476" w:right="47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門,以言之,殆 不如桓靈也.”(卷三十,晉書下,傳).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37</w:t>
      </w:r>
    </w:p>
    <w:p>
      <w:pPr>
        <w:autoSpaceDN w:val="0"/>
        <w:autoSpaceDE w:val="0"/>
        <w:widowControl/>
        <w:spacing w:line="352" w:lineRule="exact" w:before="8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Lưu Nghị (1) tự Trọng Hùng, Đông Lai nhân dã. Trị thân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thanh cao (2), lệ (3) chí phương trực (4), vi Tư lệ hiệu úy (5).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Hoàng Thái tử (6) cổ xuy (7) nhập đông dịch môn (8), Nghị tấu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hặc (9) Bảo truyền (10) dĩ hạ, chiếu sắc chi, nhiên hậu đắc nhập.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Tổ (11) vấn Nghị viết: “Khanh dĩ ngô khả phương (12) Hán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 đế?” Đối viết: “Khả phương Hoàn, Linh (13)”. Thế Tổ viết: “Ngô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 đức bất cập cổ nhân, do khắc kỷ (14) vi trị, hựu bình Ngô Cối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(15), hỗn nhất (16) thiên hạ, phương chi Hoàn, Linh kỳ dĩ thậm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(17) hồ?”. Đối viết: “Hoàn, Linh mại quan tiền nhập quan khố, bệ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mại quan tiền nhập tư môn (18), dĩ thử ngôn chi, nãi đãi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như Hoàn, Linh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Lưu Nghị: (216-285 CN), tự Trọng Hùng người huyện Đông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Lai Dạ, là hậu duệ của Thành Dương vương Lưu Chương nhà Tây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Hán, làm quan cho nhà Tào Ngụy rồi nhà Tây Tấn. Lưu Nghị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công chính cương trực hạch nhiều cấp quan lớn nhỏ, hạch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tội các nhà hào tộc tại kinh sư.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Trị thân thanh cao: Tu thân thanh liêm cao thượng.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Lệ chí: Khích lệ ý chí, rèn luyện ý chí. Lệ: Khích lệ.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Phương trực, chỉ nhân phẩm đoan phương chính trực.</w:t>
      </w:r>
    </w:p>
    <w:p>
      <w:pPr>
        <w:autoSpaceDN w:val="0"/>
        <w:autoSpaceDE w:val="0"/>
        <w:widowControl/>
        <w:spacing w:line="318" w:lineRule="exact" w:before="31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70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76" w:right="76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76" w:lineRule="exact" w:before="630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Tư lệ hiệu úy: Chức quan chuyên giám sát quan chức thời Tây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Tấn, chức trách của chức này là giám đốc từ các đại thần, hoàng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thân quốc thích trong triều, cho đến quan viên tại 6 quận phụ cận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kinh sư.</w:t>
      </w:r>
    </w:p>
    <w:p>
      <w:pPr>
        <w:autoSpaceDN w:val="0"/>
        <w:autoSpaceDE w:val="0"/>
        <w:widowControl/>
        <w:spacing w:line="278" w:lineRule="exact" w:before="112" w:after="0"/>
        <w:ind w:left="544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Hoàng Thái tử: Con trai đầu của vua hoặc người sẽ kế vị sau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khi vua qua đời.</w:t>
      </w:r>
    </w:p>
    <w:p>
      <w:pPr>
        <w:autoSpaceDN w:val="0"/>
        <w:autoSpaceDE w:val="0"/>
        <w:widowControl/>
        <w:spacing w:line="278" w:lineRule="exact" w:before="112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Cổ xúy: Đội nhạc cung đình nhà Hán chơi trong tiệc tùng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với quần thần. Đại giá xuất du, đi trước và theo sau có đội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trống kèn trổi nhạc làm nghi trượng, còn khi ban thưởng cho bầy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tôi có công, như ban siêu bái trưởng sử, giả đánh trống thổi kèn,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phẩy phướng, (khi quan viên xuất hành thì nghi trượng là cờ xí),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tức là lệ cho bầy tôi được hưởng. Ở đây ý nói đánh trống thổi kèn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huyên náo.</w:t>
      </w:r>
    </w:p>
    <w:p>
      <w:pPr>
        <w:autoSpaceDN w:val="0"/>
        <w:autoSpaceDE w:val="0"/>
        <w:widowControl/>
        <w:spacing w:line="278" w:lineRule="exact" w:before="112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(8) Đông Dịch môn: Cổng nhỏ bên đông cổng chính vào cung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điện. Dịch môn: Ngày xưa cổng chính vào cung vua, có 2 cổng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phụ hai bên, Nhan Sư Cổ chú: “Người tý dịch thì không vào cổng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chính mà vào cổng phụ hai bên”. Thời cổ đại, Thái tử ờ dãy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phía đông hoàng cung, Thái tử vào triều kiến phụ hoàng thì theo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cổng phụ phía đông vào cung.</w:t>
      </w:r>
    </w:p>
    <w:p>
      <w:pPr>
        <w:autoSpaceDN w:val="0"/>
        <w:autoSpaceDE w:val="0"/>
        <w:widowControl/>
        <w:spacing w:line="324" w:lineRule="exact" w:before="66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Tấu hặc: Tấu chương nêu tội trạng.</w:t>
      </w:r>
    </w:p>
    <w:p>
      <w:pPr>
        <w:autoSpaceDN w:val="0"/>
        <w:autoSpaceDE w:val="0"/>
        <w:widowControl/>
        <w:spacing w:line="276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Bảo truyền: Ngày xưa các vua thường đề bạt các quan viên ưu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tú hiền lương, bổ nhiệm vào việc dạy dỗ cho con trai con gái, gọi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chung là “Bảo truyền”.</w:t>
      </w:r>
    </w:p>
    <w:p>
      <w:pPr>
        <w:autoSpaceDN w:val="0"/>
        <w:autoSpaceDE w:val="0"/>
        <w:widowControl/>
        <w:spacing w:line="278" w:lineRule="exact" w:before="112" w:after="0"/>
        <w:ind w:left="544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Thế Tổ: Tức Tấn Vũ Đế Tư Mã Viêm (236-290 CN), tự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An Thế, người huyện Ôn, quận Hà Nội, là con của Tư Mã Chiêu,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Viêm soán ngôi nhà Ngụy xưng đế, lập ra nhà Tây Tấn, là Tấn Vũ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Đế, định đô tại Lạc Dương, cải niên hiệu là Thái Thủy (265 CN),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làm vua 26 năm, thụy hiệu là Vũ hoàng đế.</w:t>
      </w:r>
    </w:p>
    <w:p>
      <w:pPr>
        <w:autoSpaceDN w:val="0"/>
        <w:autoSpaceDE w:val="0"/>
        <w:widowControl/>
        <w:spacing w:line="322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Phương: So sánh, đối chứng.</w:t>
      </w:r>
    </w:p>
    <w:p>
      <w:pPr>
        <w:autoSpaceDN w:val="0"/>
        <w:autoSpaceDE w:val="0"/>
        <w:widowControl/>
        <w:spacing w:line="276" w:lineRule="exact" w:before="116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Hoàn, Linh: Chỉ Hoàn Đế và Linh Đế, hai vị hoàng đế cuối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nhà Hán. Hán Hoàn Đế tên Lưu Chí, là vua thứ 11 nhà Đông Hán,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vua này có họa bè đảng “Đảng cố chi họa”, chính trị suy đồi,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thế nước hèn yếu. Hán Linh Đế tên Lưu Hoành, vua thứ 12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Đông Hán, thời vua này tại vị cũng bị họa bè đảng “Đảng cố chi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loạn”, chính trị ví như người bệnh đã nhập vào tận tủy.</w:t>
      </w:r>
    </w:p>
    <w:p>
      <w:pPr>
        <w:autoSpaceDN w:val="0"/>
        <w:autoSpaceDE w:val="0"/>
        <w:widowControl/>
        <w:spacing w:line="318" w:lineRule="exact" w:before="324" w:after="0"/>
        <w:ind w:left="76" w:right="76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71</w:t>
      </w:r>
    </w:p>
    <w:p>
      <w:pPr>
        <w:sectPr>
          <w:pgSz w:w="9638" w:h="14173"/>
          <w:pgMar w:top="550" w:right="1342" w:bottom="48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106" w:right="10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Khắc kỷ: Nghiêm khắc yêu cầu chính mình khắc chế tư dục.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(15) Bình Ngô Cối: Chỉ việc Tấn Vũ Đế bình định 2 quận Ngô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quận và Cối Kê. Vào tháng 12, niên hiệu Hàm Ninh thứ 5 (279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CN), Tấn Vũ Đế tiến công nước Ngô, ông dùng Tào Sung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Đại đô đốc, Vương Tuấn, Đường Bân Quân dẫn quân theo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đường thượng du; Đỗ Dự, Hồ Phấn, Vương Nhung Quân dẫn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quân theo đường trung du; Vương Hồn, Tư Mã Trú dẫn quân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theo đường hạ du, chia thành nhiều ngã cùng tiến đánh. Đến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năm thứ hai thì quân nhà Tấn tiến sát Kiến Nghiệp, kinh đô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nước Ngô. Tôn Hạo thấy thế thua đã rõ nên xin hàng. Tây Tấn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thống nhất thiên hạ, đổi niên hiệu là Thái Thủy nguyên niên.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Theo sách “Tấn thư – Vương Tuấn truyện”. Vân: nhiều người ca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ngợi quân nhà Tấn là “quân không chém giết, thành chắc mấy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cũng phá được”. Ngô Cối, tức 2 quận là Ngô quận và Cối Kê, vào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nhà Hán gọi chung là Ngô Cối, ngày nay là miền đất thuộc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2 tỉnh Triết Giang và Giang Tô.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Hỗn nhất: Hợp lại làm một.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Dĩ thậm: Quá thậm, thái thậm, vượt quá.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Tư môn: Gia môn.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(19) Đãi: Đại khái, qua loa, biểu thị lời không chắc ăn, đưa đẩy.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Vạn: Tên loài độc trùng.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Lưu Nghị tự Trọng Hùng, người Đông Lai, là người xử thế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thanh cao chính trực, làm chức Tư lệ hiệu úy. Bọn thuộc hạ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tử Tư Mã Trung, đánh trống thổi kèn huyên náo, đi vào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hoàng cung theo cổng phụ phía đông, Lưu Nghi tâu vua hạch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tội quan Thái bảo Thái truyền và các quan viên thuộc hạ có liên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quan. Nhưng sau đó nhà vua hạ chiếu tha không bắt tội chúng, và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phép chúng được vào cung. Một lần, vua Tấn Thế Tổ hỏi Lưu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Nghị: “Khanh xem ta sánh với ông vua nào triều nhà Hán?”. Lưu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Nghị đáp: “Có thể so với Hán Hoàn Đế, Hán Linh Đế”. Vua Thế Tổ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nói: “Về nhân đức của cổ nhân thì ta không thể sánh với họ được,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nhưng ta cũng cố gắng khắc chế tư dục của mình trong việc cai trị, </w:t>
      </w:r>
    </w:p>
    <w:p>
      <w:pPr>
        <w:autoSpaceDN w:val="0"/>
        <w:autoSpaceDE w:val="0"/>
        <w:widowControl/>
        <w:spacing w:line="318" w:lineRule="exact" w:before="29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72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 lại bình định Ngô Hội, thống nhất thiên hạ, khanh lại xem ta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Hoàn Đế, Linh Đế thì có quá khập khiễng không?”. Lưu Nghị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đáp: “Hoàn Đế, Linh Đế bán chức quan lấy tiền nhập vào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khố, còn Bệ hạ bán chức quan lấy tiền bỏ túi riêng. Nội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này, thì Bệ hạ không bằng Hoàn Đế, Linh Đế”. Tấn Thế Tổ nghe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xong cất tiếng cười lớn.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   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20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三八</w:t>
      </w:r>
    </w:p>
    <w:p>
      <w:pPr>
        <w:autoSpaceDN w:val="0"/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主好作宮室臺池,諫者不聽;主好怒,妄誅殺人,諫者不聽 主</w:t>
      </w:r>
      <w:r>
        <w:rPr>
          <w:rFonts w:ascii="MS" w:hAnsi="MS" w:eastAsia="MS"/>
          <w:b w:val="0"/>
          <w:i w:val="0"/>
          <w:color w:val="221F1F"/>
          <w:sz w:val="26"/>
        </w:rPr>
        <w:t>好所愛,無德而貴者,諫者不聽;主好利奪萬民,諫者不聽;主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好珠玉奇怪異物,諫者不聽;是六不聽.(卷三十一,六韜,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3018" w:right="3018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文韜).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0" w:right="0" w:firstLine="0"/>
        <w:jc w:val="center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 xml:space="preserve">38 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Chúa háo tác cung thất đài trì, gián giả bất thính. Chúa háo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phẫn nộ, vọng tru sát nhân, gián giả bất thính. Chúa háo sở ái,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đức nhi cao quý giả, gián giả bất thính. Chúa háo tài lợi, xảo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đoạt vạn dân, gián giả bất thính. Chúa háo châu ngọc, kỳ quái dị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vật, gián giả bất thính. Thị vị lục bất thính.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31 - Lục thao </w:t>
      </w:r>
      <w:r>
        <w:rPr>
          <w:rFonts w:ascii="MinionPro" w:hAnsi="MinionPro" w:eastAsia="MinionPro"/>
          <w:b/>
          <w:i w:val="0"/>
          <w:color w:val="221F1F"/>
          <w:sz w:val="26"/>
        </w:rPr>
        <w:t>- Văn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Hảo: Thích, ham.</w:t>
      </w:r>
    </w:p>
    <w:p>
      <w:pPr>
        <w:autoSpaceDN w:val="0"/>
        <w:autoSpaceDE w:val="0"/>
        <w:widowControl/>
        <w:spacing w:line="324" w:lineRule="exact" w:before="7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Bất thính: Ý nói không nghe theo ý kiến của người khác.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Vọng: Làm bậy theo ý mình.</w:t>
      </w:r>
    </w:p>
    <w:p>
      <w:pPr>
        <w:autoSpaceDN w:val="0"/>
        <w:autoSpaceDE w:val="0"/>
        <w:widowControl/>
        <w:spacing w:line="318" w:lineRule="exact" w:before="35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73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thích xây dựng cung thất lầu cao, không nghe những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can gián. Nhà vua hay nạt nộ, vô cớ giết người, không nghe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những lời can gián. Nhà vua thích gì làm nấy, cất nhắc người mình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yêu mến làm to, chẳng nghe những lời can gián. Nhà vua ham tiền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của, thâu tóm tài vật của nhân dân, không nghe những lời can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gián. Nhà vua ham châu báu, chiếm đoạt của nhân dân,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nghe những lời can gián. Nhà vua thích vật lạ, không nghe những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can gián. Đó là “6 thứ can gián không nghe”. </w:t>
      </w:r>
    </w:p>
    <w:p>
      <w:pPr>
        <w:autoSpaceDN w:val="0"/>
        <w:autoSpaceDE w:val="0"/>
        <w:widowControl/>
        <w:spacing w:line="360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Văn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16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三九</w:t>
      </w:r>
    </w:p>
    <w:p>
      <w:pPr>
        <w:autoSpaceDN w:val="0"/>
        <w:autoSpaceDE w:val="0"/>
        <w:widowControl/>
        <w:spacing w:line="320" w:lineRule="exact" w:before="114" w:after="0"/>
        <w:ind w:left="26" w:right="8" w:hanging="18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四必亡:一曰強諫不可止,必亡;二曰強諫知而不用,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hựu: rộng </w:t>
      </w:r>
      <w:r>
        <w:rPr>
          <w:rFonts w:ascii="MinionPro" w:hAnsi="MinionPro" w:eastAsia="MinionPro"/>
          <w:b/>
          <w:i w:val="0"/>
          <w:color w:val="221F1F"/>
          <w:sz w:val="26"/>
        </w:rPr>
        <w:t>thứ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必亡;三曰以寡正,強正眾邪,必亡;四曰以寡直,強正眾,</w:t>
      </w:r>
    </w:p>
    <w:p>
      <w:pPr>
        <w:autoSpaceDN w:val="0"/>
        <w:autoSpaceDE w:val="0"/>
        <w:widowControl/>
        <w:spacing w:line="260" w:lineRule="exact" w:before="4" w:after="0"/>
        <w:ind w:left="1710" w:right="17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必亡.(卷三十一,六韜,文韜).</w:t>
      </w:r>
    </w:p>
    <w:p>
      <w:pPr>
        <w:autoSpaceDN w:val="0"/>
        <w:autoSpaceDE w:val="0"/>
        <w:widowControl/>
        <w:spacing w:line="360" w:lineRule="exact" w:before="186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39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Tứ tất vong: Nhất viết, cường gián (1) bất khả chỉ, tất vong; Nhị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 cường gián tri nhi bất khả dụng, tất vong; Tam viết dĩ quả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(2) cường chính (3) chúng tà, tất vong; Tứ viết dĩ quả trực (4) cường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chính chúng khúc, tất vong.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Văn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Cường gián: Dùng lời chính trực khuyên bảo người khác hết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sức quyết liệt.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Quả chính: Lực lượng chính hướng nhỏ lẻ.</w:t>
      </w:r>
    </w:p>
    <w:p>
      <w:pPr>
        <w:autoSpaceDN w:val="0"/>
        <w:autoSpaceDE w:val="0"/>
        <w:widowControl/>
        <w:spacing w:line="318" w:lineRule="exact" w:before="33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74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Cường chính: Cứng cỏi không a dua, bắt làm theo trên.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Quả trực: Chính trực nhỏ lẻ.</w:t>
      </w:r>
    </w:p>
    <w:p>
      <w:pPr>
        <w:autoSpaceDN w:val="0"/>
        <w:autoSpaceDE w:val="0"/>
        <w:widowControl/>
        <w:spacing w:line="324" w:lineRule="exact" w:before="110" w:after="0"/>
        <w:ind w:left="438" w:right="43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(5) Chúng khúc: Ở đây chỉ có nhiều chuyện bậy bạ, quái quỷ.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Cái gọi là “Bốn ắt bại” đó là: Một, can gián quyết liệt mà vua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vẫn không nghe lời thì ắt bại. Hai, can gián quyết liệt những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vua đã biết rõ mà không dùng đến, ắt bại. Ba, Dùng lực lượng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hướng nhỏ lẻ chỉnh đốn chống lại quyết liệt bọn gian tà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đông đảo, ắt bại. Bốn, dùng lực lượng cương trực nhỏ lẻ đi uốn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nắn số đông người bậy bạ, ắt bại.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Văn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四十</w:t>
      </w:r>
    </w:p>
    <w:p>
      <w:pPr>
        <w:autoSpaceDN w:val="0"/>
        <w:autoSpaceDE w:val="0"/>
        <w:widowControl/>
        <w:spacing w:line="304" w:lineRule="exact" w:before="10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公曰:“管夷吾親射寡人,中鉤殆於死,今乃用之,可乎? 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鲍</w:t>
      </w:r>
      <w:r>
        <w:rPr>
          <w:rFonts w:ascii="MS" w:hAnsi="MS" w:eastAsia="MS"/>
          <w:b w:val="0"/>
          <w:i w:val="0"/>
          <w:color w:val="221F1F"/>
          <w:sz w:val="26"/>
        </w:rPr>
        <w:t>叔</w:t>
      </w:r>
      <w:r>
        <w:rPr>
          <w:rFonts w:ascii="MS" w:hAnsi="MS" w:eastAsia="MS"/>
          <w:b w:val="0"/>
          <w:i w:val="0"/>
          <w:color w:val="221F1F"/>
          <w:sz w:val="26"/>
        </w:rPr>
        <w:t>曰:”彼為其君也!君若宥而反之,其為君亦猶是也”.公使</w:t>
      </w:r>
      <w:r>
        <w:rPr>
          <w:rFonts w:ascii="MS" w:hAnsi="MS" w:eastAsia="MS"/>
          <w:b w:val="0"/>
          <w:i w:val="0"/>
          <w:color w:val="221F1F"/>
          <w:sz w:val="26"/>
        </w:rPr>
        <w:t>人請之,魯囚管仲與齊,桓公親迎郊,與歸,禮之于廟,問為政</w:t>
      </w:r>
    </w:p>
    <w:p>
      <w:pPr>
        <w:autoSpaceDN w:val="0"/>
        <w:autoSpaceDE w:val="0"/>
        <w:widowControl/>
        <w:spacing w:line="260" w:lineRule="exact" w:before="60" w:after="0"/>
        <w:ind w:left="1840" w:right="18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焉.(卷三十二,晏子,小匡).</w:t>
      </w:r>
    </w:p>
    <w:p>
      <w:pPr>
        <w:autoSpaceDN w:val="0"/>
        <w:autoSpaceDE w:val="0"/>
        <w:widowControl/>
        <w:spacing w:line="358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40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(1) viết: “Quản Trọng ngô (2) thân xạ quả nhân,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trúng câu (3) đãi ư tử, kim nãi dụng chi, khả hồ?”. Bão Thúc (5)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“Bỉ vĩ (6) kỳ quân dã! Quân nhược hựu nhi phản chi (7),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quân diệc do thị dã”. Công sử nhân thỉnh chi, Lỗ tù (9) Quản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Trọng dĩ dữ Tề. Hoàn Công thân nghinh chi giao, toại dữ quy,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lễ chi vu miếu, nhi vấn vi chính yên (10).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32 - Yến Tử - </w:t>
      </w:r>
      <w:r>
        <w:rPr>
          <w:rFonts w:ascii="MinionPro" w:hAnsi="MinionPro" w:eastAsia="MinionPro"/>
          <w:b/>
          <w:i w:val="0"/>
          <w:color w:val="221F1F"/>
          <w:sz w:val="26"/>
        </w:rPr>
        <w:t>Tiểu khuông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18" w:lineRule="exact" w:before="34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75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2" w:lineRule="exact" w:before="16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Công: Ở đây chỉ vua Tề Hoàn Công, là ông vua thứ 15 nước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Tề thời Xuân Thu, họ Khương, tên là Tiểu Bạch. Ông đứng đầu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Ngũ bá thời Xuân Thu (Tề Hoàn Công, Tống Tương Công, Tấn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Văn Công, Sở Trang Công và Tần Mục Công). Tề Hoàn Công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được Bào Thúc Nha tiến cử, đã bổ nhiệm Quản Trọng làm Tể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Tướng, tiến hành cuộc cách mạng cải cách nước Tề, thực hành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chế độ “Quân chính hợp nhất, binh dân hợp nhất” nước Tề dần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dần cường thịnh. Bấy giờ tại Trung nguyên nước Tàu, nhân dân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khổ vì nạn người Nhung địch tiến quân đánh phá cướp bóc, Tề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Hoàn Công dương cao ngọn cờ “Tôn vương nhưỡng di” tiến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công Sơn Nhung phía bắc, chinh phạt nước Sở phía nam. Tề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Hoàn Công trở thành bá chủ miền Trung nguyên, được vua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Chu ban thưởng.</w:t>
      </w:r>
    </w:p>
    <w:p>
      <w:pPr>
        <w:autoSpaceDN w:val="0"/>
        <w:autoSpaceDE w:val="0"/>
        <w:widowControl/>
        <w:spacing w:line="280" w:lineRule="exact" w:before="116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Quản Di Ngô: Là Quản Trọng, người Dĩnh thượng nước Tề,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trước thờ công tử Củ, sau theo Tề Hoàn Công làm tới Tể tướng.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Ông thúc đẩy lưu thông hàng hóa, tích tụ tiền của, binh mạnh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nước giàu, tôn trọng nhà Chu, đánh trừ Nhung địch, liên kết các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nước chư hầu, thống trị thiên hạ. Vua Tề Hoàn Công tôn trọng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ông xưng ông là “Trọng phụ”, Quản Trọng là ông tổ khai sinh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“pháp gia Trung Hoa. Tên thụy là “Kính”, cũng gọi là Quản Tử,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Quản Trọng, Trọng Tử.</w:t>
      </w:r>
    </w:p>
    <w:p>
      <w:pPr>
        <w:autoSpaceDN w:val="0"/>
        <w:autoSpaceDE w:val="0"/>
        <w:widowControl/>
        <w:spacing w:line="282" w:lineRule="exact" w:before="112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Trúng câu: Chỉ việc thời Xuân Thu, Quản Trọng bắn trúng cái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móc áo của hoàng tử Tiểu Bạch nước Tề.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Đãi: Cơ hồ, gần với, sai không bao nhiêu.</w:t>
      </w:r>
    </w:p>
    <w:p>
      <w:pPr>
        <w:autoSpaceDN w:val="0"/>
        <w:autoSpaceDE w:val="0"/>
        <w:widowControl/>
        <w:spacing w:line="280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Bão Thúc: Tức Bào Thúc Nha, làm quan đại phu nước Tề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Xuân Thu. Thuở nhỏ Bào Thúc Nha chơi thân với Quản Trọng,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biết bạn nhà nghèo nhưng có tài, Quản Trọng phò công tử Củ.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Bào Thúc Nha biết Quản Trọng nhà nghèo, nhưng có tài, giao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thiệp rộng, khi trưởng thành, Bào Thúc Nha phò công tử Tiểu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Bạch, Quản Trọng phò công tử Củ. Công tử Củ chết, Quản Trọng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ở tù. Bào Thúc Nha tiến cử Quản Trọng với Tề Hoàn Công, Quản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Trọng phò tá vua Tề Hoàn Công lập nên nghiệp Bá, Người đời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khen Bào Thúc Nha biết người mà tiến cử không tranh cạnh.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Vi: Âm vị: Nghĩa bang trợ.</w:t>
      </w:r>
    </w:p>
    <w:p>
      <w:pPr>
        <w:autoSpaceDN w:val="0"/>
        <w:autoSpaceDE w:val="0"/>
        <w:widowControl/>
        <w:spacing w:line="318" w:lineRule="exact" w:before="34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76</w:t>
      </w:r>
    </w:p>
    <w:p>
      <w:pPr>
        <w:sectPr>
          <w:pgSz w:w="9638" w:h="14173"/>
          <w:pgMar w:top="550" w:right="134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Hựu nhi phản chi: Khoan thứ mong hồi tỉnh. Hựu: Khoan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thứ, tua thứ, Phản: Trở lại, quay về.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Sử: Mệnh lệnh, sai khiến.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Tù: Là ở tù.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Yên: Bố trí cuối câu, biểu thị khẳng định. Tương đương với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chữ “dã”, vậy.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Tề Hoàn Công nói: “Quản Trọng từng đích thân bắn quả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nhân, bắn trúng cái móc áo của quả nhân, khiến quả nhân suýt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 tính mệnh. Ngày nay ta dùng ông ta liệu có nên chăng?”. Bào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Thúc Nha nói: “Lúc bấy giờ Quản Trọng ra sức phò tá chúa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 là đúng chứ! Nếu chúa công khoan thứ cho ông ấy, để ông ấy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trở về nước Tề, thì Quản Trọng sẽ ra sức phò tá chúa công”. Vua Tề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Hoàn Công cử sứ giả đến nước Lỗ đòi Quản Trọng. Nước Lỗ dùng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xe tù chở Quản Trọng bàn giao cho nước Tề. Tề Hoàn Công đích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thân đến ngoài thành đón tiếp Quản Trọng, rồi cùng nhau về nước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Tề, Tại tổ miếu, Tề Hoàn Công dùng lễ nghi tiếp đãi Quản Trọng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rồi sau đó xin ông ta giảng dạy về đạo trị nước.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Tiểu khuông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05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76" w:right="307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四一</w:t>
      </w:r>
    </w:p>
    <w:p>
      <w:pPr>
        <w:autoSpaceDN w:val="0"/>
        <w:autoSpaceDE w:val="0"/>
        <w:widowControl/>
        <w:spacing w:line="320" w:lineRule="exact" w:before="56" w:after="0"/>
        <w:ind w:left="-46" w:right="20" w:firstLine="6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楚靈王作為頓宮,三年未息也,又為章華之臺五年未息也,而</w:t>
      </w:r>
      <w:r>
        <w:rPr>
          <w:rFonts w:ascii="MS" w:hAnsi="MS" w:eastAsia="MS"/>
          <w:b w:val="0"/>
          <w:i w:val="0"/>
          <w:color w:val="221F1F"/>
          <w:sz w:val="26"/>
        </w:rPr>
        <w:t>又為乾谿之役,八年百姓之力不足,而自息也.靈王死乾谿,而</w:t>
      </w:r>
      <w:r>
        <w:rPr>
          <w:rFonts w:ascii="MS" w:hAnsi="MS" w:eastAsia="MS"/>
          <w:b w:val="0"/>
          <w:i w:val="0"/>
          <w:color w:val="221F1F"/>
          <w:sz w:val="26"/>
        </w:rPr>
        <w:t>民不與歸.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龟</w:t>
      </w:r>
      <w:r>
        <w:rPr>
          <w:rFonts w:ascii="MS" w:hAnsi="MS" w:eastAsia="MS"/>
          <w:b w:val="0"/>
          <w:i w:val="0"/>
          <w:color w:val="221F1F"/>
          <w:sz w:val="26"/>
        </w:rPr>
        <w:t>明君之義而修靈王之跡嬰懼君之以暴之行,而不</w:t>
      </w:r>
      <w:r>
        <w:rPr>
          <w:rFonts w:ascii="MS" w:hAnsi="MS" w:eastAsia="MS"/>
          <w:b w:val="0"/>
          <w:i w:val="0"/>
          <w:color w:val="221F1F"/>
          <w:sz w:val="26"/>
        </w:rPr>
        <w:t>賭長來之樂也,不若息之”.公曰:“善!非夫子寡人不知得罪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於百姓深也!”.於是令勿收斬板去之.(卷三十三,晏子,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諫下).</w:t>
      </w:r>
    </w:p>
    <w:p>
      <w:pPr>
        <w:autoSpaceDN w:val="0"/>
        <w:autoSpaceDE w:val="0"/>
        <w:widowControl/>
        <w:spacing w:line="318" w:lineRule="exact" w:before="40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77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41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Sở Linh vương (1) tác vi Đốn cung (2), tam niên vị tức dã,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hựu vi Chương Hoa chi đài (3), ngũ niên vị tức dã, nhi hựu vi Càn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Hề (4) chi dịch, bát niên, bách tính chi lực bất túc, nhi tự tức dã.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Linh vương tử Càn Hề, nhi dân bất dữ quy (5). Giác minh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nghĩa, nhi tu Linh vương chi tích, Anh cụ quân chi hữu bạo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(8) chi hành, nhi bất đổ trường lai chi lạc (9) dã, bất nhược tức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chi”. Công viết: “Thiện! phi phu tử, quả nhân bất tri đắc tôi ư bách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tính thâm dã! Ư thị lệnh vật thu (11) nhi khứ chi (12).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33 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-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hạ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2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Sở Linh vương: Tên là Vi, riêng thích gái đẹp lưng thon, sử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chép: “Sở vương thích [gái] lưng thon, nên nhiều cô gái [cung nữ]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chết đói”. Linh vương ở Càn Hề, việc nước trong tay Sái công Khí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Tật (em của Linh vương, sau làm vua là Sở Bình vương). Sái công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Khí Tật giết các con trai của Linh vương là Thái tử Lộc và công tử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Bãi Địch, đưa công tử Tỷ lên làm vua nước Sở. Khi Sái công Khí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Tật cử binh đánh, thì quân lính của Linh vương vốn bất mãn với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Linh vương nên tự nhiên tan rã, tan tác như đàn chim đàn thú, chỉ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còn lại một mình Linh vương nơi Càn Hề. Năm thứ 12 (529 trước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CN) Sở Linh vương đến nhà Thân Hợi trốn, Thân Hợi làm chức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 thi (tên một chức quan nước Sở thời Xuân Thu), đến tháng 5,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mùa hạ thì Linh vương tự thắt cổ chết. Vu thi Thân Hợi, buộc hai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cô con gái của mình chết theo [tuẫn táng].</w:t>
      </w:r>
    </w:p>
    <w:p>
      <w:pPr>
        <w:autoSpaceDN w:val="0"/>
        <w:autoSpaceDE w:val="0"/>
        <w:widowControl/>
        <w:spacing w:line="280" w:lineRule="exact" w:before="114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Đốn cung: Làm “khoảnh cung”, cung điện cao to nguy nga, rất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cao to, nhìn thấy phải giật mình thán phục nên mới có tên Đốn. 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Chương Hoa chi đài: Tên khu lâm viên cung điện của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nước Sở thời Xuân Thu, xây dựng năm thứ 6 Sở Linh vương, Đài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Chương Hoa là đài chính trong một nhóm đài, nhiều đài đơn lẻ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tạo thành rừng kiến trúc ly cung to rộng. Chiều đông tây khoảng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hai ngàn thước, chiều nam bắc khoảng một ngàn thước, diện tích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2 triệu thước vuông, có kênh thoát nước. Sở Linh vương năm thứ </w:t>
      </w:r>
    </w:p>
    <w:p>
      <w:pPr>
        <w:autoSpaceDN w:val="0"/>
        <w:autoSpaceDE w:val="0"/>
        <w:widowControl/>
        <w:spacing w:line="318" w:lineRule="exact" w:before="32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78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12, quân lính làm giặc tràn ngập, viên đài bị đốt cháy. Di chỉ nay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miền bắc thôn Chương Hoa Đài, thị trấn Thành Quan, huyện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Thương Thủy.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Càn Hề: Là tên đài Càn Hề, vào thời Xuân Thu, Sở Linh vương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cho xây ngôi đài cao, dùng để quan sát thiên văn, di chỉ nay thuộc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miền tây bắc huyện Giám Lợi, tỉnh Hồ Bắc.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Công Dương </w:t>
      </w:r>
      <w:r>
        <w:rPr>
          <w:rFonts w:ascii="MinionPro" w:hAnsi="MinionPro" w:eastAsia="MinionPro"/>
          <w:b w:val="0"/>
          <w:i/>
          <w:color w:val="221F1F"/>
          <w:sz w:val="24"/>
        </w:rPr>
        <w:t>truyện - Chiêu Công thập tam niên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Linh vương làm chuyện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vô đạo, xây đài Càn Hề, 3 năm chưa xong”.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Dân bất dữ quy: Chỉ việc nhân dân không chịu đưa thi hài Sở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Linh vương về kinh đô nước Sở.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Tu: Tuân thủ, y chiếu.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Anh: Án Anh, tự là Trọng, người nước Tề thời Xuân Thu, từng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phò tá các vua nước Tề như Linh công, Trang công, cùng Cảnh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công, ông là người thượng kiệm lực hành, là danh thần thời bấy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giờ. Thụy là “Bình”, sử gọi là “Yến Bình Trọng”, người đời sau tôn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sùng ông gọi ông là “Yến Tử”.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Bạo dân: Dân chúng vi phạm pháp luật hoặc có hành vi bạo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lực dẫn đến xã hội loạn lạc bất an.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Trường lai chi lạc: Vui thích khi cung Trường Lai làm xong.,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Cung Trường Lai của nước Tề.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Quả nhân: Người ít đức hạnh, lời nói khiêm của các ông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thời xưa.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Trảm bản: Cắt đứt dây buột bản cam kết với nhau.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Khứ chi: Bách tính đều trở về nhà.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8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Yến Tử can gián vua Tề nói: “Sở Linh vương cho xây dựng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Đốn cung suốt 3 năm chưa xong, lại xây dựng Chương Hoa đài, 5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năm chưa xong, tiếp đó lại cho xây đài quan sát thiên văn Càn Hề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thật cao, hết 8 năm làm hao tốn nghiêm trọng nhân lực tài lực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tính. Khiến cho các công trình không thể không tự đình chỉ,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thể đưa vào sử dụng được. Sở Linh vương phải tự tử ở Càn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Hề mà nhân dân cũng không muốn đưa thi thể về kinh sư nước </w:t>
      </w:r>
    </w:p>
    <w:p>
      <w:pPr>
        <w:autoSpaceDN w:val="0"/>
        <w:autoSpaceDE w:val="0"/>
        <w:widowControl/>
        <w:spacing w:line="318" w:lineRule="exact" w:before="33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79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Sở. Ngày nay, bệ hạ không tuân theo chính sách quy phạm của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minh quân hiền năng, mà muốn theo con đường phá sản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Sở Linh vương trước đây, thì hạ thần tin rằng bệ hạ sẽ bị cảnh bạo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loạn của bách tính, trước khi cung Trường Lai xây dựng xong để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vui thú. không bằng nhà vua cho đình chỉ việc xây dựng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trình ấy”. Tề Cảnh Công nói: “Rất tốt! Quả không nhờ tiên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sinh, vì quả nhân còn không biết chuyện ấy lại đắc trọng tôi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tính như vậy!”. Rồi nhà vua ra lệnh ngưng việc xây dựng,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dân đến làm việc tại công trường đều được về nhà.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hạ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71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四二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魏武侯嘗謀事,群臣莫能及,罷朝而有喜色.呉起進曰:“昔楚</w:t>
      </w:r>
      <w:r>
        <w:rPr>
          <w:rFonts w:ascii="MS" w:hAnsi="MS" w:eastAsia="MS"/>
          <w:b w:val="0"/>
          <w:i w:val="0"/>
          <w:color w:val="221F1F"/>
          <w:sz w:val="26"/>
        </w:rPr>
        <w:t>莊王謀事,群臣莫能及,罷朝而有憂色.曰:“寡人聞之,世不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  <w:r>
        <w:rPr>
          <w:rFonts w:ascii="MS" w:hAnsi="MS" w:eastAsia="MS"/>
          <w:b w:val="0"/>
          <w:i w:val="0"/>
          <w:color w:val="221F1F"/>
          <w:sz w:val="26"/>
        </w:rPr>
        <w:t>聖,國不乏賢,能得其師者王,能得其友者覇.今寡人不才而</w:t>
      </w:r>
      <w:r>
        <w:rPr>
          <w:rFonts w:ascii="MS" w:hAnsi="MS" w:eastAsia="MS"/>
          <w:b w:val="0"/>
          <w:i w:val="0"/>
          <w:color w:val="221F1F"/>
          <w:sz w:val="26"/>
        </w:rPr>
        <w:t>群臣莫之過國其殆矣”.莊王所憂而君悅之,臣竊懼矣”.於</w:t>
      </w:r>
    </w:p>
    <w:p>
      <w:pPr>
        <w:autoSpaceDN w:val="0"/>
        <w:autoSpaceDE w:val="0"/>
        <w:widowControl/>
        <w:spacing w:line="260" w:lineRule="exact" w:before="60" w:after="0"/>
        <w:ind w:left="1190" w:right="119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是魏武侯乃慚.(卷三十六,呉子,厲士).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42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Ngụy Vũ Hầu (1) từng [thường] (2) mưu sự (3), quần thần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mạc năng cập, bãi triều (4) nhi hữu hỉ sắc, Ngô Khởi tiến (5)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“Tích, Sở Trang vương (6) mưu sự, quần thần mạc năng cập, bãi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triều (4) nhi hữu ưu sắc, viết: “Quả nhân văn chi, thế bất tuyệt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thánh, quốc bất phạp hiền, năng đắc kỳ su (8) giả vương, năng đắc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hữu (9) giả bá (10). Kim quả nhân bất tài (11) nhi quần thấn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mạc chi quá (12), quốc kỳ đãi (13) hỹ. Trang vương sở ưu, nhi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duyệt chi, thần thiết cụ hỹ”. Ư thị Vũ hầu nãi tàm.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36 - </w:t>
      </w:r>
      <w:r>
        <w:rPr>
          <w:rFonts w:ascii="MinionPro" w:hAnsi="MinionPro" w:eastAsia="MinionPro"/>
          <w:b/>
          <w:i w:val="0"/>
          <w:color w:val="221F1F"/>
          <w:sz w:val="26"/>
        </w:rPr>
        <w:t>Ngô Tử - Lệ sĩ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80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0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Ngụy Vũ Hầu: (?-370 trước CN), thống trị nước Ngụy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Chiến Quốc, họ Ngụy, tính Cơ, tên Kích, là con trai của Ngụy Văn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Hầu. Kế vị Ngụy Văn Hầu năm 396 trước CN.</w:t>
      </w:r>
    </w:p>
    <w:p>
      <w:pPr>
        <w:autoSpaceDN w:val="0"/>
        <w:autoSpaceDE w:val="0"/>
        <w:widowControl/>
        <w:spacing w:line="324" w:lineRule="exact" w:before="9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Thường: Từng trải qua.</w:t>
      </w:r>
    </w:p>
    <w:p>
      <w:pPr>
        <w:autoSpaceDN w:val="0"/>
        <w:autoSpaceDE w:val="0"/>
        <w:widowControl/>
        <w:spacing w:line="324" w:lineRule="exact" w:before="8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Mưu sự: Làm kế hoạch.</w:t>
      </w:r>
    </w:p>
    <w:p>
      <w:pPr>
        <w:autoSpaceDN w:val="0"/>
        <w:autoSpaceDE w:val="0"/>
        <w:widowControl/>
        <w:spacing w:line="30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Bãi triều: Nhà vua rời phòng họp hoặc bầy tôi rời phòng họp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ra về.</w:t>
      </w:r>
    </w:p>
    <w:p>
      <w:pPr>
        <w:autoSpaceDN w:val="0"/>
        <w:autoSpaceDE w:val="0"/>
        <w:widowControl/>
        <w:spacing w:line="324" w:lineRule="exact" w:before="9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Tiến: Tâu lên, dâng lên, trình lên.</w:t>
      </w:r>
    </w:p>
    <w:p>
      <w:pPr>
        <w:autoSpaceDN w:val="0"/>
        <w:autoSpaceDE w:val="0"/>
        <w:widowControl/>
        <w:spacing w:line="30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Sở Trang vương: Vua nước Sở thời Xuân Thu, tên Lã là vua hùng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tài, tín nhiệm Ngũ Cử, Tô Tùng, cai trị sắc sảo, thế nước Sở đại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chấn, diệt nước Dung, khắc nước Tống, phạt Trần, vây Trịnh, tranh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ngôi bá chủ với nước Tấn; là một trong ngũ bá thời Xuân Thu,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vua 23 năm, thụy là “Trang” còn gọi là Kinh Trang vương.</w:t>
      </w:r>
    </w:p>
    <w:p>
      <w:pPr>
        <w:autoSpaceDN w:val="0"/>
        <w:autoSpaceDE w:val="0"/>
        <w:widowControl/>
        <w:spacing w:line="324" w:lineRule="exact" w:before="9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Ưu sắc: Thần sắc u sầu.</w:t>
      </w:r>
    </w:p>
    <w:p>
      <w:pPr>
        <w:autoSpaceDN w:val="0"/>
        <w:autoSpaceDE w:val="0"/>
        <w:widowControl/>
        <w:spacing w:line="324" w:lineRule="exact" w:before="9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Sư: Điển hình.</w:t>
      </w:r>
    </w:p>
    <w:p>
      <w:pPr>
        <w:autoSpaceDN w:val="0"/>
        <w:autoSpaceDE w:val="0"/>
        <w:widowControl/>
        <w:spacing w:line="322" w:lineRule="exact" w:before="9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Hữu: Thân cận.</w:t>
      </w:r>
    </w:p>
    <w:p>
      <w:pPr>
        <w:autoSpaceDN w:val="0"/>
        <w:autoSpaceDE w:val="0"/>
        <w:widowControl/>
        <w:spacing w:line="30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Bá: Thời cổ đại nước làm minh chủ của chư hầu, gọi là bá chủ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các chư hầu.</w:t>
      </w:r>
    </w:p>
    <w:p>
      <w:pPr>
        <w:autoSpaceDN w:val="0"/>
        <w:autoSpaceDE w:val="0"/>
        <w:widowControl/>
        <w:spacing w:line="324" w:lineRule="exact" w:before="9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Bất tài: Không có tài.</w:t>
      </w:r>
    </w:p>
    <w:p>
      <w:pPr>
        <w:autoSpaceDN w:val="0"/>
        <w:autoSpaceDE w:val="0"/>
        <w:widowControl/>
        <w:spacing w:line="322" w:lineRule="exact" w:before="9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Mạc chi quá: Không quá, không vượt qua nó.</w:t>
      </w:r>
    </w:p>
    <w:p>
      <w:pPr>
        <w:autoSpaceDN w:val="0"/>
        <w:autoSpaceDE w:val="0"/>
        <w:widowControl/>
        <w:spacing w:line="324" w:lineRule="exact" w:before="9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Đãi: Nguy.</w:t>
      </w:r>
    </w:p>
    <w:p>
      <w:pPr>
        <w:autoSpaceDN w:val="0"/>
        <w:autoSpaceDE w:val="0"/>
        <w:widowControl/>
        <w:spacing w:line="324" w:lineRule="exact" w:before="9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Thiết: Tư thấy.</w:t>
      </w:r>
    </w:p>
    <w:p>
      <w:pPr>
        <w:autoSpaceDN w:val="0"/>
        <w:autoSpaceDE w:val="0"/>
        <w:widowControl/>
        <w:spacing w:line="324" w:lineRule="exact" w:before="9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Tàm: Hổ thẹn.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Ngụy Vũ Hầu bàn việc nước với quần thần, trong đám bầy tôi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ông không có người giỏi hơn vua, khi bãi triều, khí sắc của Vũ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Hầu có vẻ vui. Ngô Khởi tâu lên: “Ngày trước vua Sở Trang vương </w:t>
      </w:r>
    </w:p>
    <w:p>
      <w:pPr>
        <w:autoSpaceDN w:val="0"/>
        <w:autoSpaceDE w:val="0"/>
        <w:widowControl/>
        <w:spacing w:line="318" w:lineRule="exact" w:before="35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81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họp bàn việc nước với quần thần, trong đám quần thần không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ai giỏi hơn vua, khi bãi triều, vua Sở Trang vương buồn rầu nói: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“Quả nhân nghe nói trên đời không hết bậc Thánh nhân. Đất nước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chẳng thiếu người tài, những người có khả năng bày biểu vua,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năng thân cận vua, mưu chuyện bá chủ. Nay quả nhân bất tài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quần thấn thiếu người giỏi hơn quả nhân, thì nước Sở nguy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vậy”. Điều mà Sở Trang vương lo buồn, chúa công lại vui mừng,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thần tự thấy lo sợ”. Ngụy Vũ Hầu có vẻ thẹn.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Ngô Tử - Lệ sĩ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05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四三</w:t>
      </w:r>
    </w:p>
    <w:p>
      <w:pPr>
        <w:autoSpaceDN w:val="0"/>
        <w:autoSpaceDE w:val="0"/>
        <w:widowControl/>
        <w:spacing w:line="320" w:lineRule="exact" w:before="56" w:after="0"/>
        <w:ind w:left="216" w:right="150" w:hanging="6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范獻子遊於河,大夫皆存.君曰:“執知樂氏之子?”大夫莫</w:t>
      </w:r>
      <w:r>
        <w:rPr>
          <w:rFonts w:ascii="MS" w:hAnsi="MS" w:eastAsia="MS"/>
          <w:b w:val="0"/>
          <w:i w:val="0"/>
          <w:color w:val="221F1F"/>
          <w:sz w:val="26"/>
        </w:rPr>
        <w:t>答.舟人清涓舍楫而答曰:“君奚問樂氏之子為?”.君曰: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  <w:r>
        <w:rPr>
          <w:rFonts w:ascii="MS" w:hAnsi="MS" w:eastAsia="MS"/>
          <w:b w:val="0"/>
          <w:i w:val="0"/>
          <w:color w:val="221F1F"/>
          <w:sz w:val="26"/>
        </w:rPr>
        <w:t>“自吾亡樂氏也,其者未死而少者壯矣,吾是以之”.清涓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曰:“君善修晉國之政,内得大夫外不失百姓,雖樂氏之子,其</w:t>
      </w:r>
      <w:r>
        <w:rPr>
          <w:rFonts w:ascii="MS" w:hAnsi="MS" w:eastAsia="MS"/>
          <w:b w:val="0"/>
          <w:i w:val="0"/>
          <w:color w:val="221F1F"/>
          <w:sz w:val="26"/>
        </w:rPr>
        <w:t>若君何?君若不修晉國之政,内不得大夫而外失百姓,則舟中</w:t>
      </w:r>
      <w:r>
        <w:rPr>
          <w:rFonts w:ascii="MS" w:hAnsi="MS" w:eastAsia="MS"/>
          <w:b w:val="0"/>
          <w:i w:val="0"/>
          <w:color w:val="221F1F"/>
          <w:sz w:val="26"/>
        </w:rPr>
        <w:t>之人皆樂氏之子也”.君曰:“善哉言!”明日朝,令賜舟人清</w:t>
      </w:r>
      <w:r>
        <w:rPr>
          <w:rFonts w:ascii="MS" w:hAnsi="MS" w:eastAsia="MS"/>
          <w:b w:val="0"/>
          <w:i w:val="0"/>
          <w:color w:val="221F1F"/>
          <w:sz w:val="26"/>
        </w:rPr>
        <w:t>涓田萬畝,清涓辭.君曰:“以此田也,易彼言也,子尚喪,寡人</w:t>
      </w:r>
    </w:p>
    <w:p>
      <w:pPr>
        <w:autoSpaceDN w:val="0"/>
        <w:autoSpaceDE w:val="0"/>
        <w:widowControl/>
        <w:spacing w:line="260" w:lineRule="exact" w:before="60" w:after="0"/>
        <w:ind w:left="476" w:right="47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猶得也”.古之貴言也若此.(卷三十六,尸子,貴言).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43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Phạm Hiến Tử (1) du (2) ư hà, đại phu giai tồn. Quân (3)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“Chấp tri Nhạc thị (4) chi tử?” Đại phu mạc (5) đáp, Chu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(6) Thanh Quyên xả tiếp nhi đáp viết: “Quân hề vấn Nhạc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thị chi tử vi?” Quân viết: “Tự ngô vong Nhạc thị dã, kỳ lão giả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nhi thiếu giả tráng hỹ, ngô thị dĩ vấn chi”. Thanh Quyên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“Quân thiện tu Tấn quốc chi chính, nội dắc đại phu nhi ngoại </w:t>
      </w:r>
    </w:p>
    <w:p>
      <w:pPr>
        <w:autoSpaceDN w:val="0"/>
        <w:autoSpaceDE w:val="0"/>
        <w:widowControl/>
        <w:spacing w:line="318" w:lineRule="exact" w:before="30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82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hất bách tính, Tuy Nhạc thị chi tử, kỳ nhược quân hà?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nhược bất tu Tấn quốc chi chính, nội bất đắc đại phu nhi ngoại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thất bách tính, tắc chu trug chi nhân, giai hạc thị chi tử dã”.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“Thiện tai ngôn!” Minh nhật triêu, lệnh tứ chu nhân Thanh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Quyên điền vạn mẫu, Thanh Quyên từ. Quân viết: “Dĩ thử điền dã,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dị bỉ ngôn dã, tử thượng táng (11), quả nhân do đắc dả”. Cổ chi quý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ngôn dã nhược thử.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Quý ngôn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3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Phạm Hiến Tử: Họ Phạm, tính Kỳ, còn gọi là Sĩ Ưởng, sử sách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viêt là Phạm Hiến Tử, người nước Tấn thời Xuân Thu, tài năng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trác việt, nhà chính trị, nhà ngoại giao xuất sắc.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Du: Trôi nổi.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Quân: Thời cổ đại, các cấp thống trị có điền sản từ Đại phu trở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lên đều thông xưng là quân.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Nhạc thị: Thời Tây Chu, Đường Thúc Ngu được phong ở Tấn,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hình thành nước Tấn, Đời sau người cháu của Tấn Tĩnh Hầu tên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Tân, được phong ở Nhạc ấp, nay là Nhạc thành thuộc tỉnh Hồ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Bắc, nên con cháu về sau bắt đầu lấy Nhạc làm họ của tộc mình,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trở thành một danh gia vọng tộc ở nước Tấn.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Mạc: Không có.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 Thuyền nhân: Phu thuyền.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Thanh Quyên: Tên người.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Xá tiếp: Nem mái chèo. Tiếp = tưởng: Mái chèo, mái chèo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ngắn gọi là tiếp, mái chèo dài gọi là trạo.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Hề: Chỉ nghi vấn.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Diễn giải: Trao đổi.</w:t>
      </w:r>
    </w:p>
    <w:p>
      <w:pPr>
        <w:autoSpaceDN w:val="0"/>
        <w:autoSpaceDE w:val="0"/>
        <w:widowControl/>
        <w:spacing w:line="324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Thượng táng: Còn có chỗ dở.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1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Phạm Hiến Tử ngồi thuyền du ngoạn trên sông, trên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thuyền có các quan đại phu, Phạm Hiến Tử nói: “Có vị nào biết </w:t>
      </w:r>
    </w:p>
    <w:p>
      <w:pPr>
        <w:autoSpaceDN w:val="0"/>
        <w:autoSpaceDE w:val="0"/>
        <w:widowControl/>
        <w:spacing w:line="318" w:lineRule="exact" w:before="31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83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rõ tình hình con cháu dòng họ Nhạc không?”. Các quan đại phu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có ai trả lời. Người chèo thuyền tên Thanh Quyên ngưng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tay chèo, nói: “Có phải ngài muốn hỏi con cháu dòng họ Nhạc?”.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Phạm Hiến Tử nói: “Từ khi ta tiêu diệt dòng họ Nhạc, đến nay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già đã chết hết không còn ai, người trẻ nay đã trưởng thành,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 muốn biết đến nay họ như thế nào?”. Thanh Quyên nói: “Bệ hạ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ra sức cai trị nước Tấn rất tốt, trong triều nhà vua được các vị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phu giúp rập, bên ngoài triều đình thì được bách tính một lòng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ủng hộ, nếu con cháu họ Nhạc trưởng thành thì họ có làm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những thành tựu như bệ hạ hay không? Nếu trị nước không tốt,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triều không được các vị đại phu giúp rập, bên ngoài bách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không ủng hộ, thì các vị trong thuyền này sẽ biến thành con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cháu họ Nhạc cả, thành kẻ địch chống lại vua cả”. Phạm Hiến Tử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nói: “Ngươi nói rất hay!”. Hôm sau, họp triều đình, hạ lệnh thưởng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người chèo thuyền Thanh Quyên một vạn mẫu ruộng. Thanh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Quyên từ chối không nhận. Phạm Hiến Tử nói: “Bấy nhiêu ruộng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đối lấy lời nói hay của ngươi cũng chưa tương xứng, trong việc này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 thấy ta còn có lãi đấy!”. Người xưa coi trọng lời can gián đến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vậy đó.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Quý ngôn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2816" w:right="28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六:杜讒邪</w:t>
      </w:r>
    </w:p>
    <w:p>
      <w:pPr>
        <w:autoSpaceDN w:val="0"/>
        <w:autoSpaceDE w:val="0"/>
        <w:widowControl/>
        <w:spacing w:line="260" w:lineRule="exact" w:before="118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四四</w:t>
      </w:r>
    </w:p>
    <w:p>
      <w:pPr>
        <w:autoSpaceDN w:val="0"/>
        <w:autoSpaceDE w:val="0"/>
        <w:widowControl/>
        <w:spacing w:line="260" w:lineRule="exact" w:before="116" w:after="0"/>
        <w:ind w:left="280" w:right="2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馮胆字少胄,安平人也.稍遷左衛將軍,承顏悅色,寵愛日</w:t>
      </w:r>
    </w:p>
    <w:p>
      <w:pPr>
        <w:autoSpaceDN w:val="0"/>
        <w:autoSpaceDE w:val="0"/>
        <w:widowControl/>
        <w:spacing w:line="320" w:lineRule="exact" w:before="3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隆.賈充,荀勗並與之親善.世祖昭治金鏞,廢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贾</w:t>
      </w:r>
      <w:r>
        <w:rPr>
          <w:rFonts w:ascii="MS" w:hAnsi="MS" w:eastAsia="MS"/>
          <w:b w:val="0"/>
          <w:i w:val="0"/>
          <w:color w:val="221F1F"/>
          <w:sz w:val="26"/>
        </w:rPr>
        <w:t>妃,已定,胆與</w:t>
      </w:r>
      <w:r>
        <w:rPr>
          <w:rFonts w:ascii="MS" w:hAnsi="MS" w:eastAsia="MS"/>
          <w:b w:val="0"/>
          <w:i w:val="0"/>
          <w:color w:val="221F1F"/>
          <w:sz w:val="26"/>
        </w:rPr>
        <w:t>勗乾沒救請,故得不廢.輔侍中,世祖篤得愈,胆與勗乃言於世</w:t>
      </w:r>
      <w:r>
        <w:rPr>
          <w:rFonts w:ascii="MS" w:hAnsi="MS" w:eastAsia="MS"/>
          <w:b w:val="0"/>
          <w:i w:val="0"/>
          <w:color w:val="221F1F"/>
          <w:sz w:val="26"/>
        </w:rPr>
        <w:t>祖曰:“陛下者苦差,太子廢矣.齊王為百姓所歸,公卿所仰,</w:t>
      </w:r>
      <w:r>
        <w:rPr>
          <w:rFonts w:ascii="MS" w:hAnsi="MS" w:eastAsia="MS"/>
          <w:b w:val="0"/>
          <w:i w:val="0"/>
          <w:color w:val="221F1F"/>
          <w:sz w:val="26"/>
        </w:rPr>
        <w:t>其得免乎?宜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谴</w:t>
      </w:r>
      <w:r>
        <w:rPr>
          <w:rFonts w:ascii="MS" w:hAnsi="MS" w:eastAsia="MS"/>
          <w:b w:val="0"/>
          <w:i w:val="0"/>
          <w:color w:val="221F1F"/>
          <w:sz w:val="26"/>
        </w:rPr>
        <w:t>還藩,以安社稷”.世祖納之.(卷三十,晉書</w:t>
      </w:r>
    </w:p>
    <w:p>
      <w:pPr>
        <w:autoSpaceDN w:val="0"/>
        <w:autoSpaceDE w:val="0"/>
        <w:widowControl/>
        <w:spacing w:line="260" w:lineRule="exact" w:before="26" w:after="0"/>
        <w:ind w:left="2946" w:right="29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下,傳).</w:t>
      </w:r>
    </w:p>
    <w:p>
      <w:pPr>
        <w:autoSpaceDN w:val="0"/>
        <w:autoSpaceDE w:val="0"/>
        <w:widowControl/>
        <w:spacing w:line="318" w:lineRule="exact" w:before="40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84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358" w:lineRule="exact" w:before="132" w:after="0"/>
        <w:ind w:left="2366" w:right="236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 LỤC: ĐỖ SÀM TÀ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44</w:t>
      </w:r>
    </w:p>
    <w:p>
      <w:pPr>
        <w:autoSpaceDN w:val="0"/>
        <w:autoSpaceDE w:val="0"/>
        <w:widowControl/>
        <w:spacing w:line="352" w:lineRule="exact" w:before="152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Phùng Đảm (1), tự Thiếu Trụ, người An Bình. Sảo thiên (2)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Tả Vệ tướng quân (3), thừa nhan (4) duyệt sắc (5), sủng ái nhật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long. Giả Sung (6), Tuân Úc (7), tịnh dữ chi thân thiện. Thế Tổ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ciêu trị Kim Dong (9), phế Giả phi (10), dĩ định, Đảm dữ Úc can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cứu thỉnh (11), cố đắc bất phế. Phụ Thị trung (12), Thế Tổ đốc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bệnh đắc dũ (13), Đản dữ Úc nãi ngôn ư Thế Tổ viết: “Bệ hạ tiền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bệnh khổ bất sai (14), Thái tử kỳ phế hỹ, Tề vương (15) vi bách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sở quy, công khanh (16) sở ngưỡng, tuy dục cao nhượng (17),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đắc miễn hồ? Nghi quý hoàn phiên (18), dĩ an xã tắt”. Thế Tổ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nạp chi.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6" w:lineRule="exact" w:before="16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Phùng Đảm: (?-286 CN): Tự là Thiếu Trụ, người An Bình (nay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huyện Ký tỉnh Hà Bắc), làm quan dưới thời nhà Tây Tấn.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Thiên: Thăng chức.</w:t>
      </w:r>
    </w:p>
    <w:p>
      <w:pPr>
        <w:autoSpaceDN w:val="0"/>
        <w:autoSpaceDE w:val="0"/>
        <w:widowControl/>
        <w:spacing w:line="322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Vệ tướng: Thống soái quân đội phòng vệ.</w:t>
      </w:r>
    </w:p>
    <w:p>
      <w:pPr>
        <w:autoSpaceDN w:val="0"/>
        <w:autoSpaceDE w:val="0"/>
        <w:widowControl/>
        <w:spacing w:line="286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Thừa nhan: Thừa lệnh bậc trên, gọi là thị phụng các vị tôn trưởng.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Ở đây có nghĩa châm biếm. Ý làm ra vẻ phụng thừa nhà vua.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Duyệt sắc: Thần sắc vui tươi.</w:t>
      </w:r>
    </w:p>
    <w:p>
      <w:pPr>
        <w:autoSpaceDN w:val="0"/>
        <w:autoSpaceDE w:val="0"/>
        <w:widowControl/>
        <w:spacing w:line="286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Giả Sung: Tự Công Lư, người huyện Tương Lăng quận Bình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Dương (nay là Tương Phần, Thiểm Tây), là con của Giả Đạt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Thứ sử Dự Châu thời Tào Ngụy. Thời Tam Quốc là đại thần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của nhà Tào Ngụy, là công thần khai quốc của nhà Tây Tấn,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tâm phúc của Tư Mã Chiêu và Tư Mã Viêm. Con gái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Giả Sung là Giả Bao lấy Tư Mã Du, em của Tư Mã Viêm, con gái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Giả Nam Phong lấy Tư Mã Trung, con Tư Mã Viêm. Giả Sung kết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thông gia với hoàng thất, địa vị hiển hách. Thụy hiệu là Vũ Công.</w:t>
      </w:r>
    </w:p>
    <w:p>
      <w:pPr>
        <w:autoSpaceDN w:val="0"/>
        <w:autoSpaceDE w:val="0"/>
        <w:widowControl/>
        <w:spacing w:line="324" w:lineRule="exact" w:before="76" w:after="0"/>
        <w:ind w:left="26" w:right="2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Tuân Úc: Còn gọi là Cẩu Húc, tự Công Tằng, người Dĩnh Xuyên </w:t>
      </w:r>
    </w:p>
    <w:p>
      <w:pPr>
        <w:autoSpaceDN w:val="0"/>
        <w:autoSpaceDE w:val="0"/>
        <w:widowControl/>
        <w:spacing w:line="318" w:lineRule="exact" w:before="30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85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Tây Tấn (nay là huyện Hứa Xương tỉnh Hà Nam), ban đầu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cho Tào Ngụy, nhà Tây Tấn phong làm Tế Bắc Quận công,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Lộc đại phu, chuyên quản lý dược liệu. Bấy giờ nhân việc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triều đình khai quật trong một nghĩa địa, tìm được quyển sách viết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trên các thẻ tre, vua ban chiếu cử Tuân Úc soạn làm trung kinh, cất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giữ trong bí thư. Tuân Úc chết được ban tên thụy là “Thành”.</w:t>
      </w:r>
    </w:p>
    <w:p>
      <w:pPr>
        <w:autoSpaceDN w:val="0"/>
        <w:autoSpaceDE w:val="0"/>
        <w:widowControl/>
        <w:spacing w:line="280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Thế Tổ: Tức Tấn Vũ đế Tư Mã Viêm, (236-290 CN), tự là 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Thế, người huyện Ôn, quận Hà Nội, con trai Tư Mã Chiêu, soán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nhà Ngụy, xưng đế, lập nên nhà Tây Tấn, là Tấn Vũ Đế, định đô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Lạc Dương, cải niên hiệu là Thái Thủy, (265 CN), làm vua 26 năm,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thụy hiệu Vũ Hoàng đế.</w:t>
      </w:r>
    </w:p>
    <w:p>
      <w:pPr>
        <w:autoSpaceDN w:val="0"/>
        <w:autoSpaceDE w:val="0"/>
        <w:widowControl/>
        <w:spacing w:line="282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Kim Dong: Tên một tòa thành cổ. Vua Ngụy Minh đế thời Tam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Quốc cho xây nên, bấy giờ nơi góc tây bắc Lạc Dương (nay ở phía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đông thành phố Lạc Dương tỉnh Hà Nam), có một ngôi thành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nhỏ, thành nhỏ là di tích thành Kim Dong.</w:t>
      </w:r>
    </w:p>
    <w:p>
      <w:pPr>
        <w:autoSpaceDN w:val="0"/>
        <w:autoSpaceDE w:val="0"/>
        <w:widowControl/>
        <w:spacing w:line="282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Giả phi: Giả Nam Phong, Giả Sung khai quốc công thần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Tây Tấn, có 3 con gái một cô là hoàng hậu của Tấn Huệ đế Tư Mã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Trung, còn gọi là Huệ Giả hoàng hậu, Giả hậu. </w:t>
      </w:r>
    </w:p>
    <w:p>
      <w:pPr>
        <w:autoSpaceDN w:val="0"/>
        <w:autoSpaceDE w:val="0"/>
        <w:widowControl/>
        <w:spacing w:line="282" w:lineRule="exact" w:before="112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Can một cầu thỉnh: Đầu cơ cầu lợi mà cứ khăng khăng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khuyên can và cầu tình. Can một: Đầu cơ đồ lợi.</w:t>
      </w:r>
    </w:p>
    <w:p>
      <w:pPr>
        <w:autoSpaceDN w:val="0"/>
        <w:autoSpaceDE w:val="0"/>
        <w:widowControl/>
        <w:spacing w:line="282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Thị trung: Tên một chức quan, qua lại đông sương nội điện.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Nhà Tần bố trí 5 người, giữ việc tấu sự. Thời nhà Hán trước đó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dùng Gia quan, chia ra trách nhiệm từng phần việc, hầu hai bên tả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hữu nhà vua, cùng tham gia việc triều chính, là trọng thần thân tín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của nhà vua. Từ nhà Ngụy Tấn trở đi là trưởng quan của cơ quan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Môn hạ tỉnh, đến thời nhà Nguyên phế trừ, cũng gọi là “Nạp ngôn”. </w:t>
      </w:r>
    </w:p>
    <w:p>
      <w:pPr>
        <w:autoSpaceDN w:val="0"/>
        <w:autoSpaceDE w:val="0"/>
        <w:widowControl/>
        <w:spacing w:line="280" w:lineRule="exact" w:before="114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Đốc bệnh đắc dũ: Bệnh thế trầm trọng được thuyên giảm.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Đốc bệnh: Ý nói bệnh thế trầm trọng.</w:t>
      </w:r>
    </w:p>
    <w:p>
      <w:pPr>
        <w:autoSpaceDN w:val="0"/>
        <w:autoSpaceDE w:val="0"/>
        <w:widowControl/>
        <w:spacing w:line="322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(14) Sai: Bệnh giảm. </w:t>
      </w:r>
    </w:p>
    <w:p>
      <w:pPr>
        <w:autoSpaceDN w:val="0"/>
        <w:autoSpaceDE w:val="0"/>
        <w:widowControl/>
        <w:spacing w:line="280" w:lineRule="exact" w:before="116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(15) Tề vương: Tư Mã Du, tự Đại Do, tiểu tự Đào Phù, là đại thần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nhà Tào Ngụy, là tông thất nhà Tây Tấn, là con trai thứ của Tư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Mã Chiêu, em cùng mẹ với Tấn Vũ đế Tư Mã Viêm, một trong 8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vương làm phản.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Công khanh: Các quan to.</w:t>
      </w:r>
    </w:p>
    <w:p>
      <w:pPr>
        <w:autoSpaceDN w:val="0"/>
        <w:autoSpaceDE w:val="0"/>
        <w:widowControl/>
        <w:spacing w:line="318" w:lineRule="exact" w:before="35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86</w:t>
      </w:r>
    </w:p>
    <w:p>
      <w:pPr>
        <w:sectPr>
          <w:pgSz w:w="9638" w:h="14173"/>
          <w:pgMar w:top="550" w:right="134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(16) Cao nhượng: Chắp tay cung kính nhún nhường, thời xưa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biểu thị thôi nhượng, từ nhượng, thì cung tay giơ cao, nên gọi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như vậy.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(17)Phiên: Các vua chư hầu đươc phong làm vua một nước, như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thuộc địa.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(18) Xã Tắc: Vốn chỉ thổ thần và cốc thần. Vì xã tác được bậc đế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vương cúng tế, nên về sau dùng chỉ quốc gia.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(19) Nạp: chấp, nhận.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Phùng Đảm, tự Thiếu Trụ, người quận An Bình, từng bước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thăng quan đến chức Tả vệ tướng quân. Ông ta giỏi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sát lời nói sắc mặt của người ta, đón được tâm ý của nhà vua, nên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vua Tấn Vũ đế Tư Mã Viêm sủng ái ngày càng sâu sắc. Giả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Sung, Tuân Úc đều thân thiện với Phùng Đàm. Vua Vũ đế ban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chiếu ra lệnh chỉnh tu thành Kim Dong là cấm địa của hoàng gia,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muốn phế trừ Thái tử phi Giả Nam Phong. Những vụ việc ấy đã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quyết định rồi, Phùng Đảm và Tuân Úc, suy nghĩ xem xét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hậu quả lợi hại được mất của việc ấy, ra sức cứu vãn. Nhờ đó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Giả phi không bị phế. Phùng Đảm sau đó được thăng chuyển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lên chức Thị trung, vào niên hiệu Thái Khang thứ ba, Vũ đế sau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cơn bệnh trầm trọng đã thuyên giảm, Phùng Đảm và Tuân Úc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tâu vua: “Trước đây Bệ hạ lâm trọng bệnh, tưởng không thể khỏe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lên được, còn Thái tử thì bị phế. Tề vương Tư Mã Du được bách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ủng hộ, được các công khanh đại thần tôn sùng, tình thế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nhường ngôi có thể tránh được chăng? Chi bằng nên điều động Tề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 trở về lãnh thổ ông ấy được phong để yên việc nước”.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Tổ nghe theo.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43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87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4" w:right="314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四五</w:t>
      </w:r>
    </w:p>
    <w:p>
      <w:pPr>
        <w:autoSpaceDN w:val="0"/>
        <w:autoSpaceDE w:val="0"/>
        <w:widowControl/>
        <w:spacing w:line="316" w:lineRule="exact" w:before="9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初謀呉亶與充勗其苦諫祖不納,斷從張華.呉平,胆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懷慚懼,</w:t>
      </w:r>
      <w:r>
        <w:rPr>
          <w:rFonts w:ascii="MS" w:hAnsi="MS" w:eastAsia="MS"/>
          <w:b w:val="0"/>
          <w:i w:val="0"/>
          <w:color w:val="221F1F"/>
          <w:sz w:val="26"/>
        </w:rPr>
        <w:t>疾華如讎.及華外鎮,威德太著,朝論當7徴為上書令.胆從容</w:t>
      </w:r>
      <w:r>
        <w:rPr>
          <w:rFonts w:ascii="MS" w:hAnsi="MS" w:eastAsia="MS"/>
          <w:b w:val="0"/>
          <w:i w:val="0"/>
          <w:color w:val="221F1F"/>
          <w:sz w:val="26"/>
        </w:rPr>
        <w:t>帝,論晉魏故事,因曰:“臣常謂鐘會之反,頗由太祖”.帝勃</w:t>
      </w:r>
      <w:r>
        <w:rPr>
          <w:rFonts w:ascii="MS" w:hAnsi="MS" w:eastAsia="MS"/>
          <w:b w:val="0"/>
          <w:i w:val="0"/>
          <w:color w:val="221F1F"/>
          <w:sz w:val="26"/>
        </w:rPr>
        <w:t>然曰:“何言耶?”胆曰:“臣以為,夫善御者,則識六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辔</w:t>
      </w:r>
      <w:r>
        <w:rPr>
          <w:rFonts w:ascii="MS" w:hAnsi="MS" w:eastAsia="MS"/>
          <w:b w:val="0"/>
          <w:i w:val="0"/>
          <w:color w:val="221F1F"/>
          <w:sz w:val="26"/>
        </w:rPr>
        <w:t>盈縮之</w:t>
      </w:r>
      <w:r>
        <w:rPr>
          <w:rFonts w:ascii="MS" w:hAnsi="MS" w:eastAsia="MS"/>
          <w:b w:val="0"/>
          <w:i w:val="0"/>
          <w:color w:val="221F1F"/>
          <w:sz w:val="26"/>
        </w:rPr>
        <w:t>勢;善治者,必審官方帶之宜.故漢高八王,以寵過夷滅;光武諸</w:t>
      </w:r>
      <w:r>
        <w:rPr>
          <w:rFonts w:ascii="MS" w:hAnsi="MS" w:eastAsia="MS"/>
          <w:b w:val="0"/>
          <w:i w:val="0"/>
          <w:color w:val="221F1F"/>
          <w:sz w:val="26"/>
        </w:rPr>
        <w:t>將,以抑損克終.非上之人有仁暴之異,在下諸有愚智殊.蓋抑</w:t>
      </w:r>
      <w:r>
        <w:rPr>
          <w:rFonts w:ascii="MS" w:hAnsi="MS" w:eastAsia="MS"/>
          <w:b w:val="0"/>
          <w:i w:val="0"/>
          <w:color w:val="221F1F"/>
          <w:sz w:val="26"/>
        </w:rPr>
        <w:t>揚與奪,使之然耳.鐘會才具有限,而太祖獎誘太過,喜其謀猷,</w:t>
      </w:r>
      <w:r>
        <w:rPr>
          <w:rFonts w:ascii="MS" w:hAnsi="MS" w:eastAsia="MS"/>
          <w:b w:val="0"/>
          <w:i w:val="0"/>
          <w:color w:val="221F1F"/>
          <w:sz w:val="26"/>
        </w:rPr>
        <w:t>盛其名位,授以重勢,故會自策無遺策,功在不賞,張害害,遂</w:t>
      </w:r>
      <w:r>
        <w:rPr>
          <w:rFonts w:ascii="MS" w:hAnsi="MS" w:eastAsia="MS"/>
          <w:b w:val="0"/>
          <w:i w:val="0"/>
          <w:color w:val="221F1F"/>
          <w:sz w:val="26"/>
        </w:rPr>
        <w:t>搆凶逆耳.向令太祖錄其小能,節以大禮,抑之權勢,納之以軌</w:t>
      </w:r>
      <w:r>
        <w:rPr>
          <w:rFonts w:ascii="MS" w:hAnsi="MS" w:eastAsia="MS"/>
          <w:b w:val="0"/>
          <w:i w:val="0"/>
          <w:color w:val="221F1F"/>
          <w:sz w:val="26"/>
        </w:rPr>
        <w:t>度,則逆心無由而生,亂事無階而成”.世祖曰:“然”.胆稽首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曰:“愚臣言,宜鎭堅冰之道,無令如會之徒喪”.世祖曰: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“當起有會乎?”胆曰:“陛下謀謨之臣,著大功於天下,海莫</w:t>
      </w:r>
      <w:r>
        <w:rPr>
          <w:rFonts w:ascii="MS" w:hAnsi="MS" w:eastAsia="MS"/>
          <w:b w:val="0"/>
          <w:i w:val="0"/>
          <w:color w:val="221F1F"/>
          <w:sz w:val="26"/>
        </w:rPr>
        <w:t>聞知.據方鎮,總戎馬之任者,皆在陛下慮矣”.世祖默然.徵張</w:t>
      </w:r>
    </w:p>
    <w:p>
      <w:pPr>
        <w:autoSpaceDN w:val="0"/>
        <w:autoSpaceDE w:val="0"/>
        <w:widowControl/>
        <w:spacing w:line="260" w:lineRule="exact" w:before="60" w:after="0"/>
        <w:ind w:left="1050" w:right="10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華為太常,尋免華官.(卷三十,晉書下,傳).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45</w:t>
      </w:r>
    </w:p>
    <w:p>
      <w:pPr>
        <w:autoSpaceDN w:val="0"/>
        <w:autoSpaceDE w:val="0"/>
        <w:widowControl/>
        <w:spacing w:line="352" w:lineRule="exact" w:before="11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Sơ mưu phạt Ngô, Đảm dữ Sung, Úc kỳ khổ gián (1), Thế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Tổ bất nạp, đoạn (2) Tùng Trương Hoa (3). Ngô bình, Đảm nội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hoài tàm cụ (4), tật Hoa như thù (5), cập Hoa ngoại trấn (6), 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thái trứ, triều luận đương trưng Thượng thư lệnh (7). Đảm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tùng dung thị đế, luận Tấn Ngụy cố sự, nhân viết: “Thần thường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Chung Hội chi phản (9), pha do Thái Tổ (10)”. Đế bột nhiên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“Hà ngôm da?”. Đảm viết: “Thần dĩ vi, phù thiện ngự giả tất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thức lục bí doanh súc chi thế (11); thiện trị giả, tất thẩm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phương (12) khống đới chi nghi. Thị cố Hán Cao bát vương,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sủng quá di diệt; Quang Vũ (14) chư tướng, dĩ ức tổn khắc chung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(15). Phi thượng chi nhân hữu nhân bạo chi dị, tại hạ giả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 trí nhi thù. Cái ức dương dữ đoạt (16), sử chi nhiên nhĩ;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Chung Hội tài cụ (17) hữu hạn, nhi Thái Tổ tưởng dụ thái quá, </w:t>
      </w:r>
    </w:p>
    <w:p>
      <w:pPr>
        <w:autoSpaceDN w:val="0"/>
        <w:autoSpaceDE w:val="0"/>
        <w:widowControl/>
        <w:spacing w:line="318" w:lineRule="exact" w:before="31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88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6" w:lineRule="exact" w:before="60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hỉ kỳ mưu du (18), thịnh kỳ danh vị, thụ dĩ trọng thế, cố Hội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sách vô di sách, công tại bất thưởng(20), trương lợi hại (21),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toại cấu hung nghịch nhĩ (22). Hướng lệnh Thái Tổ lục kỳ tiểu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(23), tiết dĩ đại lễ (24), ức chi quyền thế, nạp chi dĩ nạp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quỹ độ (25), tắc nghịch tâm vô do nhi sinh, loạn sự vô giai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thành”. Thế Tổ viết: “Nhiên”, Đảm khể thủ (26) viết: Ngu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ngôn, nghi trấn (27) kiên băng chi đạo (28), vô lệnh như Hội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đồ (29), phục trí phúc táng (30)”. Thế Tổ viết: “Đương kim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khởi hữu Hội hồ?” Đảm viết: “Bệ hạ mưu mô (31) chi thần, trứ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(32) đại công ư thiên hạ, tứ hải mạc bất văn tri. Cứ phương trấn,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tổng nhung mã (33) chi hiệm giả, giai tại Bệ hạ thánh lự hỹ”.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Tổ mặc nhiên. Trung Trương Hoa vi Thái thường (34), tầm (35)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miễn Hoa quan.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Khổ gián: Khổ tâm ra sức khuyên can.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Đoạn: Quyết định, phán định.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Trương Hoa: (232-300 CN): Tự Mậu Tiên, người Phương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Thành thời nhà Tây Tấn (nay thuộc miền nam huyện Cố An, tỉnh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Hà Bắc). Học hành ưu bác, lời hay ý đẹp, không gì không thông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thạo: chiêm tinh thuật số, nghề y, bói toán, các thuật… Trương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Hoa có công chinh phạt nước Đông Ngô, được phong tước Quảng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Vũ hầu, người bấy giờ cho ông là “Tử Sản nước Trịnh thời Xuân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Thu” làm việc chính sự lâu dài. Sau bị Triệu vương ám hại. Trứ tác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sách </w:t>
      </w:r>
      <w:r>
        <w:rPr>
          <w:rFonts w:ascii="MinionPro" w:hAnsi="MinionPro" w:eastAsia="MinionPro"/>
          <w:b w:val="0"/>
          <w:i/>
          <w:color w:val="221F1F"/>
          <w:sz w:val="24"/>
        </w:rPr>
        <w:t>Bác vật chí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Tàm cụ: Hổ thẹn sợ hãi. Tiệm: Hổ thẹn.</w:t>
      </w:r>
    </w:p>
    <w:p>
      <w:pPr>
        <w:autoSpaceDN w:val="0"/>
        <w:autoSpaceDE w:val="0"/>
        <w:widowControl/>
        <w:spacing w:line="324" w:lineRule="exact" w:before="70" w:after="0"/>
        <w:ind w:left="82" w:right="8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Tật hoa như thù: Ghen ghét hận Trương Hoa như ghét kẻ thù.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(6), Ngoại trấn: Là trấn trọng yếu ở ngoại thành, bố trí trưởng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quan đốc thủ, cũng chỉ quan viên của địa phương trấn phủ.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Thượng thư lệnh: Một chức quan, giữ các loại văn thư tấu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chương. Chức quan này có từ nhà Tần, sang thời nhà Hán, lệ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thuộc thiếu phủ. Sau thời Ngụy Tấn, địa vị quan Thượng thư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lệnh ngày càng cao, đến thời nhà Đường là trưởng quan của cơ </w:t>
      </w:r>
    </w:p>
    <w:p>
      <w:pPr>
        <w:autoSpaceDN w:val="0"/>
        <w:autoSpaceDE w:val="0"/>
        <w:widowControl/>
        <w:spacing w:line="318" w:lineRule="exact" w:before="342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89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4" w:lineRule="exact" w:before="622" w:after="0"/>
        <w:ind w:left="566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Thượng thư tỉnh, phụ trách chức vụ của Tể tướng. Thời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Tống, danh vị càng cao, gần như người phong cấp các quan nhưng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không thực thụ. Triều nhà Minh thì bỏ chức này.</w:t>
      </w:r>
    </w:p>
    <w:p>
      <w:pPr>
        <w:autoSpaceDN w:val="0"/>
        <w:autoSpaceDE w:val="0"/>
        <w:widowControl/>
        <w:spacing w:line="284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Tấn Ngụy cố sự: Chuyện cũ thời Ngụy Tấn. Ngụy là nước Tào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Ngụy thời Tam Quốc, Tấn là chỉ chủ yếu họ Tư Mã lập ra nhà Tây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Tấn và Đông Tấn (thời Đông Tấn thì miền bắc Trung Hoa loạn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“Ngũ hồ 16 nước”).</w:t>
      </w:r>
    </w:p>
    <w:p>
      <w:pPr>
        <w:autoSpaceDN w:val="0"/>
        <w:autoSpaceDE w:val="0"/>
        <w:widowControl/>
        <w:spacing w:line="284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Chung Hội chi phản: Chung Hội, tự Sĩ Quý, người xã Trường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Dĩnh Châu (nay thuộc miền đông huyện Trường Cát, tỉnh 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Nam), làm tướng cho nhà Tào Ngụy thời Tam Quốc. Niên hiệu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Cảnh nguyên thứ tư (263 CN), Chung Hội cùng Đặng Ngải phân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binh đánh nhà Thục Hán. Khi nước Thục bị diệt vong, Chung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Hội tính chiếm nước Thục tự lập làm vua, cùng tướng Thục cũ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Khương Duy mưu tính, nhưng vì cấp dưới làm phản nên thất bại,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bị giết trong cuộc binh biến của chính các bộ tướng của mình.</w:t>
      </w:r>
    </w:p>
    <w:p>
      <w:pPr>
        <w:autoSpaceDN w:val="0"/>
        <w:autoSpaceDE w:val="0"/>
        <w:widowControl/>
        <w:spacing w:line="284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Pha do Thái tổ: Hơn phân nửa là do Thái Tổ, (chỉ Tấn vương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 Mã Chiêu) tạo nên. Pha: Có thể, biểu thị ngữ khí nghi vấn.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Tấn vương Tư Mã Chiêu, tự Tử Thượng, người huyện Ôn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Tam Quốc thuộc nước Tào Ngụy, con thứ của Tư Mã Ý, em kế Tư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Mã Sư. Khi Tào Mạo tại vị, Tư Mã Chiêu kế nhiệm Tư Mã Sư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đại tướng quân, nắm toàn bộ công việc nước Ngụy, tự làm Thừa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tướng, sau được phong là Tấn công, gia cửu tích (Trung Hoa cổ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đại, Thiên tử ban cấp 9 loại lễ khí, biểu thị lễ ngộ tối cao cho các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chư hầu, các đại thần có công đặc biệt). Sau khi Tư Mã Chiêu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 đời, con trai là Tư Mã Viêm soán ngôi nhà Ngụy xưng đế,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kiến lập triều nhà Tấn, truy tôn cha mình là Tư Mã Chiêu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Tấn Văn Đế.</w:t>
      </w:r>
    </w:p>
    <w:p>
      <w:pPr>
        <w:autoSpaceDN w:val="0"/>
        <w:autoSpaceDE w:val="0"/>
        <w:widowControl/>
        <w:spacing w:line="284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Lục bí doanh súc chi thế: Người đánh xe ngựa, nhất định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biết 6 dây tròng cổ các con ngựa kéo xe, các đầu dây thì rối mù và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quấn lấy nhau. Bí: Dây cương ngựa. Thời xưa xe tứ mã, mỗi ngựa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có một dây cương, hai bên kèm theo hai con ngựa gọi là xan hay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tham mã.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Quan phương: Đạo làm quan.</w:t>
      </w:r>
    </w:p>
    <w:p>
      <w:pPr>
        <w:autoSpaceDN w:val="0"/>
        <w:autoSpaceDE w:val="0"/>
        <w:widowControl/>
        <w:spacing w:line="284" w:lineRule="exact" w:before="11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Hán Cao bát vương: Khi hoàng triều nhà Tây Hán vừa thành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lập, có 6 vị không phải họ Lưu hoàng thất, tức Tề vương Hàn Tín </w:t>
      </w:r>
    </w:p>
    <w:p>
      <w:pPr>
        <w:autoSpaceDN w:val="0"/>
        <w:autoSpaceDE w:val="0"/>
        <w:widowControl/>
        <w:spacing w:line="318" w:lineRule="exact" w:before="31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90</w:t>
      </w:r>
    </w:p>
    <w:p>
      <w:pPr>
        <w:sectPr>
          <w:pgSz w:w="9638" w:h="14173"/>
          <w:pgMar w:top="550" w:right="134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76" w:right="76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78" w:lineRule="exact" w:before="628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(sau đổi là Sở vương), Lương Vương Bành Việt, Hán Nam vương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Anh Bố, Hàn vương Tín, Triệu vương Trương Nhĩ, Yến vương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Tảng Đồ (sau lập Lư Oản), Hành Sơn vương Ngô Nhuế (sau đổi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làm Trường Sa vương), Mân Việt vương Vong Chư. Hán Cao: Tức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Hán Cao Tổ Lưu Bang.</w:t>
      </w:r>
    </w:p>
    <w:p>
      <w:pPr>
        <w:autoSpaceDN w:val="0"/>
        <w:autoSpaceDE w:val="0"/>
        <w:widowControl/>
        <w:spacing w:line="278" w:lineRule="exact" w:before="112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(14) Quang Vũ: Hán Quang Vũ Đế Lưu Tú, tự Văn Thúc, người Sái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Dương, hậu duệ của vua Hán Cảnh Đế, khởi binh chống triều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Tấn của Vương Mãng, thống nhất thiên hạ, định đô ở Lạc Dương,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lập lại chính quyền nhà Hán, chủ trì công cuộc trung hưng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Hán, chủ trương nguyên tắc thanh tĩnh tiết kiệm, phát triển việc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học, đề cao Nho thuật, tôn sùng tiết nghĩa là một nhà vua hiền tài,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tại vị 33 năm, thụy hiệu là “Quang Vũ”, miếu hiệu “Thế Tổ”.</w:t>
      </w:r>
    </w:p>
    <w:p>
      <w:pPr>
        <w:autoSpaceDN w:val="0"/>
        <w:autoSpaceDE w:val="0"/>
        <w:widowControl/>
        <w:spacing w:line="324" w:lineRule="exact" w:before="68" w:after="0"/>
        <w:ind w:left="76" w:right="7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Ức tổn khắc chung: Ức tổn: Hạn chế. Khắc chung: Là thiện chung.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Dữ đoạt: Ban thưởng và trừng phạt.</w:t>
      </w:r>
    </w:p>
    <w:p>
      <w:pPr>
        <w:autoSpaceDN w:val="0"/>
        <w:autoSpaceDE w:val="0"/>
        <w:widowControl/>
        <w:spacing w:line="324" w:lineRule="exact" w:before="66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Tài cụ: Tài năng.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Mưu do: Mưu kế, mưu lược.</w:t>
      </w:r>
    </w:p>
    <w:p>
      <w:pPr>
        <w:autoSpaceDN w:val="0"/>
        <w:autoSpaceDE w:val="0"/>
        <w:widowControl/>
        <w:spacing w:line="324" w:lineRule="exact" w:before="68" w:after="0"/>
        <w:ind w:left="206" w:right="20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(19) Sách vô di sách: Ý nói mưu hoạch chu mật, không bị sơ hở.</w:t>
      </w:r>
    </w:p>
    <w:p>
      <w:pPr>
        <w:autoSpaceDN w:val="0"/>
        <w:autoSpaceDE w:val="0"/>
        <w:widowControl/>
        <w:spacing w:line="278" w:lineRule="exact" w:before="112" w:after="0"/>
        <w:ind w:left="544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(20) Công tại bất thưởng: Công lao rất lớn, không biết thưởng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như thế nào cho xứng, hình dung sự vĩ đại của công lao.</w:t>
      </w:r>
    </w:p>
    <w:p>
      <w:pPr>
        <w:autoSpaceDN w:val="0"/>
        <w:autoSpaceDE w:val="0"/>
        <w:widowControl/>
        <w:spacing w:line="278" w:lineRule="exact" w:before="114" w:after="0"/>
        <w:ind w:left="544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(21) Trương lợi hại: Trương lợi hại làm “Chu trương bạt hỗ”,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man bạo ác, phô trương bá đạo.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(22) Cấu hung nghịch nhĩ: Tạo thành sói dữ ngỗ nghịch.</w:t>
      </w:r>
    </w:p>
    <w:p>
      <w:pPr>
        <w:autoSpaceDN w:val="0"/>
        <w:autoSpaceDE w:val="0"/>
        <w:widowControl/>
        <w:spacing w:line="322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(23) Lục kỳ tiểu năng: Thu nạp tài năng nhỏ bé.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(24) Tiết dĩ đại lễ: Dùng lễ nghĩa để kéo giảm [tiết chế].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(25) Chấp độ: Làm cho hợp với pháp độ quy phạm.</w:t>
      </w:r>
    </w:p>
    <w:p>
      <w:pPr>
        <w:autoSpaceDN w:val="0"/>
        <w:autoSpaceDE w:val="0"/>
        <w:widowControl/>
        <w:spacing w:line="278" w:lineRule="exact" w:before="114" w:after="0"/>
        <w:ind w:left="544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(26) Khể thủ: Quỳ mọp, một loại quỳ lạy thuộc lễ nghi thời cổ, cúi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đấu sát đất, là kiểu lạy tỏ ra cung kính nhất trong 9 loại lạy.</w:t>
      </w:r>
    </w:p>
    <w:p>
      <w:pPr>
        <w:autoSpaceDN w:val="0"/>
        <w:autoSpaceDE w:val="0"/>
        <w:widowControl/>
        <w:spacing w:line="324" w:lineRule="exact" w:before="66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(27) Trấn: Trấn “Tư”.</w:t>
      </w:r>
    </w:p>
    <w:p>
      <w:pPr>
        <w:autoSpaceDN w:val="0"/>
        <w:autoSpaceDE w:val="0"/>
        <w:widowControl/>
        <w:spacing w:line="278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(28) Kiên băng chi đạo: Chỉ ra cho thấy rõ đạo lý “Lý sương kiên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băng”, chân giẫm lên sương, tức có thể biết tiết lạnh đóng băng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sắp đến. Câu nầy lấy từ “Kinh dịch – quẻ khôn – hào sơ lục”: “Lý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sương kiên băng chí”, về sau làm tỷ dụ theo các dấu hiệu nhỏ có </w:t>
      </w:r>
    </w:p>
    <w:p>
      <w:pPr>
        <w:autoSpaceDN w:val="0"/>
        <w:autoSpaceDE w:val="0"/>
        <w:widowControl/>
        <w:spacing w:line="318" w:lineRule="exact" w:before="330" w:after="0"/>
        <w:ind w:left="76" w:right="76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91</w:t>
      </w:r>
    </w:p>
    <w:p>
      <w:pPr>
        <w:sectPr>
          <w:pgSz w:w="9638" w:h="14173"/>
          <w:pgMar w:top="550" w:right="1342" w:bottom="48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thể suy đoán kết quả phát triển của nó trong tương lai. Do đạo lý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tích chứa nhiều lỗi nhỏ thành họa to.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(29) Như Hội chi đồ: Giống như con người Chung Hội.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(30) Phúc táng: Khuynh đảo tiêu vong.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(31) Mưu mô: Mưu hoạch, bày ra mưu lược.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(32) Trứ: Lộ ra, biểu hiện.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(33) Cứ phương trấn, tổng nhung mã: Làm trưởng quan quân đội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của phương trấn, người có chức trách tổng lĩnh quân mã. Tổng: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Thống lĩnh, thống suất. Nhung mã: Chỉ quân đội.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(34) Thái thường: Tên chức quan, chuyên lo việc lễ nghi nơi tông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miếu. Nhà Tần có quan Phụng thường, thời Hán đổi thành Tái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thường, các đời sau đều dùng Thái thường.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(35) Tầm: không lâu, tùy tức.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Ban đầu, Tấn Thế Tổ bàn kế đem quân đi đánh nước Đông </w:t>
      </w:r>
    </w:p>
    <w:p>
      <w:pPr>
        <w:autoSpaceDN w:val="0"/>
        <w:autoSpaceDE w:val="0"/>
        <w:widowControl/>
        <w:spacing w:line="322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Ngô, Phùng Đảm và Giả Sung, Tuân Úc cùng ra sức khuyên ngăn.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Thế Tổ không nghe họ mà dứt khoát thực hiện chủ trương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phạt Ngô theo ý kiến của Trương Hoa. Sau khi nước Ngô bị tiêu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diệt, Phùng Đảm hổ thẹn vừa lo sợ, ghen ghét Trương Hoa xem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kẻ thù. Đến khi Trương Hoa đi trấn nhiệm ở địa phương, 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danh và đức hạnh của Trương Hoa rất lớn. Trong khi triều đình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bàn tìm quan bổ nhiệm chức Thượng thư lệnh. Trong một lần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việc riêng với vua Tấn Vũ đế, nhân hai người bàn đến những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chuyện cũ về nước Tào Ngụy và nước Tấn trước đây, Phùng Đảm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nói: “Thần thường cho rằng Chung Hội làm phản, phần lớn do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Tổ tạo nên”. Thế Tổ nghe thế thì nổi giận la: “Khanh nói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nghĩa làm sao?”. Phùng Đảm nói: “Thần cho rằng, người đánh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xe giỏi là người nhất định phải rành 6 dây cương của xe 4 ngựa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tình trạng chúng quấn lấy nhau rối mù. Nhà vua giỏi cai trị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đất nước nhất định phải biết rõ đạo lý và khống chế quyền vị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viên của mình, cho nên vua Hán Cao Tổ phong cho 8 vị công thần </w:t>
      </w:r>
    </w:p>
    <w:p>
      <w:pPr>
        <w:autoSpaceDN w:val="0"/>
        <w:autoSpaceDE w:val="0"/>
        <w:widowControl/>
        <w:spacing w:line="318" w:lineRule="exact" w:before="35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92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phải tông thất họ Lưu làm vua chư hầu, dẫn đến việc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Tây Hán bị tru diệt. Vua Hán Quang Vũ rút kinh nghiệm, ban cấp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hạn chế cho các vị tướng lĩnh của mình nên kết cục tốt đẹp. Đó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phải là sự khác nhau giữa các vị quân chủ nhân ái hay tàn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bạo, cũng không phải bầy tôi khác nhau vì ngu si hay thông minh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là vì thủ đoạn vận dụng giỏi dở việc khen thưởng, trừng phạt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dẫn họ đến những cái kết như vậy. Con người Chung Hội, tài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có mức độ mà vua Thái Tổ tán dương tưởng thưởng quá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nhiều, vì cho hắn ta là người có mưu lược, nên đề cao danh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hắn ta, giao cho quyền lực trọng yếu, nên dẫn đến chỗ Chung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Hội tự cho mình hơn hẳn mọi người, không một ai sánh được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mình, công lao thì quá to, sinh tâm bá đạo không còn sợ một ai, để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rồi gây ra tội ác phản lại triều đình. Nếu như trước đây, Thái Tổ biết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sử dụng Chung Hội như một tay vừa phải, lại dùng lễ pháp đối xử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tiết chế, hạn chế quyền lực của hắn ta, khiến cho hắn ta hành sự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theo phép tắc quy củ, thì cái tâm phản nghịch không thể sản sinh,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sự phản loạn không hề xảy ra vậy”. Thế Tổ nói: “Khanh nói đúng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quá!”. Phùng Đảm quỳ mọp, thưa tiếp: “Ngu thần có chuyện này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xin thưa, nên chăng thánh thượng phải nghĩ rằng nguyên lý “Tích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nhiều lỗi nhỏ sẽ thành họa to”. Đừng nên để cái nạn Chung Hội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tái diễn một lần nào nữa. Lặp lại một lần nữa thì nhiễu loạn, táng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vong thiên hạ”. Thế Tổ nói: “Ngày nay chẳng lẽ còn có người giống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Chung Hội hay sao?”. Phùng Đảm tâu: “Thưa Bệ hạ, có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bày mưu hiến kế cho Bệ hạ, lập được công to, trong thiên hạ ai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chẳng biết, được cho trấn giữ một phương, thống lính nhung mã,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đều do Bệ hạ sắp đặt cả!” Vua Thế Tổ trầm ngâm suy nghĩ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 gì. Về sau Triệu Trương Hoa về kinh làm quan Thái Thường.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lâu sau đó, tước hết chức quan của Trương Hoa.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49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93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80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四六</w:t>
      </w:r>
    </w:p>
    <w:p>
      <w:pPr>
        <w:autoSpaceDN w:val="0"/>
        <w:tabs>
          <w:tab w:pos="216" w:val="left"/>
        </w:tabs>
        <w:autoSpaceDE w:val="0"/>
        <w:widowControl/>
        <w:spacing w:line="342" w:lineRule="exact" w:before="40" w:after="0"/>
        <w:ind w:left="86" w:right="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今閻閭少名士,司無高能,其故何也?清議不肅,人不立德,行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在取容,故無名士;下不専局,又無考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课</w:t>
      </w:r>
      <w:r>
        <w:rPr>
          <w:rFonts w:ascii="MS" w:hAnsi="MS" w:eastAsia="MS"/>
          <w:b w:val="0"/>
          <w:i w:val="0"/>
          <w:color w:val="221F1F"/>
          <w:sz w:val="26"/>
        </w:rPr>
        <w:t>,吏不竭節,故無高</w:t>
      </w:r>
      <w:r>
        <w:rPr>
          <w:rFonts w:ascii="MS" w:hAnsi="MS" w:eastAsia="MS"/>
          <w:b w:val="0"/>
          <w:i w:val="0"/>
          <w:color w:val="221F1F"/>
          <w:sz w:val="26"/>
        </w:rPr>
        <w:t>能.必有疾世事;少名士,則後進無進.則臣思立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课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而肅議也. </w:t>
      </w:r>
    </w:p>
    <w:p>
      <w:pPr>
        <w:autoSpaceDN w:val="0"/>
        <w:autoSpaceDE w:val="0"/>
        <w:widowControl/>
        <w:spacing w:line="260" w:lineRule="exact" w:before="32" w:after="0"/>
        <w:ind w:left="2166" w:right="216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(卷三十,晉書下,傳).</w:t>
      </w:r>
    </w:p>
    <w:p>
      <w:pPr>
        <w:autoSpaceDN w:val="0"/>
        <w:autoSpaceDE w:val="0"/>
        <w:widowControl/>
        <w:spacing w:line="360" w:lineRule="exact" w:before="250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96" w:lineRule="exact" w:before="52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46</w:t>
      </w:r>
    </w:p>
    <w:p>
      <w:pPr>
        <w:autoSpaceDN w:val="0"/>
        <w:autoSpaceDE w:val="0"/>
        <w:widowControl/>
        <w:spacing w:line="352" w:lineRule="exact" w:before="15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diêm lư (1) thiếu danh sĩ (2), quan ty (3) vô cao năng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(4), kỳ cố hà dã? Thanh nghị (5) bất túc (6), nhân bất lập đức (7),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 tại thủ dung (8), cố vô danh sĩ; Hạ bất chuyên cục (9), hựu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khảo khóa (10), lại bất kiệt tiết (11), cố vô cao năng. Vô cao năng,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hữu tật hế sự (12); Thiếu danh sĩ, tắc hậu tiến (13) vô tiến (14).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Cố thần tư lập lại khóa (15) nhi túc thanh nghị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30 -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4" w:lineRule="exact" w:before="17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Diêm lư: Làng xóm, cũng phiếm chỉ dân gian. Diêm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nghĩa là c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ổng trong của làng. Lư nghĩa là cổng ngoài của làng.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Sách “Chu lễ” viết: “5 nhà là một tỉ, 5 tỉ thành một lư”, 25 nhà ở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gần nhau tạo thành lữ. Về sau người ở ngày càng đông thành lý.</w:t>
      </w:r>
    </w:p>
    <w:p>
      <w:pPr>
        <w:autoSpaceDN w:val="0"/>
        <w:autoSpaceDE w:val="0"/>
        <w:widowControl/>
        <w:spacing w:line="28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Danh sĩ: Nhân sĩ có danh tiếng hoặc người có danh vọng cao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mà không tại chức.</w:t>
      </w:r>
    </w:p>
    <w:p>
      <w:pPr>
        <w:autoSpaceDN w:val="0"/>
        <w:autoSpaceDE w:val="0"/>
        <w:widowControl/>
        <w:spacing w:line="322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Quan ty: Quan lại ở đó.</w:t>
      </w:r>
    </w:p>
    <w:p>
      <w:pPr>
        <w:autoSpaceDN w:val="0"/>
        <w:autoSpaceDE w:val="0"/>
        <w:widowControl/>
        <w:spacing w:line="324" w:lineRule="exact" w:before="76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Cao năng: Tài năng ưu tú hoặc nhân tài có học thuật uyên thâm.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Thanh nghị: Bàn luận chính trị về thời thế.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Túc: Cung kính, nghiêm túc.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Lập đức: Dựng xây đức nghiệp.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Thủ dung: Xử tốt với người ta để cầu được dung thân.</w:t>
      </w:r>
    </w:p>
    <w:p>
      <w:pPr>
        <w:autoSpaceDN w:val="0"/>
        <w:autoSpaceDE w:val="0"/>
        <w:widowControl/>
        <w:spacing w:line="318" w:lineRule="exact" w:before="33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94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Chuyên cục: Cơ cấu chuyên chức. Cục nghĩa là cơ quan chính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phủ hoặc cơ quan đoàn thể, đơn vị được phân công làm việc.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Khảo khóa: Chiếu theo tiêu chuẩn nhất định đẻ khảo hạch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hay dở tốt xấu của quan lại, phân biệt việc bố trí đúng sai để quyết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định thăng cấp hạ cấp, thưởng phạt.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Kiệt tiết: Chí tiết hết sức trung thành.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Tật thế sự: Xử lý có hại cho chính sự. Tật nghĩa là hại, có hại với.</w:t>
      </w:r>
    </w:p>
    <w:p>
      <w:pPr>
        <w:autoSpaceDN w:val="0"/>
        <w:autoSpaceDE w:val="0"/>
        <w:widowControl/>
        <w:spacing w:line="324" w:lineRule="exact" w:before="68" w:after="0"/>
        <w:ind w:left="394" w:right="39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Hậu tiến: Người có học thức ít hoặc người thiếu lịch lãm.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Vô chuẩn: Thủ pháp, phòng hiệu, vô sở thủ pháp.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Lại khóa: Khảo hạch công tích của quan lại.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Ngày nay, nơi làng xóm thiếu bậc danh sĩ, trong cơ quan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phủ huyện thiếu nhân tài, vì sao lại như vậy? Là vì triều đình bàn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chuyện thời thế thiếu nghiêm túc, không công chính. Người ta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coi trọng việc lập đức cho bản thân, nhất cử nhất động đều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uốn theo sao cho vui lòng người khác để được việc của mình, nên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hề có danh sĩ. Quan lại bên dưới thì không có khả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chuyên môn theo nhiệm vụ phụ trách, thêm nữa chẳng có chế độ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khảo hạch, giới tiểu lại làm việc không không tận tâm ra sức,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chẳng thể xuất hiện quan lại có khả năng kiệt xuất. Chẳng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nhiều quan lại làm việc có năng lực, thì có hại trong việc xử lý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sự. Thiếu danh sĩ, thì lực lượng quan viên, sĩ nhân kế thừa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sẽ không có đối tượng làm việc có hiệu quả hơn. Vì thế, thần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rằng nhiệm vụ cấp bách hiện nay là đưa vào bàn bạc chính thức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tại triều đình, về việc thiết lập chế độ hoàn bị chương trình khảo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hạch quan lại.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49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95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80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四七</w:t>
      </w:r>
    </w:p>
    <w:p>
      <w:pPr>
        <w:autoSpaceDN w:val="0"/>
        <w:autoSpaceDE w:val="0"/>
        <w:widowControl/>
        <w:spacing w:line="326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文王曰:“好用世俗之所譽者何也?”太公曰:“好德世俗之</w:t>
      </w:r>
      <w:r>
        <w:rPr>
          <w:rFonts w:ascii="MS" w:hAnsi="MS" w:eastAsia="MS"/>
          <w:b w:val="0"/>
          <w:i w:val="0"/>
          <w:color w:val="221F1F"/>
          <w:sz w:val="26"/>
        </w:rPr>
        <w:t>所譽者,或以非賢為賢,或以非智為智,或以非忠為忠,或以非</w:t>
      </w:r>
    </w:p>
    <w:p>
      <w:pPr>
        <w:autoSpaceDN w:val="0"/>
        <w:autoSpaceDE w:val="0"/>
        <w:widowControl/>
        <w:spacing w:line="260" w:lineRule="exact" w:before="66" w:after="0"/>
        <w:ind w:left="1450" w:right="14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信為信”.(卷三十一,六韜,文韜).</w:t>
      </w:r>
    </w:p>
    <w:p>
      <w:pPr>
        <w:autoSpaceDN w:val="0"/>
        <w:autoSpaceDE w:val="0"/>
        <w:widowControl/>
        <w:spacing w:line="360" w:lineRule="exact" w:before="194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90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47</w:t>
      </w:r>
    </w:p>
    <w:p>
      <w:pPr>
        <w:autoSpaceDN w:val="0"/>
        <w:autoSpaceDE w:val="0"/>
        <w:widowControl/>
        <w:spacing w:line="350" w:lineRule="exact" w:before="15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 Vương (1) viết: “hiếu dụng (2) thế tục chi sở dự giả hà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dã?”. Thái Công (3) viết: Hảo đức thế tục chi sở dự giả, hoặc dĩ phi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hiên vi hiền, hoặc dĩ phi trí vi trí (5), hoặc dĩ phi trung vi trung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(6), hoặc dĩ phi tín vi tín (7)”.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Văn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6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Văn Vương: Chu Văn Vương, Cơ Xương, thời vua Trụ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Thương ông giữ chức Tây Bá, lập nước ở dưới núi Kỳ Sơn, tích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thiện, thi hành chính sách nhân đạo, được nhân dân ủng hộ, bị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Sùng Hầu Hổ dèm pha với vua Trụ nên ông bị bắt giam ở Dũ Lý,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nay là miền bắc huyện Thang Âm tỉnh Hà Nam, ở đó ông viết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sách “Dũ Lý”, sau đươc tha cho về quê. Ông thi hành chính sách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nhân đạo nên được nhiều chư hầu ủng hộ theo về. Cuối triều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Thương, bộ tộc Chu lên nắm quyền cai trị thiên hạ, truy tôn 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Văn Vương.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Hiếu dụng: Vui vẻ sử dụng.</w:t>
      </w:r>
    </w:p>
    <w:p>
      <w:pPr>
        <w:autoSpaceDN w:val="0"/>
        <w:autoSpaceDE w:val="0"/>
        <w:widowControl/>
        <w:spacing w:line="28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Thái Công: Họ Khương tự là Tử Nha, người Đông Hải, trước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phong ở Lã, theo phong tính, gọi ông là “Lã Thượng”, là bầy tôi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tài năng thời Chu sơ, đến già vẫn còn ẩn thân làm người câu cá ở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sông Vỵ, Vua Văn Vương trong một lần đi săn gặp ông ở bờ bắc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sông Vỵ, trò chuyện rất tương đắc. Ông nói: “Tôi là Thái Công chờ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ngài ở đây đã lâu”, nên ông còn được gọi là “Thái Công Vọng”. Văn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Vương bái tôn làm thầy, về sau giúp Vũ Vương đánh bại nhà Ân.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Được phong ở nước Tề, người ta còn gọi ông là “Khương Thái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Công”, cũng gọi là “Lã Vọng”, “Khương Thượng”.</w:t>
      </w:r>
    </w:p>
    <w:p>
      <w:pPr>
        <w:autoSpaceDN w:val="0"/>
        <w:autoSpaceDE w:val="0"/>
        <w:widowControl/>
        <w:spacing w:line="318" w:lineRule="exact" w:before="31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96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Hiền: Người có tài năng đức hạnh.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Trí: Thông minh, hiểu sự lý sâu xa.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Trung: Thành ý dùng mỹ đức đối xử với người ta.</w:t>
      </w:r>
    </w:p>
    <w:p>
      <w:pPr>
        <w:autoSpaceDN w:val="0"/>
        <w:autoSpaceDE w:val="0"/>
        <w:widowControl/>
        <w:spacing w:line="324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Tín: Thành thực không nuốt lời.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Văn Vương hỏi: “Người được người đời vui vẻ tín nhiệm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khen ngợi là người như thế nào?”. Thái Công đáp: “Thưa chúa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công, người được người đời khen ngợi tán tụng, là người đang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người hiền mà có thể không ai cho người đó là người hiền.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đang là người tài trí mà có thể không ai cho người đó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tài trí. Là người đang là người trung thần mà có thể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ai cho người đó là trung thần. Là người đang là người thành tín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thể không ai cho người đó là người thành tín.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Văn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四八</w:t>
      </w:r>
    </w:p>
    <w:p>
      <w:pPr>
        <w:autoSpaceDN w:val="0"/>
        <w:autoSpaceDE w:val="0"/>
        <w:widowControl/>
        <w:spacing w:line="312" w:lineRule="exact" w:before="98" w:after="0"/>
        <w:ind w:left="26" w:right="106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景公燕賞於國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,萬鍾者三,千鍾者五,命三出而職計筴之. 公</w:t>
      </w:r>
      <w:r>
        <w:rPr>
          <w:rFonts w:ascii="MS" w:hAnsi="MS" w:eastAsia="MS"/>
          <w:b w:val="0"/>
          <w:i w:val="0"/>
          <w:color w:val="221F1F"/>
          <w:sz w:val="26"/>
        </w:rPr>
        <w:t>怒,令之免職計, 命三出而士師筴之.公不悅.晏子見公謂晏子</w:t>
      </w:r>
      <w:r>
        <w:rPr>
          <w:rFonts w:ascii="MS" w:hAnsi="MS" w:eastAsia="MS"/>
          <w:b w:val="0"/>
          <w:i w:val="0"/>
          <w:color w:val="221F1F"/>
          <w:sz w:val="26"/>
        </w:rPr>
        <w:t>曰:“寡人聞君國者愛人不能利,惡人不能疏之.今寡人愛人不</w:t>
      </w:r>
      <w:r>
        <w:rPr>
          <w:rFonts w:ascii="MS" w:hAnsi="MS" w:eastAsia="MS"/>
          <w:b w:val="0"/>
          <w:i w:val="0"/>
          <w:color w:val="221F1F"/>
          <w:sz w:val="26"/>
        </w:rPr>
        <w:t>能利,惡人不能疏失君道矣”..晏子曰:“嬰聞之,君正臣從謂</w:t>
      </w:r>
      <w:r>
        <w:rPr>
          <w:rFonts w:ascii="MS" w:hAnsi="MS" w:eastAsia="MS"/>
          <w:b w:val="0"/>
          <w:i w:val="0"/>
          <w:color w:val="221F1F"/>
          <w:sz w:val="26"/>
        </w:rPr>
        <w:t>之順,君僻臣從謂之逆.今君賞讒諛之臣,而令吏必從,則使君</w:t>
      </w:r>
    </w:p>
    <w:p>
      <w:pPr>
        <w:autoSpaceDN w:val="0"/>
        <w:autoSpaceDE w:val="0"/>
        <w:widowControl/>
        <w:spacing w:line="260" w:lineRule="exact" w:before="60" w:after="0"/>
        <w:ind w:left="734" w:right="73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失其道, 臣失其守也”.(卷三十三,晏子,諫上).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48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(1) yến (2) thưởng ư quốc nội, vạn chung (3)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tam, thiên chung giả ngũ, mệnh tam (4) xuất nhi chức kế sách </w:t>
      </w:r>
    </w:p>
    <w:p>
      <w:pPr>
        <w:autoSpaceDN w:val="0"/>
        <w:autoSpaceDE w:val="0"/>
        <w:widowControl/>
        <w:spacing w:line="318" w:lineRule="exact" w:before="32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97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(5). Công nộ, lệnh chi miễn chức kế, mệnh tam xuất nhi sĩ sư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(6) sách chi. Công bất duyệt. Yến Tử kiến, Công vị Yến Tử thuyết: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“Quả nhân (7) văn quân quốc giả, ái nhân tắc năng lợi chi, ố (8)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tác năng sơ (9) chi. Kim quả nhân ái nhân bất năng lợi, 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bất năng sơ, thất quân đạo hỹ”. Yến Tử(10) viết: “Anh văn chi,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chính thần tùng (11) vị chi thuận, quân tích (12) thần tùng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chi nghịch. Kim quân thưởng sàm du chi thần (13), nhi lệnh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tất tùng, tắc thị sử quân thất kỳ đạo, thần thất kỳ thủ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33 - Yến Tử - Gián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Cảnh Công: Tề Cảnh Công Khương Trữ Cửu, thời kỳ ông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có danh tướng Yến Anh phụ chính.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Sử ký – Tề thế gia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về Tề Cảnh Công như sau: “Giỏi việc trị cung thất, nuôi nhiều ngựa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và chó săn, sống xa xỉ, thu thuế nặng, trọng hình ngục”.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Luận </w:t>
      </w:r>
      <w:r>
        <w:rPr>
          <w:rFonts w:ascii="MinionPro" w:hAnsi="MinionPro" w:eastAsia="MinionPro"/>
          <w:b w:val="0"/>
          <w:i/>
          <w:color w:val="221F1F"/>
          <w:sz w:val="24"/>
        </w:rPr>
        <w:t>ngữ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- thiên </w:t>
      </w:r>
      <w:r>
        <w:rPr>
          <w:rFonts w:ascii="MinionPro" w:hAnsi="MinionPro" w:eastAsia="MinionPro"/>
          <w:b w:val="0"/>
          <w:i/>
          <w:color w:val="221F1F"/>
          <w:sz w:val="24"/>
        </w:rPr>
        <w:t>Quý thị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“Tề Cảnh Công có đến ngàn con ngựa, khi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chết, dân cho là người không có đức”. Tề Cảnh Công thích săn bắn,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nhưng bắn cung không giỏi, Yến Anh khuyên ngăn, Cảnh Công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đều nghe lời”, Tề Cảnh Công từng gặp Khổng Tử hỏi về chính trị.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Khổng Tử đáp “Quân quân, thần thần, phụ phụ, tử tử”.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Yến: Yến ẩm, uống rượu chuyện trò, nhậu.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Chung: Là đơn vị đo lường thời cổ đại, một chung ước khoảng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6 hộc 4 đấu, “Vạn chung”, “Thiên chung” đều chỉ bổng lộc nhiều.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Tam: Thể hiện đa số hoặc nhiều lần.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Chức kế sách chi: Chỉ người quản lý sổ sách tài vật không nghe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theo mệnh lệnh của vua Cảnh Công. Chức kế nghĩa là viên quan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tài vụ. Sách chi nghĩa là không tuân theo.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Sĩ sư: Tên chức quan, cũng gọi là “Sĩ sử” là quan chấp chưởng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lệnh cấm hình ngục thời cổ đại.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Quả nhân: Người ít có đức, lời tự xưng khiêm tốn của vua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cổ đại.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Ố: Ghét hận.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Sơ: Xa vời, không gần gũi.</w:t>
      </w:r>
    </w:p>
    <w:p>
      <w:pPr>
        <w:autoSpaceDN w:val="0"/>
        <w:autoSpaceDE w:val="0"/>
        <w:widowControl/>
        <w:spacing w:line="318" w:lineRule="exact" w:before="34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98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Yến Tử: Tức Án Anh, người nước Tề, từng phò tá ba triều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Linh Công, Trang Công và Cảnh Công, người cần kiệm có năng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lực, là bậc danh thần thời bấy giờ, tên thụy là Bình, nên còn gọi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Yến Bình Trọng. Người đời sau tôn xưng là “Yến Tử”.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Tùng: Đi theo.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Tích: Lạ không thường xảy ra hoặc tà ác bất chính.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Sàm du chi thần: Bầy tôi dua nịnh gièm pha.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Thủ: Chức trách.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tổ chức bữa tiệc chiêu đãi ban thưởng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quần thần. Trong đó có 3 người được thưởng vạn chung, có 5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được thưởng ngàn chung. Lệnh vua nhắc tới ba lần mà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quản lý sổ sách tài vật không tuân theo mệnh lệnh của vua Cảnh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Công. Vua Cảnh Công nổi giận, ra lệnh cách chức viên kế toán,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nhưng lệnh ban ra nhiều lần, viên quan hình ngục cũng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tuân lệnh vua. Cảnh Công rất buồn phiền, nhân khi Yến Tử đến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bái, Cảnh Công nói với Yến Tử: “Ta nghe nói, chúa tể quốc gia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thương ai thì ban lợi ích cho người đó, ghét bỏ ai thì xa rời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đó, mà nay ta không thể ban thưởng cho người ta thương mến,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thể rời xa kẻ ta ghét bỏ, thế thì còn gì là tiêu chuẩn của một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chúa tể”. Yến Tử thưa: “Hạ thần đã nghe nói về chuyện này, hạ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thần xin thưa, với nhà vua công chính mà bầy tôi làm theo lệnh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gọi là thuận tùng, nhà vua bất chính mà thần tử làm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 vua thì bầy tôi ấy vi phạm pháp độ. Ngày nay, chúa công ban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thưởng cho bọn a dua gièm pha nịnh hót mà muốn quan lại nhất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định phải tuân theo thì chẳng khác gì xúi vua bỏ nguyên tắc chấp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chính, khiến bầy tôi đánh mất chức trách của mình”.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Yến Tử - Gián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31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99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四九</w:t>
      </w:r>
    </w:p>
    <w:p>
      <w:pPr>
        <w:autoSpaceDN w:val="0"/>
        <w:autoSpaceDE w:val="0"/>
        <w:widowControl/>
        <w:spacing w:line="320" w:lineRule="exact" w:before="56" w:after="0"/>
        <w:ind w:left="20" w:right="94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景公問晏子曰:“治國之患,亦有常乎?”對曰:“讒夫佞人之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在君者,好惡良臣而行與小人,此治國之患也”.(卷三十三, </w:t>
      </w:r>
    </w:p>
    <w:p>
      <w:pPr>
        <w:autoSpaceDN w:val="0"/>
        <w:autoSpaceDE w:val="0"/>
        <w:widowControl/>
        <w:spacing w:line="260" w:lineRule="exact" w:before="60" w:after="0"/>
        <w:ind w:left="2686" w:right="26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晏子,問上).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96" w:lineRule="exact" w:before="44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49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vấn Yến Tử viết: “Trị quốc chi hoạn (1), diệc hữu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thường (2) hồ?”. Đối viết: “Sàm phu (3) nịnh nhân (4) chi tại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trắc giả, hiếu ố lương thần (5) nhi hành dữ (6) tiểu nhân, thử trị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quốc chi thường hoạn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Vấn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”.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Hoạn: Hoạn nạn, họa hại, tai nạn.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Thường: Theo quy luật, thường xuất hiện.</w:t>
      </w:r>
    </w:p>
    <w:p>
      <w:pPr>
        <w:autoSpaceDN w:val="0"/>
        <w:autoSpaceDE w:val="0"/>
        <w:widowControl/>
        <w:spacing w:line="324" w:lineRule="exact" w:before="70" w:after="0"/>
        <w:ind w:left="260" w:right="26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Sàm phu: Người dùng lời nói gièm pha, nói xấu nguời khác.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Nịnh nhân: Người tâm thuật bất chính, miệng lưỡi tráo trở a dua.</w:t>
      </w:r>
    </w:p>
    <w:p>
      <w:pPr>
        <w:autoSpaceDN w:val="0"/>
        <w:autoSpaceDE w:val="0"/>
        <w:widowControl/>
        <w:spacing w:line="324" w:lineRule="exact" w:before="7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Hiếu ố lương thần: Giỏi bài bang hiền thần trung lương.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Hành dữ: Đi lại, kết giao, tương trợ.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hỏi Yến Tử: “Cai trị nước nhà gặp phải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tai nạn gì là thường nhất?”. Yến Tử trả lời: “Bọn gièm pha, bọn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nịnh hót luôn hầu hạ bên cạnh vua, chúng dùng miệng lưỡi khéo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léo, nịnh hót vua và gièm pha nói xấu người khác. Chúng ưa bài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 phỉ báng các quan trung lương tài giỏi, đồng thời chúng kết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giao với bọn tiểu nhân. Đó là tai nạn thường gặp phải trong cai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trị nước nhà”.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 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Vấn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3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100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五十</w:t>
      </w:r>
    </w:p>
    <w:p>
      <w:pPr>
        <w:autoSpaceDN w:val="0"/>
        <w:autoSpaceDE w:val="0"/>
        <w:widowControl/>
        <w:spacing w:line="310" w:lineRule="exact" w:before="56" w:after="0"/>
        <w:ind w:left="94" w:right="26" w:hanging="68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景公問晏子曰:“昔吾先君桓公,從車三百乘,九合諸侯一匡天</w:t>
      </w:r>
      <w:r>
        <w:rPr>
          <w:rFonts w:ascii="MS" w:hAnsi="MS" w:eastAsia="MS"/>
          <w:b w:val="0"/>
          <w:i w:val="0"/>
          <w:color w:val="221F1F"/>
          <w:sz w:val="26"/>
        </w:rPr>
        <w:t>下,今吾從車千乘,可以逮先君桓公之後乎?”.對曰:“桓公,</w:t>
      </w:r>
      <w:r>
        <w:rPr>
          <w:rFonts w:ascii="MS" w:hAnsi="MS" w:eastAsia="MS"/>
          <w:b w:val="0"/>
          <w:i w:val="0"/>
          <w:color w:val="221F1F"/>
          <w:sz w:val="26"/>
        </w:rPr>
        <w:t>從車三百乘,九合諸侯一匡天下者,有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鲍</w:t>
      </w:r>
      <w:r>
        <w:rPr>
          <w:rFonts w:ascii="MS" w:hAnsi="MS" w:eastAsia="MS"/>
          <w:b w:val="0"/>
          <w:i w:val="0"/>
          <w:color w:val="221F1F"/>
          <w:sz w:val="26"/>
        </w:rPr>
        <w:t>叔,右有仲父.今君左</w:t>
      </w:r>
      <w:r>
        <w:rPr>
          <w:rFonts w:ascii="MS" w:hAnsi="MS" w:eastAsia="MS"/>
          <w:b w:val="0"/>
          <w:i w:val="0"/>
          <w:color w:val="221F1F"/>
          <w:sz w:val="26"/>
        </w:rPr>
        <w:t>為倡,右為優,讒人在前,諛人在後,又焉可逮先君之後乎?”.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50" w:after="0"/>
        <w:ind w:left="2068" w:right="2068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(卷三十三,晏子,問下).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50</w:t>
      </w:r>
    </w:p>
    <w:p>
      <w:pPr>
        <w:autoSpaceDN w:val="0"/>
        <w:autoSpaceDE w:val="0"/>
        <w:widowControl/>
        <w:spacing w:line="350" w:lineRule="exact" w:before="12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vấn Yến Tử viết: “Tích ngô tiên quân Hoàn Công </w:t>
      </w:r>
    </w:p>
    <w:p>
      <w:pPr>
        <w:autoSpaceDN w:val="0"/>
        <w:autoSpaceDE w:val="0"/>
        <w:widowControl/>
        <w:spacing w:line="30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(1), tùng xa (2) tam bách thừa (3), cửu hợp chư hầu (4), nhất khuông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(5). Kim ngô tùng xa thiên thừa, khả dĩ đãi (6) tiên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Hoàn Công chi hậu gồ?”. Đối viết: “Hoàn Công tùng xa tam bách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thừa, cửu hợp chư hầu, nhất khuông thiên hạ, tả hữu Bão Thúc (7),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 hữu Trọng phụ (8). Kim quân tả vi xướng (9), hữu vi ưu (10),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sàm nhân (13) tại tiền, du nhân tại hậu, hựu yên (13) khả đãi tiên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quân Hàn Công chi hậu hồ?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Vấn hạ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Hoàn Công: Tức Tề Hoàn Công, vua nước Tề thời Xuân Thu,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tên là Khương Tiểu Bạch, là em vua Tề Tương Công. Vào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Chu Trang Vương thứ 51, vì Tề Tương Công vô đạo, chạy trốn qua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nước Cử (nay là huyện Cử, tỉnh Sơn Đông), rồi bị giết, Khương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Tiểu Bạch về nước lên làm vua nước Tề, dùng Quản Trọng là Tể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tướng, tôn trọng nhà Chu, đánh đuổi di địch, tập hợp chư hầu,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nhất thống thiên hạ, là ông vua đứng đầu Ngũ bá. Sau khi Quản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Trọng qua đời, Tề Hoàn Công bỏ bê chính sự, nghe lời bọn nịnh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thần, nghiệp bá suy yếu dần, Tề Hoàn Công làm vua 42 năm, thụy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hiệu là Hoàn.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Tùng xa: Chỉ huy, suất lĩnh.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Thừa: Đơn vị tính số xe, một cỗ xe gọi là một thừa.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Cửu hợp chư hầu: Nhiều lần họp chư hầu ăn thề.</w:t>
      </w:r>
    </w:p>
    <w:p>
      <w:pPr>
        <w:autoSpaceDN w:val="0"/>
        <w:autoSpaceDE w:val="0"/>
        <w:widowControl/>
        <w:spacing w:line="318" w:lineRule="exact" w:before="34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101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96" w:lineRule="exact" w:before="610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Nhất khuông thiên hạ: Chỉnh đốn thiên hạ, khuông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cải chính, phù chính, an định.</w:t>
      </w:r>
      <w:r>
        <w:br/>
      </w:r>
      <w:r>
        <w:rPr>
          <w:rFonts w:ascii="MinionPro" w:hAnsi="MinionPro" w:eastAsia="MinionPro"/>
          <w:b w:val="0"/>
          <w:i w:val="0"/>
          <w:color w:val="221F1F"/>
          <w:sz w:val="24"/>
        </w:rPr>
        <w:t>(6) Đãi: đuổi kịp, theo kịp.</w:t>
      </w:r>
      <w:r>
        <w:br/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Bão Thúc Nha: Làm quan đại phu nước Tề thời Xuân Thu.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Thuở nhỏ Bão Thúc Nha chơi thân với Quản Trọng, biết Quản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Trọng nhà nghèo nhưng là người có tài, giao thiệp rộng. Khi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trưởng thành Bão Thúc Nha phò Tề Hoàn Công, Quản Trọng phò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công tử Củ. Công tử Củ chết, Quản Trọng bị tù. Bão Thúc Nha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tiến cử Quản Trọng với Tề Hoàn Công, Quản Trọng phò Tề Hoàn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Công làm nên nghiệp bá. Người đời ca ngợi Bão Thúc Nha là biết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biết ta, tiến cử người với tinh thần hữu nghị. </w:t>
      </w:r>
      <w:r>
        <w:br/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Trọng phụ: Nghĩa là Bố Trọng, Ba Trọng. Tề Hoàn Công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tôn xưng Quản Trọng là “Trọng phụ”. Quản Trọng người Dĩnh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Thượng, nước Tề, thời Xuân Thu. Khi làm chức Tể tướng cho Tề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Hoàn Công, ông thông hóa tích tài, là ông tổ của pháp gia, thụy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Kính, cũng gọi là “Quản Tử”, “Quản Trọng”.</w:t>
      </w:r>
      <w:r>
        <w:br/>
      </w:r>
      <w:r>
        <w:rPr>
          <w:rFonts w:ascii="MinionPro" w:hAnsi="MinionPro" w:eastAsia="MinionPro"/>
          <w:b w:val="0"/>
          <w:i w:val="0"/>
          <w:color w:val="221F1F"/>
          <w:sz w:val="24"/>
        </w:rPr>
        <w:t>(9) Xướng: Thời cổ gọi người ca múa, diễn kịch là xướng.</w:t>
      </w:r>
      <w:r>
        <w:br/>
      </w:r>
      <w:r>
        <w:rPr>
          <w:rFonts w:ascii="MinionPro" w:hAnsi="MinionPro" w:eastAsia="MinionPro"/>
          <w:b w:val="0"/>
          <w:i w:val="0"/>
          <w:color w:val="221F1F"/>
          <w:sz w:val="24"/>
        </w:rPr>
        <w:t>(10) Ưu: Người diễn kịch, thời cổ cũng chỉ lộng thần.</w:t>
      </w:r>
      <w:r>
        <w:br/>
      </w:r>
      <w:r>
        <w:rPr>
          <w:rFonts w:ascii="MinionPro" w:hAnsi="MinionPro" w:eastAsia="MinionPro"/>
          <w:b w:val="0"/>
          <w:i w:val="0"/>
          <w:color w:val="221F1F"/>
          <w:sz w:val="24"/>
        </w:rPr>
        <w:t>(11) Sàm nhân: Người nói gièm hại bậc trung thần.</w:t>
      </w:r>
      <w:r>
        <w:br/>
      </w:r>
      <w:r>
        <w:rPr>
          <w:rFonts w:ascii="MinionPro" w:hAnsi="MinionPro" w:eastAsia="MinionPro"/>
          <w:b w:val="0"/>
          <w:i w:val="0"/>
          <w:color w:val="221F1F"/>
          <w:sz w:val="24"/>
        </w:rPr>
        <w:t>(12) Du nhân: Kẻ nịnh hót.</w:t>
      </w:r>
      <w:r>
        <w:br/>
      </w:r>
      <w:r>
        <w:rPr>
          <w:rFonts w:ascii="MinionPro" w:hAnsi="MinionPro" w:eastAsia="MinionPro"/>
          <w:b w:val="0"/>
          <w:i w:val="0"/>
          <w:color w:val="221F1F"/>
          <w:sz w:val="24"/>
        </w:rPr>
        <w:t>(13) Yên: Làm như thế nào, làm sao.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2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hỏi Yến Tử: “Trước đây, tiên quân của ta là </w:t>
      </w:r>
    </w:p>
    <w:p>
      <w:pPr>
        <w:autoSpaceDN w:val="0"/>
        <w:autoSpaceDE w:val="0"/>
        <w:widowControl/>
        <w:spacing w:line="30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Tề Hoàn Công, suất lĩnh 300 cỗ binh xa, nhiều lần triệu tập chư hầu,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hội họp ăn thề mà thiên hạ ổn định. Ngày nay ta suất lĩnh một ngàn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cỗ binh xa, thì có thể làm được như tiên vương Hoàn Công khôi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phục nghiệp bá được không?”. Yến Tử đáp: “Hoàn Công, sở dĩ suất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lĩnh 300 cỗ binh xa, nhiều lần triệu tập chư hầu hội họp ăn thề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khuôn chính, là nhờ bên trái vua Hoàn Công có Bão Thúc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Nha, bên phải Hoàn Công có Quản Trọng. Còn ngày nay bên trái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chúa công là đám ca múa diễn kịch, bên phải chúa công là lộng thần,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phía trước là bọn người gièm pha, phía sau là lũ nịnh bợ thì làm sao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theo kịp Tề Hoàn Công lập nghiệp bá được chứ?”.</w:t>
      </w:r>
    </w:p>
    <w:p>
      <w:pPr>
        <w:autoSpaceDN w:val="0"/>
        <w:autoSpaceDE w:val="0"/>
        <w:widowControl/>
        <w:spacing w:line="360" w:lineRule="exact" w:before="74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Vấn hạ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2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102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五一</w:t>
      </w:r>
    </w:p>
    <w:p>
      <w:pPr>
        <w:autoSpaceDN w:val="0"/>
        <w:tabs>
          <w:tab w:pos="216" w:val="left"/>
        </w:tabs>
        <w:autoSpaceDE w:val="0"/>
        <w:widowControl/>
        <w:spacing w:line="320" w:lineRule="exact" w:before="56" w:after="0"/>
        <w:ind w:left="150" w:right="1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夫一婦擅夫,眾婦皆亂;一臣專君,群臣蔽.故妒妻不難破家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也,亂臣不難破國也.是以君使臣進輻湊,莫得專君.(卷三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十六,申子,大體). 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51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nhất phụ thiện (1) phu, chúng phụ giai loạn; nhất thần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chuyên quân (2), quần thần giai tế (3). Cố đố thê bất nan phá gia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dã, loạn thần bất nan phá quốc dã. Thị dĩ minh quân sử kỳ thần,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tịnh tiến phúc thấu (4), mạc đắc chuyên quân.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36 - Thân </w:t>
      </w:r>
      <w:r>
        <w:rPr>
          <w:rFonts w:ascii="MinionPro" w:hAnsi="MinionPro" w:eastAsia="MinionPro"/>
          <w:b/>
          <w:i w:val="0"/>
          <w:color w:val="221F1F"/>
          <w:sz w:val="26"/>
        </w:rPr>
        <w:t>Tử - Đại thể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Thiện: Chiếm lấy, thiện quyền: Chuyên quyền.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Chuyên quân: Được vua sủng ái nên chuyên quyền.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Tế: Che đậy, mai một.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Phúc thấu: Tập trung, tụ tập, tụ tập người hoặc vật, như những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nam hoa xe đều tụ nơi trục xe.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người vợ giữ chồng sủng ái cho riêng mình, thì các bà thiếp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sẽ hỗn loạn bất an. Một vị quan đại phu độc chiếm sự sủng ái của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để chuyên quyền, thì quần thần đều bị mai một. Thế cho nên, gia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đình dễ dẫn đến tan nát khi có nhiều thê thiếp mà chỉ sủng ái riêng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người, một viên quan tác loạn dễ dẫn đến đất nước tiêu vong.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thế, bậc minh quân là người biết sử dụng quần thần đoàn kết cùng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nhau tiến, chẳng nên sủng tín riêng một người nào.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Thân Tử - Đại thể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58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103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五二</w:t>
      </w:r>
    </w:p>
    <w:p>
      <w:pPr>
        <w:autoSpaceDN w:val="0"/>
        <w:autoSpaceDE w:val="0"/>
        <w:widowControl/>
        <w:spacing w:line="354" w:lineRule="exact" w:before="22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今人君之所以為城郭而謹門閭閉者,為寇戎盜賊之至也.今夫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弒</w:t>
      </w:r>
      <w:r>
        <w:rPr>
          <w:rFonts w:ascii="MS" w:hAnsi="MS" w:eastAsia="MS"/>
          <w:b w:val="0"/>
          <w:i w:val="0"/>
          <w:color w:val="221F1F"/>
          <w:sz w:val="26"/>
        </w:rPr>
        <w:t>君而取國者,非則踰郭之險犯閭之閉也.蔽之明,塞之聽,奪之</w:t>
      </w:r>
    </w:p>
    <w:p>
      <w:pPr>
        <w:autoSpaceDN w:val="0"/>
        <w:autoSpaceDE w:val="0"/>
        <w:widowControl/>
        <w:spacing w:line="260" w:lineRule="exact" w:before="26" w:after="0"/>
        <w:ind w:left="322" w:right="32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政而奪其令,有其民而取其國矣.(卷三十六,申子,大體).</w:t>
      </w:r>
    </w:p>
    <w:p>
      <w:pPr>
        <w:autoSpaceDN w:val="0"/>
        <w:autoSpaceDE w:val="0"/>
        <w:widowControl/>
        <w:spacing w:line="360" w:lineRule="exact" w:before="160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52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nhân quân chi sở dĩ vi thành quách (1) nhi cẩn (2) môn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 (3) bế (4) giả, vi khấu nhung (5) đạo tặc chi chí dã. Kim phù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thí (6) quân nhi thủ quốc giả, phi tất du (7) thành quách chi hiểm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phạm môn lư chi bế dã. Tế quân chi minh, tắc quân chi tính,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đoạt kỳ chính nhi đoạt kỳ lệnh, hữu kỳ dân nhi thũ kỳ quốc hỹ”.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Thân Tử - Đại thể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78" w:lineRule="exact" w:before="2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1) Thành quách: Thường thành, tường trong gọi là thành, tường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ngoài gọi là quách.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Lễ ký – Lễ vận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“Đại nhân đối xử với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nhau dùng lễ, thành quách hào ao cho kiên cố”. Khổng Dĩnh Đạt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Diễn giải: “Thành, tường trong, quách, tường ngoài”.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Cẩn: Cẩn thận, thận trọng.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Môn lư: Cổng thành và cổng làng.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Bế: Chỉ việc đóng cổng.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Khấu tặc: Giặc cướp, địch quân.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Thí: Thời cổ, cấp nhỏ giết cấp trên gọi là thí. Phần lớn chỉ bầy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tôi giết vua, con giết cha mẹ.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Du: Dẫm đạp, vượt qua, kinh qua.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Hiện nay nhà vua cho xây dựng tường thành cho cao to, cẩn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thận cho đóng các cổng lớn cửa nhỏ, vì sợ bọn đạo tặc, quân địch </w:t>
      </w:r>
    </w:p>
    <w:p>
      <w:pPr>
        <w:autoSpaceDN w:val="0"/>
        <w:autoSpaceDE w:val="0"/>
        <w:widowControl/>
        <w:spacing w:line="318" w:lineRule="exact" w:before="31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104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12" w:lineRule="exact" w:before="614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đánh phá. Song hiện nay kẻ giết vua chiếm nước, không nhất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định phải leo trèo vượt qua tường thành hiểm trở hay phá cổng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cửa đóng kỹ đề tiến vào trong thành. Bọn chúng chỉ cần che tầm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nhìn của nhà vua, không để lọt vào tai của vua những việc làm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chính, bất trung bất nghĩa của chúng. Chúng chiếm đoạt quyền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 của chúa công, ban bố lệnh vua theo ý mình, thì có thể chiếm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hết bách tính về chúng, và đoạt lấy quốc gia.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Thân Tử - Đại thể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60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五三</w:t>
      </w:r>
    </w:p>
    <w:p>
      <w:pPr>
        <w:autoSpaceDN w:val="0"/>
        <w:autoSpaceDE w:val="0"/>
        <w:widowControl/>
        <w:spacing w:line="332" w:lineRule="exact" w:before="4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抱朴子曰:“貴遠而賊近者,常人之用情也;信耳而疑目者,古</w:t>
      </w:r>
      <w:r>
        <w:rPr>
          <w:rFonts w:ascii="MS" w:hAnsi="MS" w:eastAsia="MS"/>
          <w:b w:val="0"/>
          <w:i w:val="0"/>
          <w:color w:val="221F1F"/>
          <w:sz w:val="26"/>
        </w:rPr>
        <w:t>今之所患也.是以秦王歎息於韓非之書,而想其為人;漢武慷</w:t>
      </w:r>
      <w:r>
        <w:rPr>
          <w:rFonts w:ascii="MS" w:hAnsi="MS" w:eastAsia="MS"/>
          <w:b w:val="0"/>
          <w:i w:val="0"/>
          <w:color w:val="221F1F"/>
          <w:sz w:val="26"/>
        </w:rPr>
        <w:t>慨於相如之文,而恨不同世.及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旣</w:t>
      </w:r>
      <w:r>
        <w:rPr>
          <w:rFonts w:ascii="MS" w:hAnsi="MS" w:eastAsia="MS"/>
          <w:b w:val="0"/>
          <w:i w:val="0"/>
          <w:color w:val="221F1F"/>
          <w:sz w:val="26"/>
        </w:rPr>
        <w:t>得之,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终</w:t>
      </w:r>
      <w:r>
        <w:rPr>
          <w:rFonts w:ascii="MS" w:hAnsi="MS" w:eastAsia="MS"/>
          <w:b w:val="0"/>
          <w:i w:val="0"/>
          <w:color w:val="221F1F"/>
          <w:sz w:val="26"/>
        </w:rPr>
        <w:t>不能拔.或納讒而誅</w:t>
      </w:r>
      <w:r>
        <w:rPr>
          <w:rFonts w:ascii="MS" w:hAnsi="MS" w:eastAsia="MS"/>
          <w:b w:val="0"/>
          <w:i w:val="0"/>
          <w:color w:val="221F1F"/>
          <w:sz w:val="26"/>
        </w:rPr>
        <w:t>之,或放之乎冗散.此蓋葉公之好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伪</w:t>
      </w:r>
      <w:r>
        <w:rPr>
          <w:rFonts w:ascii="MS" w:hAnsi="MS" w:eastAsia="MS"/>
          <w:b w:val="0"/>
          <w:i w:val="0"/>
          <w:color w:val="221F1F"/>
          <w:sz w:val="26"/>
        </w:rPr>
        <w:t>形,見真龍而失色也.(卷</w:t>
      </w:r>
    </w:p>
    <w:p>
      <w:pPr>
        <w:autoSpaceDN w:val="0"/>
        <w:autoSpaceDE w:val="0"/>
        <w:widowControl/>
        <w:spacing w:line="260" w:lineRule="exact" w:before="26" w:after="0"/>
        <w:ind w:left="2230" w:right="223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五十,抱朴子,廣譬).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53</w:t>
      </w:r>
    </w:p>
    <w:p>
      <w:pPr>
        <w:autoSpaceDN w:val="0"/>
        <w:autoSpaceDE w:val="0"/>
        <w:widowControl/>
        <w:spacing w:line="350" w:lineRule="exact" w:before="13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Bào Phác Tử viết: “Quý viễn nhi tặc cận giả, thường nhân </w:t>
      </w:r>
    </w:p>
    <w:p>
      <w:pPr>
        <w:autoSpaceDN w:val="0"/>
        <w:autoSpaceDE w:val="0"/>
        <w:widowControl/>
        <w:spacing w:line="31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dụng tình (1) dã; Tín nhĩ nhi nghi mục giả, cổ kim chi sở hoạn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Thị dĩ Tần vương (2) thán tức ư Hàn Phi chi thư, nhi tưởng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nhân; Hán Vũ (4) khảng khái (5) ư Tương Như (6) chi văn,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hận bất đồng thế. Cập ký đắc chi, chung bất năng bạt (7). Hoặc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nạp nhi tru (8) chi, hoặc phóng (9) chi hồ nhũng tán (10). Thử cái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Diệp Công (11) chi hảo ngụy hình, kiến chân long nhi thất sắc dã”.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50 - Bào Phác Tử - Quảng thí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Thường nhân chi dụng tình: Chỉ biểu hiện tình cảm của con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 trong một tình huống nào đó.</w:t>
      </w:r>
    </w:p>
    <w:p>
      <w:pPr>
        <w:autoSpaceDN w:val="0"/>
        <w:autoSpaceDE w:val="0"/>
        <w:widowControl/>
        <w:spacing w:line="318" w:lineRule="exact" w:before="31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105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Tần vương: Hiệu của Tần Thủy Hoàng trước khi thống nhất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thống nhất 6 nước.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Hàn Phi: Người nước Hàn vào cuối thời chiến quốc (nay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Tân Trịnh tỉnh Hà Nam, Tân Trịnh là cố thành Trịnh Hàn). Hàn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Phi là một trong các công tử tông thất nước Hàn, là người tập đại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thành tư tưởng Pháp gia thời Chiến quốc.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Hán Vũ: Tức Hán Vũ đế Lưu Triệt.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Khảng khái: Cảm than.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Tương Như: Tức nhà thơ Tư Mã Tương Như, (179-118 tr. CN)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tự là Trường Khanh, người Thục quận (nay là thành phố Thành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Đô, tỉnh Tứ Xuyên), là tay thơ từ nổi tiếng, tác giả bài phú nổi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tiếng </w:t>
      </w:r>
      <w:r>
        <w:rPr>
          <w:rFonts w:ascii="MinionPro" w:hAnsi="MinionPro" w:eastAsia="MinionPro"/>
          <w:b w:val="0"/>
          <w:i/>
          <w:color w:val="221F1F"/>
          <w:sz w:val="24"/>
        </w:rPr>
        <w:t>Tử hư phú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lời lẽ trau chuốt tú lệ, kết câu hoành đại,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đời sau tôn ông là thánh từ phú.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Bạt: Tuyển chọn đề bạt.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Tru: Giết chết.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Phóng: Bổ nhiệm.</w:t>
      </w:r>
    </w:p>
    <w:p>
      <w:pPr>
        <w:autoSpaceDN w:val="0"/>
        <w:autoSpaceDE w:val="0"/>
        <w:widowControl/>
        <w:spacing w:line="324" w:lineRule="exact" w:before="70" w:after="0"/>
        <w:ind w:left="292" w:right="29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Nhũng tản: Chức quan làm việc lặt vặt, không quan trọng.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Diệp công: Tức Trầm Chư Lương, tính Mễ, họ Trầm, tự là Tử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Cao, nhà quân sự, nhà chính trị của nước Sở vào cuối thời Xuân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 (ước sinh năm 529 tr. CN), được Sở Chiêu vương phong ở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Cổ Diệp ấp (nay thuộc, huyện Diệp, thành phố Bình Đỉnh Sơn,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tỉnh Hà Nam), làm chức doãn, sử gọi là “Diệp công”. Lưu Hướng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nhà Hán trong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Tân tự - Tạp sự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viết: “Diệp công rất thích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rồng, khắc hình rồng lên đồ dùng, vẽ rồng khắp nhà cửa phòng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ốc, rồng thật nghe biết, tìm đến tận nhà Diệp công, thò đầu vô cửa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sổ nhìn. Diệp công trông thấy, sợ quá vắt giò bỏ chạy”.</w:t>
      </w:r>
    </w:p>
    <w:p>
      <w:pPr>
        <w:autoSpaceDN w:val="0"/>
        <w:autoSpaceDE w:val="0"/>
        <w:widowControl/>
        <w:spacing w:line="360" w:lineRule="exact" w:before="16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Bào Phác Tử nói: “Coi trọng vật ở xa mà coi thường vật ở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gần, đó là biểu hiện tình cảm nói chung của con người. Nghe đồn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tin mà thấy tận mắt thì hoài nghi. Người xưa người nay đều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mắc phải căn bệnh ấy. Vì thế, vua Tần khen trứ tác của Hàn Phi,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than không được gặp nhau, vua Hán Vũ đế thán phục từ phú của </w:t>
      </w:r>
    </w:p>
    <w:p>
      <w:pPr>
        <w:autoSpaceDN w:val="0"/>
        <w:autoSpaceDE w:val="0"/>
        <w:widowControl/>
        <w:spacing w:line="318" w:lineRule="exact" w:before="33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106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 Mã Tương Như, hận vì không cùng sống. Nghe thì như vậy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nhưng đến khi gặp được thì không trọng dụng họ. Vua Tần nghe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gièm pha đã cho giết Hàn Phi Tử, còn Tư Mã Tương Như bị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làm cái chức quan ngồi chơi xơi nước. Đó giống như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Diệp công thích rồng nhưng đến khi thấy rồng thực thì hoảng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kinh bỏ chạy một hơi.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Bào Phác Tử - Quảng thí - Quyển 50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0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2880" w:right="28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七: 審斷</w:t>
      </w:r>
    </w:p>
    <w:p>
      <w:pPr>
        <w:autoSpaceDN w:val="0"/>
        <w:autoSpaceDE w:val="0"/>
        <w:widowControl/>
        <w:spacing w:line="260" w:lineRule="exact" w:before="118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五四</w:t>
      </w:r>
    </w:p>
    <w:p>
      <w:pPr>
        <w:autoSpaceDN w:val="0"/>
        <w:autoSpaceDE w:val="0"/>
        <w:widowControl/>
        <w:spacing w:line="348" w:lineRule="exact" w:before="62" w:after="0"/>
        <w:ind w:left="736" w:right="7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三載考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绩</w:t>
      </w:r>
      <w:r>
        <w:rPr>
          <w:rFonts w:ascii="MS" w:hAnsi="MS" w:eastAsia="MS"/>
          <w:b w:val="0"/>
          <w:i w:val="0"/>
          <w:color w:val="221F1F"/>
          <w:sz w:val="26"/>
        </w:rPr>
        <w:t>,三考,黜陟明,庶績咸煕.(卷二尚書).</w:t>
      </w:r>
    </w:p>
    <w:p>
      <w:pPr>
        <w:autoSpaceDN w:val="0"/>
        <w:autoSpaceDE w:val="0"/>
        <w:widowControl/>
        <w:spacing w:line="358" w:lineRule="exact" w:before="154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358" w:lineRule="exact" w:before="132" w:after="0"/>
        <w:ind w:left="2202" w:right="220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THẤT: THẨM ĐOÁN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54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8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Tam tải (1) khảo tích (2), truất trắc u minh (3), thứ tích hàm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hi.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2 - </w:t>
      </w:r>
      <w:r>
        <w:rPr>
          <w:rFonts w:ascii="MinionPro" w:hAnsi="MinionPro" w:eastAsia="MinionPro"/>
          <w:b/>
          <w:i/>
          <w:color w:val="221F1F"/>
          <w:sz w:val="26"/>
        </w:rPr>
        <w:t>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Tải: Năm.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Khảo tích: Nhân viên làm công việc khảo tra có công.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Truất trắc u minh: Cách chức quan viên kém cỏi, thăng chức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cho quan viên hiền minh. Truất nghĩa là giáng chức hoặc bãi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miễn. Trắc nghĩa là tấn thăng, tiến dụng.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Thứ tích hàm hi: Nhiều sự nghiệp đều bắt đầu tốt lên [hưng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biện], hình dung chính trị tốt hơn. Thứ nghĩa là đông người. Tích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nghĩa là làm việc đem lại hiệu quả tốt. Hàm nghĩa là đều, cùng. Hi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hưng thịnh.</w:t>
      </w:r>
    </w:p>
    <w:p>
      <w:pPr>
        <w:autoSpaceDN w:val="0"/>
        <w:autoSpaceDE w:val="0"/>
        <w:widowControl/>
        <w:spacing w:line="318" w:lineRule="exact" w:before="34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107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Mỗi 3 năm phải tổ chức khảo sát thành tích chính trị của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quan chư hầu, sau 3 lần khảo sát, phàm những người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 có công tích đều được đề bạt trọng dụng, người kém sút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lỗi thì bị hạ chức hoặc bị cách chức. Như vậy thì sự nghiệp đều trở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nên hưng biện, thành tích chính trị được tỏ rõ.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88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五五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夫謗毀之生,非徒空設,必因人之微而甚之者也.毀謗之言</w:t>
      </w:r>
      <w:r>
        <w:rPr>
          <w:rFonts w:ascii="MS" w:hAnsi="MS" w:eastAsia="MS"/>
          <w:b w:val="0"/>
          <w:i w:val="0"/>
          <w:color w:val="221F1F"/>
          <w:sz w:val="26"/>
        </w:rPr>
        <w:t>數聞,在上者雖欲弗納,不能不杖所聞,因事之來,而微察之</w:t>
      </w:r>
      <w:r>
        <w:rPr>
          <w:rFonts w:ascii="MS" w:hAnsi="MS" w:eastAsia="MS"/>
          <w:b w:val="0"/>
          <w:i w:val="0"/>
          <w:color w:val="221F1F"/>
          <w:sz w:val="26"/>
        </w:rPr>
        <w:t>也.無以其驗至矣,得其驗,安得不治其罪?若知而縱之,主之</w:t>
      </w:r>
      <w:r>
        <w:rPr>
          <w:rFonts w:ascii="MS" w:hAnsi="MS" w:eastAsia="MS"/>
          <w:b w:val="0"/>
          <w:i w:val="0"/>
          <w:color w:val="221F1F"/>
          <w:sz w:val="26"/>
        </w:rPr>
        <w:t>威日衰,令之不行,自此始矣.知而皆治之,受罪退者稍多,人</w:t>
      </w:r>
    </w:p>
    <w:p>
      <w:pPr>
        <w:autoSpaceDN w:val="0"/>
        <w:autoSpaceDE w:val="0"/>
        <w:widowControl/>
        <w:spacing w:line="260" w:lineRule="exact" w:before="60" w:after="0"/>
        <w:ind w:left="1060" w:right="106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臣有不固之心矣..(卷二十九晉書上,傳).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55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báng hủy (1) chi sinh, phi đồ không thiết (2), tất nhân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chi vi quá (3) nhi thậm (4) chi giả dã. Hủy báng chi ngôn sổ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văn, tại thượng giả tuy dục phất nạp, bất năng bất trượng (6) sở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văn, nhân sự chi lai, nhi vi sát (7) chi dã. Vô dĩ kỳ nghiệm (8) chí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hỹ (9), đắc (10) kỳ nghiệm, an đắc (11) bất trị kỳ tội? Nhược tri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túng chi, chú chi uy nhật suy, lệnh (12) chi bất hành, tự thử thủy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hỹ.Tri nhi giai trị chi, thụ tội thoái (13) giả sảo đa, đại thần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bất tự cố (14) chi tâm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29 - Tấn thư thượng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288" w:right="28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Báng hủy: Nói những lời công kích hoặc dè bỉu người khác.</w:t>
      </w:r>
    </w:p>
    <w:p>
      <w:pPr>
        <w:autoSpaceDN w:val="0"/>
        <w:autoSpaceDE w:val="0"/>
        <w:widowControl/>
        <w:spacing w:line="318" w:lineRule="exact" w:before="33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108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Phi đồ không thiết: Không phải khi không mà có [vô trung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sinh hữu].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Vi quá: Lỗi của việc coi thường cái nhỏ.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Thậm: Bỏ qua.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Sổ: Nhiều lần.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Trượng: Cậy nhờ, dựa vào, căn cứ.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Vi sát: Âm thầm quan sát.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Nghiệm: Chúng tín, bằng cớ.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Chí hỹ: Đến đó mới ngưng. Chí nghĩa là đến.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Đắc: Có, tìm được.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An đắc: Sao lại.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Lệnh: Chình lệnh, phát ra mệnh lệnh.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Thoái: Đè xuống, chê bai.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Tự cố: Củng cố địa vị bản thân, đảm bảo mình được an toàn.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Xuất hiện chuyện nói xấu công kích người khác, không phải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không mà nhất định có chuyện lỗi lầm sai sót nhỏ, rồi thêm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mắm thêm muối vào xé to ra. Nhiều lần nghe những lời vu vạ kiểu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ấy, cấp trên thường không tin liền, nhưng không thể không dựa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vào những gì nghe được mà âm thầm quan sát người bị nói xấu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để tìm ra nguyên do sự tình. Không có chứng cứ thì thôi, nhưng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nếu có chứng cứ nào đó thì tại sao không trị tội người ấy? Nếu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đã biết người ấy làm việc sai sót mà còn dung túng thì uy thế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sa sút, chính lệnh khó thi hành đều từ đó mà ra cả thôi.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Thông thường khi đã biết có sai phạm đều phải bị giáng chức hoặc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bị biếm trích, khiến đại thần không thể có tư tưởng củng cố địa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bản thân.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thượng - Truyện - Quyển 29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65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109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五六 </w:t>
      </w:r>
    </w:p>
    <w:p>
      <w:pPr>
        <w:autoSpaceDN w:val="0"/>
        <w:tabs>
          <w:tab w:pos="86" w:val="left"/>
          <w:tab w:pos="150" w:val="left"/>
        </w:tabs>
        <w:autoSpaceDE w:val="0"/>
        <w:widowControl/>
        <w:spacing w:line="312" w:lineRule="exact" w:before="98" w:after="0"/>
        <w:ind w:left="20" w:right="20" w:firstLine="0"/>
        <w:jc w:val="left"/>
      </w:pP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民不盡其力非吾民;士不誠信而巧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伪</w:t>
      </w:r>
      <w:r>
        <w:rPr>
          <w:rFonts w:ascii="MS" w:hAnsi="MS" w:eastAsia="MS"/>
          <w:b w:val="0"/>
          <w:i w:val="0"/>
          <w:color w:val="221F1F"/>
          <w:sz w:val="26"/>
        </w:rPr>
        <w:t>非吾士;臣不忠諫非吾</w:t>
      </w:r>
      <w:r>
        <w:rPr>
          <w:rFonts w:ascii="MS" w:hAnsi="MS" w:eastAsia="MS"/>
          <w:b w:val="0"/>
          <w:i w:val="0"/>
          <w:color w:val="221F1F"/>
          <w:sz w:val="26"/>
        </w:rPr>
        <w:t>臣;吏不平潔愛人非吾吏;宰相不能富國強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乒</w:t>
      </w:r>
      <w:r>
        <w:rPr>
          <w:rFonts w:ascii="MS" w:hAnsi="MS" w:eastAsia="MS"/>
          <w:b w:val="0"/>
          <w:i w:val="0"/>
          <w:color w:val="221F1F"/>
          <w:sz w:val="26"/>
        </w:rPr>
        <w:t>,調和陰陽,以安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萬乘之主,簡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練</w:t>
      </w:r>
      <w:r>
        <w:rPr>
          <w:rFonts w:ascii="MS" w:hAnsi="MS" w:eastAsia="MS"/>
          <w:b w:val="0"/>
          <w:i w:val="0"/>
          <w:color w:val="221F1F"/>
          <w:sz w:val="26"/>
        </w:rPr>
        <w:t>群臣,定名實,明賞爵,令百姓富樂,非吾宰相</w:t>
      </w:r>
      <w:r>
        <w:rPr>
          <w:rFonts w:ascii="MS" w:hAnsi="MS" w:eastAsia="MS"/>
          <w:b w:val="0"/>
          <w:i w:val="0"/>
          <w:color w:val="221F1F"/>
          <w:sz w:val="26"/>
        </w:rPr>
        <w:t>也.故王人之道如龍之首,高居而遠望徐視而審聽;神其形,散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其精;若天之高不可極,若川之深不可測也.卷三十一,六韜, </w:t>
      </w:r>
    </w:p>
    <w:p>
      <w:pPr>
        <w:autoSpaceDN w:val="0"/>
        <w:autoSpaceDE w:val="0"/>
        <w:widowControl/>
        <w:spacing w:line="260" w:lineRule="exact" w:before="6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文韜).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56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bất tận kỳ lực phi ngô dân; Sĩ bất thành tín nhi xảo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ngụy (1) phi ngô sĩ; Thần bất trung gián phi ngô thần; Lại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bình khiết ái nhân phi ngô lại; Tể tướng bất năng phú quốc cưởng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binh, điều hòa âm dương, dĩ an vạn thừa chi chúa (3), giản luyện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(4)quần thần, định danh thực (5), minh thưởng tước, lệnh bách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phú lạc, phi ngô Tể tướng dã. Cố vương nhân chi đạo,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long chi thủ, (6), cao cứ nhi viễn vọng, từ thị (7) nhi thẩm thính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(8); thần kỳ hình (9), tán kỳ tinh (10); nhược thiên chi cao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khả cực, nhược xuyên chi thâm bất khả trắc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31 - Lục </w:t>
      </w:r>
      <w:r>
        <w:rPr>
          <w:rFonts w:ascii="MinionPro" w:hAnsi="MinionPro" w:eastAsia="MinionPro"/>
          <w:b/>
          <w:i w:val="0"/>
          <w:color w:val="221F1F"/>
          <w:sz w:val="26"/>
        </w:rPr>
        <w:t>thao - Văn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Xảo ngụy: Gian xảo mà hư ngụy.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Khiết: trong trắng.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Vạn thừa chi chủ: Nhà vua dẫn theo một vạn cỗ chiến xa, chỉ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vua một nước lớn. Thừa: Số lượng.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Giản luyện: Tuyển chọn rồi huấn luyện.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Định danh thực: Án thực mà định danh, tu da mà đốc thực.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Danh thực nghĩa là danh xưng với thực chất, thực tế.</w:t>
      </w:r>
    </w:p>
    <w:p>
      <w:pPr>
        <w:autoSpaceDN w:val="0"/>
        <w:autoSpaceDE w:val="0"/>
        <w:widowControl/>
        <w:spacing w:line="324" w:lineRule="exact" w:before="70" w:after="0"/>
        <w:ind w:left="26" w:right="2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Vương nhân chi đạo: Như đầu rồng, làm đạo lý của nhà vua, </w:t>
      </w:r>
    </w:p>
    <w:p>
      <w:pPr>
        <w:autoSpaceDN w:val="0"/>
        <w:autoSpaceDE w:val="0"/>
        <w:widowControl/>
        <w:spacing w:line="318" w:lineRule="exact" w:before="35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110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giống như đầu rồng, ở tận trên chín tầng trời cao, ẩn trong đám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mây mù, khiến con người có thể ngưỡng mộ mà không thể nhìn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thấy được, có thể hy vọng mà không thể liệu lường được. Vương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động từ, nghĩa là xưng vương, là thống trị thiên hạ. Long thủ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tức đầu rồng.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Từ thị: Chầm chậm quan sát. Từ nghĩa là từ từ thâm nhập,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thâm nhập quan sát.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Thẩm thính: Nghe ý kiến một cách thận trọng. Thẩm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cẩn thận.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Thần kỳ hình: Bề ngoài tỏ ra trang trọng nghiêm túc.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Tản kỳ tinh: Che giấu tình cảm thực sự.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dân không ra sức làm việc cày cấy, thì dân đó không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là dân nước ta. Người sĩ phu không giữ lòng trung thành thủ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tín, mà xảo trá gian manh không phải là sĩ phu nước ta. Quan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việc không công bình liêm khiết, không thương yêu nhân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không phải là quan lại nước ta. Quan Tể tướng mà không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năng làm giàu cho nước, cho hùng mạnh quân lực, không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năng điều khiển cho âm dương có thứ tự, gió hòa mưa thuận,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để vua mình được hài lòng, không có khả năng tuyển chọn huấn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luyện đề bạt quan lại, thẩm định khả năng từ thực tế, nghiêm minh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thưởng phạt, khiến bách tính ấm no an lạc, thì người đó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là Tể tướng của nước ta. Thế cho nên đạo làm vua giống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đầu con rồng, nhìn xa trông rộng, thấy hết mọi thứ, quan sát tất cả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mọi vấn đề cẩn thận, nghe hết mọi ý kiến, tỏ ra trang trọng nghiêm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túc, giấu kín mọi chân tình trong lòng, nói ra phải tinh túy sắc sảo,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sao cho mọi người cảm giác, nhà vua là người cao như trời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ai có thể với tới được, sâu như biển đến độ không thể dò tới được.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Văn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11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111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五七 </w:t>
      </w:r>
    </w:p>
    <w:p>
      <w:pPr>
        <w:autoSpaceDN w:val="0"/>
        <w:autoSpaceDE w:val="0"/>
        <w:widowControl/>
        <w:spacing w:line="336" w:lineRule="exact" w:before="4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地愽而國貧者,野不闢也;眾弱者,民無取也.故産不禁,則野</w:t>
      </w:r>
      <w:r>
        <w:rPr>
          <w:rFonts w:ascii="MS" w:hAnsi="MS" w:eastAsia="MS"/>
          <w:b w:val="0"/>
          <w:i w:val="0"/>
          <w:color w:val="221F1F"/>
          <w:sz w:val="26"/>
        </w:rPr>
        <w:t>不闢;賞爵不信,則民無取.野不闢,民無取,外不可應敵,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不</w:t>
      </w:r>
      <w:r>
        <w:rPr>
          <w:rFonts w:ascii="MS" w:hAnsi="MS" w:eastAsia="MS"/>
          <w:b w:val="0"/>
          <w:i w:val="0"/>
          <w:color w:val="221F1F"/>
          <w:sz w:val="26"/>
        </w:rPr>
        <w:t>以守.地闢而國貧者,舟輿飾,臺榭廣也;賞爵信而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乒</w:t>
      </w:r>
      <w:r>
        <w:rPr>
          <w:rFonts w:ascii="MS" w:hAnsi="MS" w:eastAsia="MS"/>
          <w:b w:val="0"/>
          <w:i w:val="0"/>
          <w:color w:val="221F1F"/>
          <w:sz w:val="26"/>
        </w:rPr>
        <w:t>弱者,輕</w:t>
      </w:r>
    </w:p>
    <w:p>
      <w:pPr>
        <w:autoSpaceDN w:val="0"/>
        <w:autoSpaceDE w:val="0"/>
        <w:widowControl/>
        <w:spacing w:line="260" w:lineRule="exact" w:before="26" w:after="0"/>
        <w:ind w:left="1060" w:right="106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用眾,使民勞也..(卷三十二,管子,權脩).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57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Địa bác (1) nhi quốc bần giả, dã (2) bất tịch (3) dã; Dân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chúng nhi binh nhược giả, dân vô thủ (4) dã. Cố mạt sản bất cấm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(5), tắc dã bất tịch; Thưởng tức bất tín, tắc dân vô thủ. Dã bất tịch,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vô thủ, ngoại bất khả dĩ ứng địch (6), nội bất khả dĩ cố thủ. Địa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tịch nhi quốc bần giả, chu dư (7) sư, đài tạ (8) quảng dã; thưởng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tước tín nhi binh nhược giả, khinh (9) dụng chúng, sử dân lao (10)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Quyền tu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0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Bác: Rộng lớn, có ý nói nhiều.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Dã: Phiếm chỉ làng xóm nông thôn.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Tịch: Khai khẩn.</w:t>
      </w:r>
    </w:p>
    <w:p>
      <w:pPr>
        <w:autoSpaceDN w:val="0"/>
        <w:autoSpaceDE w:val="0"/>
        <w:widowControl/>
        <w:spacing w:line="26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Thủ: Thúc giục gấp, Hà Như Chương Diễn giải “Thủ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thúc giục. Dân vô thủ nghĩa là quân không có vua thúc giục nên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hèn yếu”.</w:t>
      </w:r>
    </w:p>
    <w:p>
      <w:pPr>
        <w:autoSpaceDN w:val="0"/>
        <w:autoSpaceDE w:val="0"/>
        <w:widowControl/>
        <w:spacing w:line="26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Mạt sản bất cấm: Không hạn chế công thương nghiệp. Mạt sản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chỉ nghề thủ công, thương nghiệp.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Ứng địch: Chỉ kháng chiến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Thuyền dư: Thuyền xe.</w:t>
      </w:r>
    </w:p>
    <w:p>
      <w:pPr>
        <w:autoSpaceDN w:val="0"/>
        <w:autoSpaceDE w:val="0"/>
        <w:widowControl/>
        <w:spacing w:line="324" w:lineRule="exact" w:before="4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Đài tạ: Đình đài lầu tạ. Tạ là nhà trên đài.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Khinh: Khinh suất, không thận trọng.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Sử dân lao: Bắt dân chúng lao khổ quá sức.</w:t>
      </w:r>
    </w:p>
    <w:p>
      <w:pPr>
        <w:autoSpaceDN w:val="0"/>
        <w:autoSpaceDE w:val="0"/>
        <w:widowControl/>
        <w:spacing w:line="318" w:lineRule="exact" w:before="35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112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118" w:right="118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60" w:right="6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Đất rộng mà nước thì nghèo, là vì không chịu khai khẩn những </w:t>
      </w:r>
    </w:p>
    <w:p>
      <w:pPr>
        <w:autoSpaceDN w:val="0"/>
        <w:autoSpaceDE w:val="0"/>
        <w:widowControl/>
        <w:spacing w:line="320" w:lineRule="exact" w:before="0" w:after="0"/>
        <w:ind w:left="0" w:right="5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miền đất hoang vu. Dân đông mà quân đội yếu kém là vì không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đốc thúc nhân dân, nên nhân dân không tự nguyện tham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 quân đội, bởi không hạn chế công thương nghiệp, nên thiếu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khai khẩn đất hoang. Khi bách tính không tin vào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thưởng phạt, không đốc thúc được họ trong việc khai khẩn đất đai,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Đối ngoại không đủ sức kháng ngự quân địch, đối nội không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cố thủ. Thưởng phạt không đúng, thì không đốc thúc được bách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tính. Đất đai không được khai khẩn, nhân dân không được đốc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thúc, không đủ sức kháng ngự quân ngoại xâm, phòng thủ nội bộ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được kiên cố. Khai khẩn đất đai mà nước vẫn nghèo vì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tiêu pha vào trang bị xe cộ thuyền ghe diêm dúa, vào việc xây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dựng đài tạ to rộng. Tin vào thưởng phạt mà quân đội vẫn yếu kém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vì tùy tiện bắt dân lao dịch, bắt dân làm việc quá sức. </w:t>
      </w:r>
    </w:p>
    <w:p>
      <w:pPr>
        <w:autoSpaceDN w:val="0"/>
        <w:autoSpaceDE w:val="0"/>
        <w:widowControl/>
        <w:spacing w:line="360" w:lineRule="exact" w:before="132" w:after="0"/>
        <w:ind w:left="118" w:right="118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Quyền tu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88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五八 </w:t>
      </w:r>
    </w:p>
    <w:p>
      <w:pPr>
        <w:autoSpaceDN w:val="0"/>
        <w:tabs>
          <w:tab w:pos="92" w:val="left"/>
          <w:tab w:pos="150" w:val="left"/>
        </w:tabs>
        <w:autoSpaceDE w:val="0"/>
        <w:widowControl/>
        <w:spacing w:line="320" w:lineRule="exact" w:before="5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相坐之法立,息百姓怨;減爵之令張,卽功臣叛.故察於刀筆跡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者,卽不知治亂之本;習陳之事者,卽不知廟戰權.聖人先見</w:t>
      </w:r>
      <w:r>
        <w:rPr>
          <w:rFonts w:ascii="MS" w:hAnsi="MS" w:eastAsia="MS"/>
          <w:b w:val="0"/>
          <w:i w:val="0"/>
          <w:color w:val="221F1F"/>
          <w:sz w:val="26"/>
        </w:rPr>
        <w:t>福於重關内,慮患冥冥之外;愚者或於小利而亡忘大害,故事有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利於小,而害大於大,得此而亡於彼.故仁莫大於愛人也,智莫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大於知人也,愛人卽無冤刑,知人卽無亂政..(卷三十五,文子, </w:t>
      </w:r>
    </w:p>
    <w:p>
      <w:pPr>
        <w:autoSpaceDN w:val="0"/>
        <w:autoSpaceDE w:val="0"/>
        <w:widowControl/>
        <w:spacing w:line="260" w:lineRule="exact" w:before="6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微明).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58</w:t>
      </w:r>
    </w:p>
    <w:p>
      <w:pPr>
        <w:autoSpaceDN w:val="0"/>
        <w:autoSpaceDE w:val="0"/>
        <w:widowControl/>
        <w:spacing w:line="352" w:lineRule="exact" w:before="144" w:after="0"/>
        <w:ind w:left="60" w:right="6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Tương tọa (1) chi pháp lập, tức bách tính oán, giảm tước (2) </w:t>
      </w:r>
    </w:p>
    <w:p>
      <w:pPr>
        <w:autoSpaceDN w:val="0"/>
        <w:autoSpaceDE w:val="0"/>
        <w:widowControl/>
        <w:spacing w:line="318" w:lineRule="exact" w:before="306" w:after="0"/>
        <w:ind w:left="118" w:right="118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113</w:t>
      </w:r>
    </w:p>
    <w:p>
      <w:pPr>
        <w:sectPr>
          <w:pgSz w:w="9638" w:h="14173"/>
          <w:pgMar w:top="550" w:right="130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lệnh trương (3), tức công thần bạn (4). Cố sát ư đao bút chi tích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(5) giả, tức bất tri trị loạn chi bản; tập ư hành trần (6) chi sự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(9) chi nội, lự hoạn ư minh minh chi ngoại (10); Ngu già cảm 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tiểu lợi nhi vong đại hại (11), cố sự hữu lợi ư tiểu nhi hại ư đại, đắc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ư thử nhi vong ư bỉ. Cố nhân (12) mạc đại ư thụ nhân dã, trí mạc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ư tri nhân (13) dã. Ái nhân tức vô miễn hình (14), tri nhân tức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vô loạn chính.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Vi minh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Tương tọa: Nói một người phạm tội, người khác bị liên đới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cũng chịu tội.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Giảm tước: Cắt hết tước lộc của quần thần. Tước: Danh vị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phong cho giới quý tộc hoặc công thần thời cổ đại.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Lễ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ký – Vương chế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“Nhà vua chế ra 5 bậc tước lộc: Công, hầu, bá,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tử, nam, cũng gọi là ‘tước vị’”. 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Trương: Thực thi.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 Bạn: Làm phản.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Đao bút chi tích: Chỉ văn bản các điều pháp lệnh. Đao bút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nghĩa là công cụ viết chữ thời cổ, dùng thẻ tre thay vì giấy sau này.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ta dùng dao khắc lên thẻ tre, thay vì dùng bút. Thời cổ chưa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phát minh ra giấy, người ta dùng dao khắc chữ lên thẻ tre, đao bút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chỉ quan hình pháp hoặc người lám công tác văn tự.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Hàng trận: Hàng ngũ quân đội trong chiến trận.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Miếu chiến chi quyền: Trù hoạch và quyết sách của triều đình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đối với cuộc chiến. Quyền nghĩa là mưu lược.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Tiên kiến: Dự kiến.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Trùng khuyết: Cửa ải quan nhiều lớp, hình dung đường đi xa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xôi nguy hiểm và gian khổ.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Minh minh chi ngoại: Ngoài vô tận không ranh giới, dẫn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thân đến bên ngoài cảnh trần thế. Minh minh nghĩa là xa tít.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Đại hại: Cái hại quá lớn.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Nhân: Đức hạnh khoan dung lương thiện.</w:t>
      </w:r>
    </w:p>
    <w:p>
      <w:pPr>
        <w:autoSpaceDN w:val="0"/>
        <w:autoSpaceDE w:val="0"/>
        <w:widowControl/>
        <w:spacing w:line="318" w:lineRule="exact" w:before="36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114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Tri nhân: Có tầm nhìn có thể xét đoán phẩm tính và đức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hạnh của người ta.</w:t>
      </w:r>
    </w:p>
    <w:p>
      <w:pPr>
        <w:autoSpaceDN w:val="0"/>
        <w:autoSpaceDE w:val="0"/>
        <w:widowControl/>
        <w:spacing w:line="324" w:lineRule="exact" w:before="10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Oan hình: Xử phạt không đúng người.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cá nhân phạm pháp sẽ gây vạ lây đến người khác, khiến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tính oán hận, một khi đưa ra thực thi giảm thiểu bổng lộc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bị công thần phản đối. Thế cho nên, nghiên cứu các văn bản thời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xưa để lại thì không hiểu được nguyên nhân của các thời kỳ yên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trị và loạn lạc. Người thông thạo điều quân chiến đấu, thì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biết mưu lược của triều đình. Bậc Thánh nhân thấy trước những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thuận lợi khó khăn trở ngại, kẻ ngu muội bị mê cảm chạy theo cái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lợi nhỏ mà quên cái hại to. Thế cho nên nhiều khi vì cái lợi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vài việc nhỏ lại gây phương hại đến việc lớn. Vì thế, đức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lớn hơn là yêu người, trí khôn không lớn hơn là biết người.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Thương người thì không xử oan người ta, người có trí thì giỏi cầm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quyền không để việc triều chính bị rối loạn.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Vi minh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五九 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夫乘輿馬者,不勞而致千里;乘舟楫者,不能遊而濟江海.使言</w:t>
      </w:r>
      <w:r>
        <w:rPr>
          <w:rFonts w:ascii="MS" w:hAnsi="MS" w:eastAsia="MS"/>
          <w:b w:val="0"/>
          <w:i w:val="0"/>
          <w:color w:val="221F1F"/>
          <w:sz w:val="26"/>
        </w:rPr>
        <w:t>之而是,雖在匹夫蒭蕘,由不可棄也;言之而非,雖在人君卿</w:t>
      </w:r>
      <w:r>
        <w:rPr>
          <w:rFonts w:ascii="MS" w:hAnsi="MS" w:eastAsia="MS"/>
          <w:b w:val="0"/>
          <w:i w:val="0"/>
          <w:color w:val="221F1F"/>
          <w:sz w:val="26"/>
        </w:rPr>
        <w:t>相,不可用也.是非之處,不可以貴賤卑論也. 其計可用,不羞</w:t>
      </w:r>
    </w:p>
    <w:p>
      <w:pPr>
        <w:autoSpaceDN w:val="0"/>
        <w:autoSpaceDE w:val="0"/>
        <w:widowControl/>
        <w:spacing w:line="260" w:lineRule="exact" w:before="60" w:after="0"/>
        <w:ind w:left="288" w:right="288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其位矣;其言可行,不貴其辨矣..(卷三十五,文子,上行).</w:t>
      </w:r>
    </w:p>
    <w:p>
      <w:pPr>
        <w:autoSpaceDN w:val="0"/>
        <w:autoSpaceDE w:val="0"/>
        <w:widowControl/>
        <w:spacing w:line="358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59</w:t>
      </w:r>
    </w:p>
    <w:p>
      <w:pPr>
        <w:autoSpaceDN w:val="0"/>
        <w:autoSpaceDE w:val="0"/>
        <w:widowControl/>
        <w:spacing w:line="352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(1) thừa dư mã (2) giả, bất lao nhi trí (3) thiên lý; Thừa </w:t>
      </w:r>
    </w:p>
    <w:p>
      <w:pPr>
        <w:autoSpaceDN w:val="0"/>
        <w:autoSpaceDE w:val="0"/>
        <w:widowControl/>
        <w:spacing w:line="318" w:lineRule="exact" w:before="34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115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30" w:lineRule="exact" w:before="59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 tiếp (4) giả, bất năng du (5) nhi tế (6) giang hải. Sử ngôn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thị, tuy tại thất phu (7) sô nghiêu (8), do (9) bất khả khí (10)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dã; Ngôn chi nhi phi, tuy tại nhân quân khanh tướng, bất khả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Thị phi chi xử (11), bất khả dĩ quý tiện tôn ti 12) luận (13) dã.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kế (14) khả dụng, bất tu (15) kỳ vị hỹ; kỳ ngôn khả hành,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quý (16) kỳ biện (17)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Thượng hành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6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Phù: Là phát ngữ từ trong văn ngôn có tác dụng biểu đề.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Thừa dư mã: Đi xe ngựa. Thừa: Xe ngựa.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Trí: Đạt đến.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Thuyền tập: Thuyền lẻ, chiếc thuyền.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Du: Hành động dưới nước.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Tế: Qua sông, vượt sông.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Thất phu: Bình dân, bách tính.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Sô nghiêu: Người cắt cỏ, lượm củi.</w:t>
      </w:r>
    </w:p>
    <w:p>
      <w:pPr>
        <w:autoSpaceDN w:val="0"/>
        <w:autoSpaceDE w:val="0"/>
        <w:widowControl/>
        <w:spacing w:line="322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Do: Như cũ, trở lại.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Khí: Bẻ ra, mở ra.</w:t>
      </w:r>
    </w:p>
    <w:p>
      <w:pPr>
        <w:autoSpaceDN w:val="0"/>
        <w:autoSpaceDE w:val="0"/>
        <w:widowControl/>
        <w:spacing w:line="324" w:lineRule="exact" w:before="76" w:after="0"/>
        <w:ind w:left="298" w:right="29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Thị phi chi xử: Phán đoán thị phi. Xử nghĩa là quyết đoán.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Quý tiện tôn ti: Địa vị cao thấp.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Luận: Bình luận, suy đoán.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Kế: Sách lược, phương pháp.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Tu: Cảm thấy bị sỉ nhục.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Quý: Trọng thị, chú trọng.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(17) Biện: Lời lẽ bay bổng, ngôn từ phiêu lượng, xảo diệu. 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đi xe ngựa đi đến ngàn dặm mà không mệt nhọc.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đi thuyền không phải bơi lội trên sông biển. Giả như lời </w:t>
      </w:r>
    </w:p>
    <w:p>
      <w:pPr>
        <w:autoSpaceDN w:val="0"/>
        <w:autoSpaceDE w:val="0"/>
        <w:widowControl/>
        <w:spacing w:line="318" w:lineRule="exact" w:before="34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116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 ấy là đúng, dù là lời của người bình dân, tiều phu cắt cỏ cũng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ghét bỏ. Nếu như lời ấy không chính xác, sẽ khiến cho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phận cao như vua chúa đại thần cũng không ai chịu nghe theo.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Đối với những thẩm đoán thị phi, chẳng kể người luận định cao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hay thấp sang quý hay nghèo hèn. Nếu quả sách lược của người ấy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dụng, chẳng nên vì địa vị người ấy thấp kém mà hổ thẹn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chấp nhận lời của người ấy. Nếu quả ngôn luận của người ấy thiết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thực có thể dùng được thì bất tất lời lẽ của nguời ấy không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bay bướm xảo diệu.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Văn Tử - Thượng hành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05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六十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諸治官眾者,上比度以觀其賢,案法以觀其罪,吏邪僻,無所逃</w:t>
      </w:r>
    </w:p>
    <w:p>
      <w:pPr>
        <w:autoSpaceDN w:val="0"/>
        <w:autoSpaceDE w:val="0"/>
        <w:widowControl/>
        <w:spacing w:line="260" w:lineRule="exact" w:before="60" w:after="0"/>
        <w:ind w:left="1190" w:right="119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之,所觀勝任也..(卷三十六,尸子,分).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60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 (1) trị quan lâm chúng giả, thượng tỉ độ (2) dĩ quan kỳ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hiền, án pháp (3) dĩ quan kỳ tội. lại tuy hữu tà tích (4), vô sở đào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chi, sở dĩ quan thắng nhiệm (5)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Phân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Chư: Sở hữu, nhất thiết.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Tỉ độ: Tiến hành so sánh và suy trắc.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Án pháp: Ý nói chấp pháp.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Tà tích: Trái đạo.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Thắng nhiệm: Đủ sức gánh vác. </w:t>
      </w:r>
    </w:p>
    <w:p>
      <w:pPr>
        <w:autoSpaceDN w:val="0"/>
        <w:autoSpaceDE w:val="0"/>
        <w:widowControl/>
        <w:spacing w:line="318" w:lineRule="exact" w:before="36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117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quản lý quan viên cùng đông đảo bầy tôi, nhà vua phải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thông qua cuộc so sánh, liệu lường để phán đoán người ấy có phải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người hiền lương hay không, căn cứ vào pháp luật của nước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 để quan sát tìm hiểu người ấy có vi phạm pháp luật,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loạn kỷ cương hay không. Có như vậy, thì hành vi của những kẻ tà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ác trong đám quan viên của mình không cách nào thoát khỏi mắt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mình. Đó là phương pháp công tác quan sát một người có làm tốt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nhiệm vụ hay không.</w:t>
      </w:r>
    </w:p>
    <w:p>
      <w:pPr>
        <w:autoSpaceDN w:val="0"/>
        <w:autoSpaceDE w:val="0"/>
        <w:widowControl/>
        <w:spacing w:line="360" w:lineRule="exact" w:before="18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Phân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5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六一 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群臣愚智,日劾於前,擇其知事者而令之謀,群臣之所擧,日劾於</w:t>
      </w:r>
      <w:r>
        <w:rPr>
          <w:rFonts w:ascii="MS" w:hAnsi="MS" w:eastAsia="MS"/>
          <w:b w:val="0"/>
          <w:i w:val="0"/>
          <w:color w:val="221F1F"/>
          <w:sz w:val="26"/>
        </w:rPr>
        <w:t>前,擇其知人者而令之擧,群臣之治亂,日劾於前,擇其勝任者而</w:t>
      </w:r>
      <w:r>
        <w:rPr>
          <w:rFonts w:ascii="MS" w:hAnsi="MS" w:eastAsia="MS"/>
          <w:b w:val="0"/>
          <w:i w:val="0"/>
          <w:color w:val="221F1F"/>
          <w:sz w:val="26"/>
        </w:rPr>
        <w:t>令治;群臣之行得而察也,擇其賢者而擧之,則民競而行.勝任</w:t>
      </w:r>
      <w:r>
        <w:rPr>
          <w:rFonts w:ascii="MS" w:hAnsi="MS" w:eastAsia="MS"/>
          <w:b w:val="0"/>
          <w:i w:val="0"/>
          <w:color w:val="221F1F"/>
          <w:sz w:val="26"/>
        </w:rPr>
        <w:t>者治,則百官不亂;知人者擧,則賢者不隱;知事者謀,則大擧不</w:t>
      </w:r>
    </w:p>
    <w:p>
      <w:pPr>
        <w:autoSpaceDN w:val="0"/>
        <w:autoSpaceDE w:val="0"/>
        <w:widowControl/>
        <w:spacing w:line="260" w:lineRule="exact" w:before="60" w:after="0"/>
        <w:ind w:left="764" w:right="76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失.聖王正言朝,而方治矣.(卷三十六,尸子,分).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61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Quần thần chi ngu tri, nhật hặc (1) ư tiền, trạch kỳ tri sự giả (2)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lệnh chi mưu; Quần thần chi sở cử, nhật hặc ư tiền, trạch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 nhân giả (3) nhi lệnh chi cử (4), Quần thần chi trị loạn, nhật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hặc ư tiền, trạch kỳ thắng nhiệm giả nhi lệnh chi trị; Quần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hành khả đắc nhi sát dã, trạch kỳ hiền giả nhi cử chi, tắc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cạnh nhi hành (5). Thắng nhiệm giả trị, tắc bách tính bất loạn; Tri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giả cử, tắc hiền giả bất ẩn; Tri sự giả mưu, tắc đại cử bất thất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(6). Thánh vương chính ngôn (7) ư triều, nhi tứ phương (8) trị hỹ.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Phân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118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Hặc: Phán quyết, thẩm đoán.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Tri sự giả: Người hiểu sự việc, rành việc.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Tri nhân giả: Có tầm nhìn, có khả năng biết được người tính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tốt và có tài năng.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Cử: Tiến cử, suy cử, suy tiến.</w:t>
      </w:r>
    </w:p>
    <w:p>
      <w:pPr>
        <w:autoSpaceDN w:val="0"/>
        <w:autoSpaceDE w:val="0"/>
        <w:widowControl/>
        <w:spacing w:line="324" w:lineRule="exact" w:before="7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Dân cạnh ư hành: Người dân nỗ lực tranh nhau làm việc.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Bất thất: Không để mất, không bỏ rơi.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Chính ngôn: Lời công chính ngay thẳng.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Tứ phương: Bốn phương thiên hạ, các nơi trong nước Sách </w:t>
      </w:r>
      <w:r>
        <w:rPr>
          <w:rFonts w:ascii="MinionPro" w:hAnsi="MinionPro" w:eastAsia="MinionPro"/>
          <w:b w:val="0"/>
          <w:i/>
          <w:color w:val="221F1F"/>
          <w:sz w:val="24"/>
        </w:rPr>
        <w:t>Hoài Nam Tử - Bản kinh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“Đội tròn, dẫm vuông”, Cao Tú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Hán chú thích: “Tròn là trời, vuông là đất”.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Quần thần trong triều người khôn kẻ ngu, mỗi ngày nhà vua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đều trực tiếp thẩm đoán, tuyển chọn người nắm vững chính vụ để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giao cho việc định ra kế hoạch. Những người được tiến cử, mỗi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ngày nhà vua đều trực tiếp thẩm đoán, chọn người có tầm nhìn,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giao cho việc cai trị quốc gia. Quần thần có khả năng trị loạn,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mỗi ngày nhà vua đều trực tiếp thẩm đoán, chọn ra người đảm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nhiệm công việc tốt nhất mà giao việc cai trị quốc gia. Quần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lời ăn tiếng nói hành động tử tế, chọn người hiền đức mà nhiệm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dụng, thì nhân dân tranh nhau nỗ lực làm việc. Tuyển chọn những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viên làm việc có trách nhiệm, thì bách quan không hỗn loạn.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Giỏi việc suy cử quan viên hiền tài, thì người hiền tài không còn 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ẩn nữa. Quan viên có tầm nhìn tham gia việc vạch ra mưu lược,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xử lý chuyện quốc gia đại sự làm gì có sai sót. Tại triều đình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bậc thánh vương có nhiều lời cương trực công chính, thì khắp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nơi trong nước đều được an trị.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Phân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63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119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六二</w:t>
      </w:r>
    </w:p>
    <w:p>
      <w:pPr>
        <w:autoSpaceDN w:val="0"/>
        <w:autoSpaceDE w:val="0"/>
        <w:widowControl/>
        <w:spacing w:line="260" w:lineRule="exact" w:before="11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正名去僞,事成若化;以實覆名,百事皆成.(卷三十六,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尸子, 分). 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62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danh (1) khứ ngụy, sự thành nhược hóa (2); Dĩ thực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phúc danh (3), bách sự giai thành. (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Quyển 36 - Phân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Chính danh: Làm đúng danh xưng, danh phận, làm cho danh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phù hợp với thực tướng.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Hóa: Công năng của thế giới tự nhiên.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Dĩ thực phúc danh: Lấy đức hạnh và tài năng thực tế soi xét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danh phận ngoại tại. Phúc nghĩa là soi xét.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Danh phận chính đáng, loại trừ được hư ngụy, sự tình khả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thành tựu rất tự nhiên. Một khi đức hạnh, tài năng thực tế phù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hợp với danh phận ngoại tại, thì làm việc gì đều có thể thành công. 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Phân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05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六三</w:t>
      </w:r>
    </w:p>
    <w:p>
      <w:pPr>
        <w:autoSpaceDN w:val="0"/>
        <w:autoSpaceDE w:val="0"/>
        <w:widowControl/>
        <w:spacing w:line="286" w:lineRule="exact" w:before="124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夫用賢,使能不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劳</w:t>
      </w:r>
      <w:r>
        <w:rPr>
          <w:rFonts w:ascii="MS" w:hAnsi="MS" w:eastAsia="MS"/>
          <w:b w:val="0"/>
          <w:i w:val="0"/>
          <w:color w:val="221F1F"/>
          <w:sz w:val="26"/>
        </w:rPr>
        <w:t>而治;正名覆實.不罰而威,達情見素,則是</w:t>
      </w:r>
      <w:r>
        <w:rPr>
          <w:rFonts w:ascii="MS" w:hAnsi="MS" w:eastAsia="MS"/>
          <w:b w:val="0"/>
          <w:i w:val="0"/>
          <w:color w:val="221F1F"/>
          <w:sz w:val="26"/>
        </w:rPr>
        <w:t>非不蔽;復本原始,則言若符節.良工之馬易御也聖王之民易</w:t>
      </w:r>
    </w:p>
    <w:p>
      <w:pPr>
        <w:autoSpaceDN w:val="0"/>
        <w:autoSpaceDE w:val="0"/>
        <w:widowControl/>
        <w:spacing w:line="260" w:lineRule="exact" w:before="60" w:after="0"/>
        <w:ind w:left="1146" w:right="11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治也,其此之謂乎.(卷三十六,尸子,分).</w:t>
      </w:r>
    </w:p>
    <w:p>
      <w:pPr>
        <w:autoSpaceDN w:val="0"/>
        <w:autoSpaceDE w:val="0"/>
        <w:widowControl/>
        <w:spacing w:line="318" w:lineRule="exact" w:before="39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120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63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dụng hiền sử năng, bất lao nhi trị; Chính danh phúc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thực (1), bất phạt nhi uy. Đạt tình kiến tố (2), tắc thị phi bất tế (3);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Phục bản nguyên thủy (4), tắc ngôn nhược phù tiết (5). Lương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(6) chi mã dị ngự dã, thánh vương chi dân dị trị dã, kỳ thử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 vị hồ.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Phân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9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Phúc thực: Thẩm sát hạch thực.</w:t>
      </w:r>
    </w:p>
    <w:p>
      <w:pPr>
        <w:autoSpaceDN w:val="0"/>
        <w:autoSpaceDE w:val="0"/>
        <w:widowControl/>
        <w:spacing w:line="26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Đạt tình kiến tố: Làm người chân thành thông đạt sự lý. Tố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chân tình, chân thành.</w:t>
      </w:r>
    </w:p>
    <w:p>
      <w:pPr>
        <w:autoSpaceDN w:val="0"/>
        <w:autoSpaceDE w:val="0"/>
        <w:widowControl/>
        <w:spacing w:line="26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Thị phi bất tệ: Không che đậy sự lý đúng hay sai. Tệ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ngăn che, che trùm.</w:t>
      </w:r>
    </w:p>
    <w:p>
      <w:pPr>
        <w:autoSpaceDN w:val="0"/>
        <w:autoSpaceDE w:val="0"/>
        <w:widowControl/>
        <w:spacing w:line="26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Nguyên thủy: Suy cứu nguồn gốc của nó. Nguyên có ý là suy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cứu cái gốc.</w:t>
      </w:r>
    </w:p>
    <w:p>
      <w:pPr>
        <w:autoSpaceDN w:val="0"/>
        <w:autoSpaceDE w:val="0"/>
        <w:widowControl/>
        <w:spacing w:line="26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Phù tiết: Cái thẻ [giấy] cho phép ra vào cổng thành thời cổ. Cái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thẻ chế từ tre, gỗ, ngọc, đồng. được khắc chữ, chia làm hai, mỗi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bên một nửa, khi kiểm tra ráp lại để làm bằng. Triều đình cũng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dùng thẻ làm tín vật để truyền mệnh lệnh, điều binh khiển tướng.</w:t>
      </w:r>
    </w:p>
    <w:p>
      <w:pPr>
        <w:autoSpaceDN w:val="0"/>
        <w:autoSpaceDE w:val="0"/>
        <w:widowControl/>
        <w:spacing w:line="322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Lương công: Thợ giỏi, thợ lành nghề, thợ tinh diệu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 dùng người tài năng thì nhà vua không phải lao tâm khổ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tứ mà đất nước được yên trị. Danh phận đoan chính, thẩm tra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thực, không dùng hình phạt mà có thể lập được uy tín. Thông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đạt tình lý, làm người chất phác thì không cần che đậy chuyện thị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phi. Truy cứu nguồn gốc, quay lại chân thực, sao cho tín hợp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với hạnh, giống cái thẻ làm tin. Người có tay nghề nuôi ngựa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giỏi thì dễ chế ngự ngựa. Nhân dân dễ trị dưới sự lĩnh đạo của bậc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quân vương thánh hiền. Chẳng phải là đúng như thế hay sao?</w:t>
      </w:r>
    </w:p>
    <w:p>
      <w:pPr>
        <w:autoSpaceDN w:val="0"/>
        <w:autoSpaceDE w:val="0"/>
        <w:widowControl/>
        <w:spacing w:line="360" w:lineRule="exact" w:before="10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Phân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3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121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80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六四</w:t>
      </w:r>
    </w:p>
    <w:p>
      <w:pPr>
        <w:autoSpaceDN w:val="0"/>
        <w:autoSpaceDE w:val="0"/>
        <w:widowControl/>
        <w:spacing w:line="326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若夫名分,聖之所審也.造父之所以與交者少,操轡,馬之百節</w:t>
      </w:r>
      <w:r>
        <w:rPr>
          <w:rFonts w:ascii="MS" w:hAnsi="MS" w:eastAsia="MS"/>
          <w:b w:val="0"/>
          <w:i w:val="0"/>
          <w:color w:val="221F1F"/>
          <w:sz w:val="26"/>
        </w:rPr>
        <w:t>皆與,明王之所以與臣下交者少,審名分,臣莫敢不盡力竭智</w:t>
      </w:r>
    </w:p>
    <w:p>
      <w:pPr>
        <w:autoSpaceDN w:val="0"/>
        <w:autoSpaceDE w:val="0"/>
        <w:widowControl/>
        <w:spacing w:line="260" w:lineRule="exact" w:before="66" w:after="0"/>
        <w:ind w:left="1840" w:right="18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矣.(卷三十六,尸子,發蒙).</w:t>
      </w:r>
    </w:p>
    <w:p>
      <w:pPr>
        <w:autoSpaceDN w:val="0"/>
        <w:autoSpaceDE w:val="0"/>
        <w:widowControl/>
        <w:spacing w:line="360" w:lineRule="exact" w:before="194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96" w:lineRule="exact" w:before="5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64</w:t>
      </w:r>
    </w:p>
    <w:p>
      <w:pPr>
        <w:autoSpaceDN w:val="0"/>
        <w:autoSpaceDE w:val="0"/>
        <w:widowControl/>
        <w:spacing w:line="350" w:lineRule="exact" w:before="15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Nhược phù (1) danh phận (2), thánh chi sở thẩm dã. Tạo phụ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sở dĩ dữ giao (5) giả thiểu, thao (6) bí (7), mã chi bách tiết (8)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giai dữ (9); Minh vương (10) chi sở dĩ dữ thần hạ giao giả thiểu,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thẩm danh phận, quần thần mạc thủ bất tận lực kiệt trí hỹ.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36 - Thi Tử - Phát mông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Nhược phù: Trợ từ, dùng ở đầu câu biểu thì tiếp tục.</w:t>
      </w:r>
    </w:p>
    <w:p>
      <w:pPr>
        <w:autoSpaceDN w:val="0"/>
        <w:autoSpaceDE w:val="0"/>
        <w:widowControl/>
        <w:spacing w:line="322" w:lineRule="exact" w:before="70" w:after="0"/>
        <w:ind w:left="320" w:right="3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Danh phận: Danh nghĩa và sở ứng của địa vị có chức phận.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Thẩm: Cẩn thận.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Tạo Phụ: Tên người, tính là Doanh, là hậu duệ của Bá Ích, cháu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5 đời của Phi Liêm, nổi tiếng là tay thiện ngựa. Ông ta dâng các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ngựa hay như Đạo Li, Hoa Lưu, Lục Nhĩ cho vua Chu Mục vương,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Chu Mục vương giao ông ta đánh xe ngựa cho mình, đi tuần thú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miền Tây, ra mắt Tây Vương mẫu, Chu Mục vương vui quá quên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chuyện trở về. Về sau Từ Yển vương tạo phản nhà Chu, Chu Mục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vương nhờ các con thiên lý mã nhanh chóng trở về, đại phá tan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giặc Từ Yển vương, rồi đem thành Triệu thưởng cho Tạo Phụ. Từ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đó Tạo Phụ lấy họ Triệu.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Dữ giao: Cùng qua lại với nhau.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Tháo: Đánh xe ngựa.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Bí: Dây cương ngựa.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Mã chi bách tiết: Toàn thân con ngựa đều có dây buộc [quan tiết].</w:t>
      </w:r>
    </w:p>
    <w:p>
      <w:pPr>
        <w:autoSpaceDN w:val="0"/>
        <w:autoSpaceDE w:val="0"/>
        <w:widowControl/>
        <w:spacing w:line="318" w:lineRule="exact" w:before="32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122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Dữ: Theo.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Minh vương: Nhà vua sáng suốt tài giỏi.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Danh vị với chức phận, từ xa xưa bậc Thánh Hiền đã cẩn thận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vấn đề này. Tạo Phụ khi làm nài ngựa đánh xe cho vua, nên rất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ít khi giao lưu với người khác, là vì người nài ngựa cầm trong tay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dây cương của ngựa có rất nhiều các thứ dây nhợ, phải tập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điều khiển sao cho tốt. Bậc thánh vương, cũng ít qua lại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quan lại bầy tôi trong triều, là vì thận trọng trong việc đối đãi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đúng danh vị, chức trách, sao cho quần thần, không ai dám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tận tâm ra sức công tác. </w:t>
      </w:r>
    </w:p>
    <w:p>
      <w:pPr>
        <w:autoSpaceDN w:val="0"/>
        <w:autoSpaceDE w:val="0"/>
        <w:widowControl/>
        <w:spacing w:line="360" w:lineRule="exact" w:before="130" w:after="0"/>
        <w:ind w:left="20" w:right="2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Phát mông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8" w:lineRule="exact" w:before="54" w:after="0"/>
        <w:ind w:left="2880" w:right="28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貳: 臣術</w:t>
      </w:r>
      <w:r>
        <w:rPr>
          <w:rFonts w:ascii="MS" w:hAnsi="MS" w:eastAsia="MS"/>
          <w:b w:val="0"/>
          <w:i w:val="0"/>
          <w:color w:val="221F1F"/>
          <w:sz w:val="26"/>
        </w:rPr>
        <w:t>一: 立節</w:t>
      </w:r>
    </w:p>
    <w:p>
      <w:pPr>
        <w:autoSpaceDN w:val="0"/>
        <w:autoSpaceDE w:val="0"/>
        <w:widowControl/>
        <w:spacing w:line="260" w:lineRule="exact" w:before="116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六五</w:t>
      </w:r>
    </w:p>
    <w:p>
      <w:pPr>
        <w:autoSpaceDN w:val="0"/>
        <w:autoSpaceDE w:val="0"/>
        <w:widowControl/>
        <w:spacing w:line="260" w:lineRule="exact" w:before="380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今命爾予翊,作股弘心膂.爾身克正,罔敢弗正;民心罔中,惟</w:t>
      </w:r>
    </w:p>
    <w:p>
      <w:pPr>
        <w:autoSpaceDN w:val="0"/>
        <w:autoSpaceDE w:val="0"/>
        <w:widowControl/>
        <w:spacing w:line="260" w:lineRule="exact" w:before="60" w:after="0"/>
        <w:ind w:left="2166" w:right="216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爾之中.(卷二,尚書).</w:t>
      </w:r>
    </w:p>
    <w:p>
      <w:pPr>
        <w:autoSpaceDN w:val="0"/>
        <w:autoSpaceDE w:val="0"/>
        <w:widowControl/>
        <w:spacing w:line="358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74" w:after="0"/>
        <w:ind w:left="1206" w:right="120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 CƯƠNG MỤC ĐỆ NHỊ: THẦN THUẬT</w:t>
      </w:r>
    </w:p>
    <w:p>
      <w:pPr>
        <w:autoSpaceDN w:val="0"/>
        <w:autoSpaceDE w:val="0"/>
        <w:widowControl/>
        <w:spacing w:line="358" w:lineRule="exact" w:before="18" w:after="0"/>
        <w:ind w:left="2422" w:right="242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NHẤT: LẬP TIẾT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65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mệnh nhĩ dư dực (1), tác cổ hoành (2) tâm lữ (3). Nhĩ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thân khắc chính, võng cãm phất chính; Dân tâm võng trung (4),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duy nhĩ chi trung.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4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123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Dư dục: Dục: Phụ tá, hộ vệ. Dư dục nghĩa là sát bên phụ giúp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quan đại thần.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Cổ hoành: Tỷ dụ bầy tôi phụ tá nhà vua.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Tâm lữ: Tỷ dụ người phụ tá.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(4) Trung: Đạo trung chính, tiêu chuẩn.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Hiên nay ta tín nhiệm giao cho ông làm phụ tá cho ta, làm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thần tâm phúc của vua. Bản thân ông nên giữ lòng trung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đừng nên quên hoặc lơ là. Nhân dân không biết trung chính là sao,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nhìn vào trung chính của ông mà theo.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六六</w:t>
      </w:r>
    </w:p>
    <w:p>
      <w:pPr>
        <w:autoSpaceDN w:val="0"/>
        <w:tabs>
          <w:tab w:pos="70" w:val="left"/>
          <w:tab w:pos="144" w:val="left"/>
        </w:tabs>
        <w:autoSpaceDE w:val="0"/>
        <w:widowControl/>
        <w:spacing w:line="320" w:lineRule="exact" w:before="56" w:after="0"/>
        <w:ind w:left="20" w:right="20" w:firstLine="0"/>
        <w:jc w:val="left"/>
      </w:pP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詔曰:“廣洲制史呉隱之孝友過人.禄均九族,處可欲之地,而</w:t>
      </w:r>
      <w:r>
        <w:rPr>
          <w:rFonts w:ascii="MS" w:hAnsi="MS" w:eastAsia="MS"/>
          <w:b w:val="0"/>
          <w:i w:val="0"/>
          <w:color w:val="221F1F"/>
          <w:sz w:val="26"/>
        </w:rPr>
        <w:t>能不改其操thao.饗惟錯之富,而家人不易其服.革奢務嗇,南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域改觀.朕有嘉焉,進號前軍,賜錢五十萬,轂斛”.(卷三十, </w:t>
      </w:r>
    </w:p>
    <w:p>
      <w:pPr>
        <w:autoSpaceDN w:val="0"/>
        <w:autoSpaceDE w:val="0"/>
        <w:widowControl/>
        <w:spacing w:line="260" w:lineRule="exact" w:before="60" w:after="0"/>
        <w:ind w:left="2706" w:right="270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晉書下,傳).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66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Chiếu viết: “Quảng Châu Chế sử Ngô Ẩn Chi (1), hiếu (2)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hữu (3) quá nhân, Lộc quân cửu tộc (4), xử khả dục chi địa (5),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bất cải kỳ thao. Hưởng (6) duy thố chi phú (7), nhi gia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dị kỳ phục. Cách xa vụ sắc (8), nam vực cải quan, trẫm hữu gia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yên, khả tiến hiệu tiền tướng quân, tứ tiền ngũ thập vạn, cốc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hộc (9)”.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1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124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76" w:right="76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04" w:right="280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76" w:lineRule="exact" w:before="16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Ngô Ẩn Chi: (?-413 CN), tự là Xứ Mặc, người thành Bộc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Dương Quyện (nay là miền bắc thành phố Quyện, tỉnh Sơn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Đông), là cháu đời thứ 6 của Ngô Chất, quan Thị trung triều Tào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Ngụy, Ngô Ẩn Chi làm quan triều Đông Tấn, được giới sử gia tán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tụng là đệ nhất lương lại.</w:t>
      </w:r>
    </w:p>
    <w:p>
      <w:pPr>
        <w:autoSpaceDN w:val="0"/>
        <w:autoSpaceDE w:val="0"/>
        <w:widowControl/>
        <w:spacing w:line="276" w:lineRule="exact" w:before="116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Hiếu: Đạo lý đối xử tốt với cha mẹ. Phương pháp: Cha mẹ còn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thì hiếu kính, cha mẹ qua đời thì để tang [thủ hiếu] cúng giỗ [tế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lễ]. Ngô Ẩn Chi phụng dưỡng cha mẹ cực kỳ cẩn thận hiếu thuận,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cảm động đến loài tiên hạc, đại nhạn. Khi người mẹ qua đời, khi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anh em khóc lóc thì nghe tiếng hạc kêu, khi tế lễ có bầy chim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nhạn bay quần trên nóc nhà. Bà mẹ của người láng giềng tên Hàn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Khang Bá cũng vì nghe tiếng than khóc của anh em nhà họ Ngô,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đau đớn rơi lệ, để rơi đũa khi ăn cơm, bà bảo con: “Nếu con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quyền quản lý điều độ quan lại của đất nước thì nên tín nhiệm đề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cử những người như anh em nhà họ Ngô. Đến khi Hàn Khang Bá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làm Thượng thư bộ Lại, thì đề cử Ngô Ẩn Chi ra làm quan,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đến chức Công tào phụ quốc tướng quân, rồi được điều làm tham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quân Chinh lỗ tướng quân.</w:t>
      </w:r>
    </w:p>
    <w:p>
      <w:pPr>
        <w:autoSpaceDN w:val="0"/>
        <w:autoSpaceDE w:val="0"/>
        <w:widowControl/>
        <w:spacing w:line="276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(3) Hữu: Anh em thân ái. Anh trai của Ngô Ẩn Chi là Ngô Thản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Chi bị liên can vụ án phải ở tù. Ngô Ẩn Chi đích thân gặp quan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Đại Tư mã Hoàn Ôn cầu xin chịu tội thay cho anh, Hoàn Ôn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cảm động, cho thả người anh ra và càng trọng dụng Ngô Ẩn Chi,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chẳng bao lâu sau, thăng làm Thái thú Tấn Lăng. </w:t>
      </w:r>
    </w:p>
    <w:p>
      <w:pPr>
        <w:autoSpaceDN w:val="0"/>
        <w:autoSpaceDE w:val="0"/>
        <w:widowControl/>
        <w:spacing w:line="276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Lộc quân cửu tộc: Nói việc Ngô Ẩn Chi mỗi tháng lãnh bổng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lộc đều chia cấp cho bà con. Cửu tộc có hai thuyết.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Quần thư </w:t>
      </w:r>
      <w:r>
        <w:rPr>
          <w:rFonts w:ascii="MinionPro" w:hAnsi="MinionPro" w:eastAsia="MinionPro"/>
          <w:b w:val="0"/>
          <w:i/>
          <w:color w:val="221F1F"/>
          <w:sz w:val="24"/>
        </w:rPr>
        <w:t>trị yếu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– Quyển 2 – </w:t>
      </w:r>
      <w:r>
        <w:rPr>
          <w:rFonts w:ascii="MinionPro" w:hAnsi="MinionPro" w:eastAsia="MinionPro"/>
          <w:b w:val="0"/>
          <w:i/>
          <w:color w:val="221F1F"/>
          <w:sz w:val="24"/>
        </w:rPr>
        <w:t>Thượng thư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theo thuyết 9 đời gồm: Ông cao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[cao tổ], ông cố [tằng tổ], ông nội [tổ phụ], cha (phụ thân], mình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[tự thân], con [nhi tử], cháu [tôn tử], chắt [tằng tử], chít [huyền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tôn]. Thuyết khác cho rằng cửu tộc gồm: Phụ tộc 4, Mẫu tộc 3, Thê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tộc 2. Phụ tộc 4 gồm: Gia tộc bản thân mình, các cô xuất giá và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con của họ, các chị em gái xuất giá và dượng rể, con gái xuất giá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và cháu ngoại. Mẫu tộc 3 gồm: Gia tộc ông ngoại, gia tộc bà ngoại,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dì và các con của dì. Thê tộc 2 gồm: Gia tộc cha vợ, gia tộc mẹ vợ. </w:t>
      </w:r>
    </w:p>
    <w:p>
      <w:pPr>
        <w:autoSpaceDN w:val="0"/>
        <w:autoSpaceDE w:val="0"/>
        <w:widowControl/>
        <w:spacing w:line="276" w:lineRule="exact" w:before="11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Xứ khả dục chi địa: Nói đến miền đất khiến người ta nảy lòng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tham. Bấy giờ Quảng Châu là đặc khu dựa núi nhìn ra biển, sản </w:t>
      </w:r>
    </w:p>
    <w:p>
      <w:pPr>
        <w:autoSpaceDN w:val="0"/>
        <w:autoSpaceDE w:val="0"/>
        <w:widowControl/>
        <w:spacing w:line="318" w:lineRule="exact" w:before="316" w:after="0"/>
        <w:ind w:left="76" w:right="76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125</w:t>
      </w:r>
    </w:p>
    <w:p>
      <w:pPr>
        <w:sectPr>
          <w:pgSz w:w="9638" w:h="14173"/>
          <w:pgMar w:top="550" w:right="1342" w:bottom="48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76" w:lineRule="exact" w:before="630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sinh nhiều của báu quý lạ, nhưng là miền đất còn nhiều chướng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khí, con người ở miền bắc đến cư trú ở Quảng Châu thường bệnh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hoạn. Thế cho nên, chỉ những người gặp khó khăn bần khốn mới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chịu nhận nhiệm vụ đến làm quan ở Quảng Châu, nhưng một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khi đến đó thì tham đồ sản vật châu báu có giá trị ở đó, thành ra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Quảng Châu mang tiếng là xứ tham độc. Khả dục có nghĩa là sự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vật đủ làm khơi dậy dục niệm tham muốn.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Hưởng: Chỉ hưởng dụng.</w:t>
      </w:r>
    </w:p>
    <w:p>
      <w:pPr>
        <w:autoSpaceDN w:val="0"/>
        <w:autoSpaceDE w:val="0"/>
        <w:widowControl/>
        <w:spacing w:line="27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Duy thác chi phú: Đủ thứ của báu rừng biển, phong phú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cải quý hiếm. Phiếm chỉ Ngô Ẩn Chi xử trí các quan lại dưới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quyền, bổng lộc cho đến lễ vật, cống phẩm rất nhiều. Thác là hải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thác, một loại hải sản.</w:t>
      </w:r>
    </w:p>
    <w:p>
      <w:pPr>
        <w:autoSpaceDN w:val="0"/>
        <w:autoSpaceDE w:val="0"/>
        <w:widowControl/>
        <w:spacing w:line="27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Cách xa vụ sắc: Dẹp trừ xa xỉ, chú trọng tiết kiệm, triều đình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diệt trừ thói tham độc, vào niên hiệu Nguyên Hưng nguyên niên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(402 CN), Ngô Ân Chi được phong làm Long Tương [Hương]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tướng quân, Quảng Châu Thứ sử, Giả Tiết đô đốc coi việc quân 2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châu Giao châu Quảng châu, lĩnh Bình Việt Trung lang tướng. Sau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khi đến Quảng Châu nhận nhiệm vụ, ông thực hành tiết kiệm, 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cơm rau cá, vật tư đều giao vào kho lưu giữ. Tường nghĩa là tiết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tỉnh, tiết kiệm.</w:t>
      </w:r>
    </w:p>
    <w:p>
      <w:pPr>
        <w:autoSpaceDN w:val="0"/>
        <w:autoSpaceDE w:val="0"/>
        <w:widowControl/>
        <w:spacing w:line="324" w:lineRule="exact" w:before="64" w:after="0"/>
        <w:ind w:left="310" w:right="31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Hộc: Đơn vị đong lương thực thời cổ một hộc bằng 10 đấu.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Hoàng đế hạ chiếu rằng: “Quan Thứ sử Quảng Châu Ngô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Ẩn Chi là người có hiếu với cha mẹ, có tình với anh em hơn hẳn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mọi người. Bổng lộc được hưởng đem chia đều cho cửu tộc.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trưởng quan tại một nơi có thể khởi lòng tham dục mà vẫn giữ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bản tính thanh liêm. Ngồi trên đống tài sản giàu có mà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mọi người ăn mặc vẫn như thường, từ chối đời sống xa hoa,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sống đời tiết kiệm. Nhờ vậy mà tình hình hối lộ ở xứ Nam được cải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thiện, phong khí ngày càng khả quan. Trẩm cần phải khen thưởng,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ân chuẩn gia phong cho Ngô Ẩn Chi làm Tiền tướng quân, thưởng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tiền 50 vạn, ngũ cốc một ngàn hộc.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1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126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六七</w:t>
      </w:r>
    </w:p>
    <w:p>
      <w:pPr>
        <w:autoSpaceDN w:val="0"/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景公問晏子曰:“請問臣道”.對曰:“見善必通,不私其利,薦</w:t>
      </w:r>
      <w:r>
        <w:rPr>
          <w:rFonts w:ascii="MS" w:hAnsi="MS" w:eastAsia="MS"/>
          <w:b w:val="0"/>
          <w:i w:val="0"/>
          <w:color w:val="221F1F"/>
          <w:sz w:val="26"/>
        </w:rPr>
        <w:t>善而不名.稱身位,不為苟進;稱事受祿,不苟得其言,人得其</w:t>
      </w:r>
    </w:p>
    <w:p>
      <w:pPr>
        <w:autoSpaceDN w:val="0"/>
        <w:autoSpaceDE w:val="0"/>
        <w:widowControl/>
        <w:spacing w:line="260" w:lineRule="exact" w:before="60" w:after="0"/>
        <w:ind w:left="596" w:right="59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利,不伐其功,此臣道也”.(卷三十三,晏子,問上).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67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(1) vấn Yến Tử (2) viết: “Thỉnh vấn thần đạo”. Đối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“Kiến thiện tất thông (3), bất tư kỳ lợi (4), tiến thiện nhi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hữu kỳ danh. Xung thân cư vị, bất vi cẩu tiến, Xưng sự thụ lộc. bất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cẩu đắc. Quân dụng kỳ ngôn, nhân đắc kỳ lợi, bất phạt kỳ công (5).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Thử thần đạo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Vấn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Cảnh Công: Em cùng cha khác mẹ với vua Tề Trang Công,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Tề Cảnh Công tại vị có tể tướng Án Anh phụ chính. 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Yến Tử: Yến Anh (?-500 tr. CN) tự Trọng, húy Bình, gọi là Yến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Bình Trọng, còn gọi là Yến Tử, người Di Duy nước Tề (nay là Bình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Lý điếm thành phố Lai Châu tỉnh Sơn Đông), là nhà chính trị,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tư tưởng, nhà ngoại giao nổi tiếng vào cuối thời Xuân Thu.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Thông: Truyền thông rộng ra.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Bất tư kỳ lợi: Chí công vô tư, không vì lợi ích riêng tư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chính mình. Tư nghĩa là tư hữu.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Bất phạt kỳ công: Chỉ người khiêm tốn, không khoe khoang công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lao. Phạt nghĩa là khoe khoang.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Kinh Dich – Hệ từ thượng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“Lao nhi bất phạt, hữu ông nhi bất đức, hậu chi chí dã”.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Luận </w:t>
      </w:r>
      <w:r>
        <w:rPr>
          <w:rFonts w:ascii="MinionPro" w:hAnsi="MinionPro" w:eastAsia="MinionPro"/>
          <w:b w:val="0"/>
          <w:i/>
          <w:color w:val="221F1F"/>
          <w:sz w:val="24"/>
        </w:rPr>
        <w:t>ngữ - Công Dã tràng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“Nguyện vô phạt thiện, vô thi lao”. 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hỏi Yến Tử rằng: “Xin cho hỏi, đạo làm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bầy tôi như thế nào?”. </w:t>
      </w:r>
    </w:p>
    <w:p>
      <w:pPr>
        <w:autoSpaceDN w:val="0"/>
        <w:autoSpaceDE w:val="0"/>
        <w:widowControl/>
        <w:spacing w:line="318" w:lineRule="exact" w:before="31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127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0" w:lineRule="exact" w:before="57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Yến Tử trả lời: “Là thiện hành thiện sự, nhất định phải được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thúc đẩy sâu rộng, không thâu tóm lợi ích về cho chính mình, phải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cho mọi người đều được lợi; Tiến cử người tài mà không để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lộ là mình tiến cử. Mình lượng sức mình để nhận chức quan phù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hợp. Không chạy chọt để thăng chức, nhận lãnh bổng lộc tương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xứng với nhiệm vụ công việc mình làm, không đòi hỏi. Khi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 nghe theo lời tâu của mình, thì biết chia sẻ lợi ích với mọi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mà không khoe mẻ công lao của mình. Đó là đạo của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làm bầy tôi thờ vua mình”.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Vấn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5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8" w:lineRule="exact" w:before="5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二盡忠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六八</w:t>
      </w:r>
    </w:p>
    <w:p>
      <w:pPr>
        <w:autoSpaceDN w:val="0"/>
        <w:autoSpaceDE w:val="0"/>
        <w:widowControl/>
        <w:spacing w:line="348" w:lineRule="exact" w:before="62" w:after="0"/>
        <w:ind w:left="34" w:right="3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帝曰;“吁!臣哉鄰哉!鄰哉臣哉!”禹曰;“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俞</w:t>
      </w:r>
      <w:r>
        <w:rPr>
          <w:rFonts w:ascii="MS" w:hAnsi="MS" w:eastAsia="MS"/>
          <w:b w:val="0"/>
          <w:i w:val="0"/>
          <w:color w:val="221F1F"/>
          <w:sz w:val="26"/>
        </w:rPr>
        <w:t>!”(卷二,尚書)</w:t>
      </w:r>
    </w:p>
    <w:p>
      <w:pPr>
        <w:autoSpaceDN w:val="0"/>
        <w:autoSpaceDE w:val="0"/>
        <w:widowControl/>
        <w:spacing w:line="360" w:lineRule="exact" w:before="15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0" w:after="0"/>
        <w:ind w:left="2356" w:right="235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NHỊ: TẬN TRUNG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68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 viết: “Vu! Thần tai lân tai!Lân tai thần tai!” Vũ viết: “Du!”.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Đế: Chỉ vua Thuấn.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Lân: Gần.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Du: Là thán từ trong văn ngôn, biểu thị đồng ý.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Thuấn nói: “Này! Đại thần là người thân cận của nhà </w:t>
      </w:r>
    </w:p>
    <w:p>
      <w:pPr>
        <w:autoSpaceDN w:val="0"/>
        <w:autoSpaceDE w:val="0"/>
        <w:widowControl/>
        <w:spacing w:line="318" w:lineRule="exact" w:before="33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128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đấy! Người thân cận với nhà vua là đại thần đấy!” Ông Vũ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thưa: “Đúng vậy!”.</w:t>
      </w:r>
    </w:p>
    <w:p>
      <w:pPr>
        <w:autoSpaceDN w:val="0"/>
        <w:autoSpaceDE w:val="0"/>
        <w:widowControl/>
        <w:spacing w:line="358" w:lineRule="exact" w:before="132" w:after="0"/>
        <w:ind w:left="20" w:right="2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360" w:lineRule="exact" w:before="68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六九</w:t>
      </w:r>
    </w:p>
    <w:p>
      <w:pPr>
        <w:autoSpaceDN w:val="0"/>
        <w:autoSpaceDE w:val="0"/>
        <w:widowControl/>
        <w:spacing w:line="286" w:lineRule="exact" w:before="12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帝曰;“臣朕股弘耳目,予欲左右有民,汝翼.予欲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鹳</w:t>
      </w:r>
      <w:r>
        <w:rPr>
          <w:rFonts w:ascii="MS" w:hAnsi="MS" w:eastAsia="MS"/>
          <w:b w:val="0"/>
          <w:i w:val="0"/>
          <w:color w:val="221F1F"/>
          <w:sz w:val="26"/>
        </w:rPr>
        <w:t>古人之</w:t>
      </w:r>
      <w:r>
        <w:rPr>
          <w:rFonts w:ascii="MS" w:hAnsi="MS" w:eastAsia="MS"/>
          <w:b w:val="0"/>
          <w:i w:val="0"/>
          <w:color w:val="221F1F"/>
          <w:sz w:val="26"/>
        </w:rPr>
        <w:t>象,以五釆彰施于五色作服,汝明.予欲聞六律五聲八音,以出</w:t>
      </w:r>
    </w:p>
    <w:p>
      <w:pPr>
        <w:autoSpaceDN w:val="0"/>
        <w:autoSpaceDE w:val="0"/>
        <w:widowControl/>
        <w:spacing w:line="260" w:lineRule="exact" w:before="60" w:after="0"/>
        <w:ind w:left="216" w:right="2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納五言,汝聽.予違,汝弻.汝面從,退有後言.(卷二,尚書)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69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 viết: “Thần tác trẫm (1) cổ hoằng (2) nhĩ mục (3), dư (4)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dục tả hữu (5) hữu dân, nhữ dực (6). Dư dục quán cổ nhân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tượng (7), dĩ ngũ thái (8) chương thi vu ngũ sắc (9) tác phục, nhữ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 (10). Dư dục văn lục luật ngũ thanh bát âm (12), dĩ xuất nạp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(13) ngũ ngôn (14), nhữ thính. Dư vi (15), nhữ bật (16). Nhữ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diện tùng, thoái hữu hậu ngôn”.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2 - </w:t>
      </w:r>
      <w:r>
        <w:rPr>
          <w:rFonts w:ascii="MinionPro" w:hAnsi="MinionPro" w:eastAsia="MinionPro"/>
          <w:b/>
          <w:i/>
          <w:color w:val="221F1F"/>
          <w:sz w:val="26"/>
        </w:rPr>
        <w:t>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Đế: Chỉ vua Thuấn.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Trẫm: Đại từ tự xưng, tức ta, tôi. Sách “Sở từ - Khuất Nguyên -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Ly tao” viết “Người cha quá cố của trẫm, tên là Bá Dung”.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Cổ hoằng nhĩ mục: Tỷ dụ trợ thủ đắc lực.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Dư: Tôi, ta.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Tả hữu: Giúp đỡ, bang trợ, giáo hóa, chỉ dẫn.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Dực: Phụ tá, hộ vệ.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(7) Quan cổ nhân chi tượng: Xem hình tượng của người thời cổ.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Đó có ý là khôi phục làm mới y phục, lễ nghi của thời cổ.</w:t>
      </w:r>
    </w:p>
    <w:p>
      <w:pPr>
        <w:autoSpaceDN w:val="0"/>
        <w:autoSpaceDE w:val="0"/>
        <w:widowControl/>
        <w:spacing w:line="318" w:lineRule="exact" w:before="34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129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Ngũ thái: Chỉ 5 loại nhan liệu sắc thái khác nhau.</w:t>
      </w:r>
    </w:p>
    <w:p>
      <w:pPr>
        <w:autoSpaceDN w:val="0"/>
        <w:autoSpaceDE w:val="0"/>
        <w:widowControl/>
        <w:spacing w:line="280" w:lineRule="exact" w:before="112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(9) Ngũ sắc: Chỉ 5 loại sắc thái chính khác nhau thời cổ đại là: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Xanh, đỏ, trắng, đen, vàng.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Minh: Rõ ràng, minh bạch.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Lục luật: Tên gọi 6 âm tiêu chuẩn thời cổ đại. Luật nhạc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cổ có 12: âm 6, dương 6; dương làm Luật, âm làm Lã; lục luật tức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hoàng chung, thái xúc, cô tẩy [hiển], nhuy tân, di tắc, vô xạ [diệc].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Ngũ thanh bát âm: Ngũ thanh: Cung, thương, dốc, chỉ, vũ.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Bát âm: Gọi chung các loại vật liệu làm nên nhạc khí thời cổ, thông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thường gồm: Vàng, đá, ti, trúc, bào, đất, da, gỗ.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Xuất nạp: Có ý là truyền bá.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Ngũ ngôn: Chỉ ngũ đức: Nhân, nghĩa, lễ, trí, tín.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Vi: Chống lại, phản lại.</w:t>
      </w:r>
    </w:p>
    <w:p>
      <w:pPr>
        <w:autoSpaceDN w:val="0"/>
        <w:autoSpaceDE w:val="0"/>
        <w:widowControl/>
        <w:spacing w:line="324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Bật: Giúp đỡ, phụ tá.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Đế Thuấn nói: “Đại thần giống như là tay chân tai mắt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ta. Ta muốn giáo hóa lãnh đạo nhân dân thì các khanh phụ tá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 cho tốt. Ta muốn xem rõ dạng thức lễ phục của vua quan thời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cổ, họ dùng tơ 5 màu với các kiểu mẫu khác nhau làm ra các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loại y phục biểu thị đẳng cấp tôn ti, các khanh thiết kế, chế tác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tốt. Ta hy vọng có thể được nghe 6 loại âm luật, 5 cấp âm giai, 8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loại nhạc khí diễn, tấu những bản nhạc chí thiện chí mỹ, dùng để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bày tỏ lời dạy của ngũ đức nhân, nghĩa, lễ, trí, tín. Các khanh với ta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ngồi lại với nhau cùng nghe và đánh giá. Nếu ta có điều gì sai lầm,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các khanh phải chỉnh đốn kịp thời. Các khanh đừng nên ngậm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miệng trước mặt ta, mà lại nghị luận sau lưng ta khi ta đã rời đi. </w:t>
      </w:r>
    </w:p>
    <w:p>
      <w:pPr>
        <w:autoSpaceDN w:val="0"/>
        <w:autoSpaceDE w:val="0"/>
        <w:widowControl/>
        <w:spacing w:line="360" w:lineRule="exact" w:before="130" w:after="0"/>
        <w:ind w:left="22" w:right="2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318" w:lineRule="exact" w:before="138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130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七十</w:t>
      </w:r>
    </w:p>
    <w:p>
      <w:pPr>
        <w:autoSpaceDN w:val="0"/>
        <w:autoSpaceDE w:val="0"/>
        <w:widowControl/>
        <w:spacing w:line="320" w:lineRule="exact" w:before="56" w:after="0"/>
        <w:ind w:left="86" w:right="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悝為魏乂害.臨刑,鄕人送以百數,相酬酢,意氣周洛,有如平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日.弟號泣,悝曰:“人生有死,闔門為忠義鬼,亦何恨哉!”. </w:t>
      </w:r>
    </w:p>
    <w:p>
      <w:pPr>
        <w:autoSpaceDN w:val="0"/>
        <w:autoSpaceDE w:val="0"/>
        <w:widowControl/>
        <w:spacing w:line="260" w:lineRule="exact" w:before="60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(卷二十九,晉書上,傳).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96" w:lineRule="exact" w:before="44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70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Khuy (1) vi Ngụy Nghệ (2) sở hại. Lâm hình, hương nhân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tống dĩ bách số, dữ tương thù tạc (3), ý khí châu lạc (4), hữu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bình nhật, Tử đệ hào khấp, Khuy viết: “Nhân sinh hữu tử, hạp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môn (5) vi trung nghĩa quỷ, diệc hà hận tai!”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29 - Tấn thư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Lý: [khuy]: Ngu Khuy: (?-322 CN), người Trường Sa thời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Đông Tấn.Vua Tư Mã Thừa mời Ngu Khuy thuộc đại tộc ở Tương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Châu, làm chức Trưởng sử cầm quân thảo phạt Vương Đôn,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nhưng mẹ Ngu Khuy vừa qua đời, chưa thể đi nhậm chức được.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 Mã Thừa nhờ người chú đáng kính của mình đi viếng tang,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khiến anh em nhà họ Ngu vô cùng cảm động. Tu Mã Thừa cho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đem sắc phong chờ bổ nhiệm Ngu Khuy làm Trưởng sử, em Ngu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Khuy là Ngu Vọng làm chức Tư mã, chủ quản quân sự.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(2) Ngụy Nghệ [Diệc]: Làm giao úy xứ Nam man, Vương Đôn cử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ông ta tấn công Tương Châu.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Thù tạc: Chủ khách cùng uống rượu. Chủ nâng chén mời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khách gọi là thù, khách nâng chén mời chủ gọi là tạc.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Lạc: Hòa mục, hiệp điệu, hòa điệu.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Hạp môn: Cả nhà.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 Khuy làm tội Ngụy Nghệ, khi thi hành Yến Tử hình, giới </w:t>
      </w:r>
    </w:p>
    <w:p>
      <w:pPr>
        <w:autoSpaceDN w:val="0"/>
        <w:autoSpaceDE w:val="0"/>
        <w:widowControl/>
        <w:spacing w:line="318" w:lineRule="exact" w:before="30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131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hương thân có đến hàng trăm người tiễn biệt, cùng Ngụy Nghệ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nâng chén rượu chia tay, không khí rất là hòa mục, giống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chuyện cư xử bình thường. Tử đệ gia tộc nhà ông ta khóc lóc thảm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thiết, Ngu Khuy nói: “Con người ai cũng đều phải một lần chết, cả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đều làm quỷ trung nghĩa, thế thì còn oán hận gì nữa!”. </w:t>
      </w:r>
    </w:p>
    <w:p>
      <w:pPr>
        <w:autoSpaceDN w:val="0"/>
        <w:autoSpaceDE w:val="0"/>
        <w:widowControl/>
        <w:spacing w:line="368" w:lineRule="exact" w:before="126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thượng - Truyện - Quyển 29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七一</w:t>
      </w:r>
    </w:p>
    <w:p>
      <w:pPr>
        <w:autoSpaceDN w:val="0"/>
        <w:tabs>
          <w:tab w:pos="86" w:val="left"/>
          <w:tab w:pos="150" w:val="left"/>
          <w:tab w:pos="216" w:val="left"/>
        </w:tabs>
        <w:autoSpaceDE w:val="0"/>
        <w:widowControl/>
        <w:spacing w:line="320" w:lineRule="exact" w:before="56" w:after="0"/>
        <w:ind w:left="20" w:right="20" w:firstLine="0"/>
        <w:jc w:val="left"/>
      </w:pPr>
      <w:r>
        <w:tab/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張華,字茂先,笵陽人也,領中書令,名重一世.朝野擬為台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輔,而荀勗,馮胆等深忌疾之.會世祖問華:“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谁</w:t>
      </w:r>
      <w:r>
        <w:rPr>
          <w:rFonts w:ascii="MS" w:hAnsi="MS" w:eastAsia="MS"/>
          <w:b w:val="0"/>
          <w:i w:val="0"/>
          <w:color w:val="221F1F"/>
          <w:sz w:val="26"/>
        </w:rPr>
        <w:t>可付以後事</w:t>
      </w:r>
      <w:r>
        <w:rPr>
          <w:rFonts w:ascii="MS" w:hAnsi="MS" w:eastAsia="MS"/>
          <w:b w:val="0"/>
          <w:i w:val="0"/>
          <w:color w:val="221F1F"/>
          <w:sz w:val="26"/>
        </w:rPr>
        <w:t>者?”.對曰:“明德至親,莫如齊王攸”.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旣</w:t>
      </w:r>
      <w:r>
        <w:rPr>
          <w:rFonts w:ascii="MS" w:hAnsi="MS" w:eastAsia="MS"/>
          <w:b w:val="0"/>
          <w:i w:val="0"/>
          <w:color w:val="221F1F"/>
          <w:sz w:val="26"/>
        </w:rPr>
        <w:t>非上意所在,微為</w:t>
      </w:r>
      <w:r>
        <w:rPr>
          <w:rFonts w:ascii="MS" w:hAnsi="MS" w:eastAsia="MS"/>
          <w:b w:val="0"/>
          <w:i w:val="0"/>
          <w:color w:val="221F1F"/>
          <w:sz w:val="26"/>
        </w:rPr>
        <w:t>忤旨,間得行.以華為都督幽州諸軍事,護烏桓校尉.於是遠夷</w:t>
      </w:r>
      <w:r>
        <w:rPr>
          <w:rFonts w:ascii="MS" w:hAnsi="MS" w:eastAsia="MS"/>
          <w:b w:val="0"/>
          <w:i w:val="0"/>
          <w:color w:val="221F1F"/>
          <w:sz w:val="26"/>
        </w:rPr>
        <w:t>賓服,四境無虞.議欲徵華入相,馮胆乾沒苦陷,以華有震主之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名,不可保必,遂徵為太常,以小事免官.世祖崩遷中書監,加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侍中.盡忠救匡,彌縫補闕,雖當闇主,虐后之朝,猶使海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晏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然,遷司空,卓爾獨立,無所阿比,趙王倫及孫秀等疾華如讎, 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倫,秀信起, 遂與裴偉俱被害,朝野之士莫不悲酸.(卷三十, </w:t>
      </w:r>
    </w:p>
    <w:p>
      <w:pPr>
        <w:autoSpaceDN w:val="0"/>
        <w:autoSpaceDE w:val="0"/>
        <w:widowControl/>
        <w:spacing w:line="260" w:lineRule="exact" w:before="60" w:after="0"/>
        <w:ind w:left="2686" w:right="26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晉書下,傳).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71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Trương Hoa (1), tự Mậu Tiên, Phạm Dương nhân dã, lĩnh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thư lệnh (2), danh trọng hất thế. Triều dã nghĩ vi đài phụ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(3), nhi Tuân Úc (4), Phùng Đảm (5) đẳng thâm kỵ tật chi. Hội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Tổ (6) vấn Hoa:”Thùy khả phó dĩ hậu sự giả?” Đối viết: “Minh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 thân, mạc như Tề vương Du (7)”, ký phi thượng ý sở tại, Vi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ngỗ chỉ, (8), gian ngôn đắc hành. Dĩ Hoa vi Đô đốc U Châu chư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sự, Hộ Ô Hoàn hiệu úy. Ư thị viễn di tân phục, tứ cảnh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ngu. Triều nghị dục trưng Hoa nhập tướng, Phùng Đảm can một 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132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khổ hãm, dĩ Hoa hữu chấn chúa chi danh, bất khả bảo tất, toại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trưng vi Thái thường, dĩ tiểu sự miễn quan. Thế Tổ băng,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thư giám, gia Thị trung. Toại tận trung cứu khuông, di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phùng bổ khuyết, tuy đương ám chú (9), ngược hậu (10) chi triều,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do sử hải nội án nhiên (11), thiên Tư không, trác nhĩ độc lập, vô sở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 tỷ (12). Triệu vương Du (13) cập Tôn Tú (14) đẳng tật (15) Hoa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thù (16), Luân, Tú tín khởi (17), toại dữ Bùi Vĩ (18) câu bị hại,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triều dã chi sĩ, mạc bất bi toan.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(1) Trương Hoa: (232 – 300 CN), tự là Mậu Tiên, người Phòng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Thành, Phạm Dương (nay là Cố An, Hà Bắc), là chính trị gia, Văn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học gia, Tàng thư gia thời Tây Tấn, là cháu đời thứ 16 của Lưu hầu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Trương Lương thời Tây Hán, là ông tổ đời thứ 14 của danh tướng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Trương Cửu Linh thời nhà Đường.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Trung thư lệnh: Là chức quan giúp vua xử lý chính vụ tại triều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đình, phụ trách trực tiếp mật tấu lên vua. Thời nhà Tây Hán, đều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do người được vua tối tín nhiệm đảm trách. Quyền lực vượt quá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Tể tướng. Thời vua Ngụy Văn Đế, quan Trung thư lệnh nắm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cơ yếu. Thời nhà Tấn, Trương Hoa giữ chức Trung thư lệnh,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chức quan có danh vọng rất cao, thường dùng nguời có tài văn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học đảm nhiệm.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Đài phụ: Là chức Tam công tể phụ.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(4) Tuân Úc: (?-289 CN), tự là Công Tằng, người Dĩnh Âm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Dĩnh Xuyên (nay là thành phố Hứa Xương, tỉnh Hà Nam),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chắt của quan Tư không Tuân Sảng nhà Đông Hán. Nhân lúc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trước ông được phong là Tế Bắc công, nên về sau người ta gọi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ông là “Tuân Tế Bắc”, ông giỏi thưởng thức âm nhạc, nên còn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gọi ông là “âm giải”.</w:t>
      </w:r>
    </w:p>
    <w:p>
      <w:pPr>
        <w:autoSpaceDN w:val="0"/>
        <w:autoSpaceDE w:val="0"/>
        <w:widowControl/>
        <w:spacing w:line="280" w:lineRule="exact" w:before="114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(5) Phùng Đảm: (?-286 CN), tự là Thiếu Trụ, người An Bình (nay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huyện Ký tỉnh Hà Bắc), làm quan triều Tây Tấn.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Thế Tổ: Tức Tư Mã Viêm, vua lập ra nhà Tấn, con trưởng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Tư Mã Chiêu, anh ruột của Tư Mã Du, sử gọi ông là Tấn Vũ đế.</w:t>
      </w:r>
    </w:p>
    <w:p>
      <w:pPr>
        <w:autoSpaceDN w:val="0"/>
        <w:autoSpaceDE w:val="0"/>
        <w:widowControl/>
        <w:spacing w:line="324" w:lineRule="exact" w:before="70" w:after="0"/>
        <w:ind w:left="26" w:right="2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(7) Tề vương Du: Tức Tư Mã Du, em ruột cùng mẹ với Tư Mã </w:t>
      </w:r>
    </w:p>
    <w:p>
      <w:pPr>
        <w:autoSpaceDN w:val="0"/>
        <w:autoSpaceDE w:val="0"/>
        <w:widowControl/>
        <w:spacing w:line="318" w:lineRule="exact" w:before="334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133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2" w:lineRule="exact" w:before="624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Viêm, năm 282 CN, Tấn Vũ đế bệnh nặng, hỏi Trương Hoa lập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 kế vị, Trương Hoa cử Tư Mã Du.</w:t>
      </w:r>
    </w:p>
    <w:p>
      <w:pPr>
        <w:autoSpaceDN w:val="0"/>
        <w:autoSpaceDE w:val="0"/>
        <w:widowControl/>
        <w:spacing w:line="282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Vi vi ngỗ chỉ: Tức làm ngược ý chỉ của vua. Trước đây, Tấn Văn đế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 Mã Chiêu trong vấn đề lập người kế thừa mình, phân vân giữa Tư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Mã Viêm và Tư Mã Du, cuối cùng, nửa năm trước khi Tư Mã Chiêu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 đời, mới quyết định chọn Tư Mã Viêm làm người kế thừa mình.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 Mã Du vì thế cố công lập đức, danh vọng trong triều của ông rất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cao, nên Tấn Vũ đế Tư Mã Viêm càng thêm nghi kỵ ông em mình.</w:t>
      </w:r>
    </w:p>
    <w:p>
      <w:pPr>
        <w:autoSpaceDN w:val="0"/>
        <w:autoSpaceDE w:val="0"/>
        <w:widowControl/>
        <w:spacing w:line="282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Ám chúa: Chỉ vua Tấn Huệ đế Tư Mã Trung (259-307 CN),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con thứ của Tư Mã Viêm, là vua thứ hai nhà Tây Tấn, từ năm 290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CN đến năm 306 CN, trong thời ông làm vua thì xảy ra loạn Bát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vương, nhà Tây Tấn bị diệt vong, là một hôn quân.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Ngược hậu: Chỉ hoàng hậu vợ vua Tấn Huệ đế.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Yến nhiên: An ninh, bình tĩnh.</w:t>
      </w:r>
    </w:p>
    <w:p>
      <w:pPr>
        <w:autoSpaceDN w:val="0"/>
        <w:autoSpaceDE w:val="0"/>
        <w:widowControl/>
        <w:spacing w:line="282" w:lineRule="exact" w:before="114" w:after="0"/>
        <w:ind w:left="566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Vô sở a tỷ: Không câu kết bè đảng. không câu thông với giới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nhà buôn tư nhân giàu có.</w:t>
      </w:r>
    </w:p>
    <w:p>
      <w:pPr>
        <w:autoSpaceDN w:val="0"/>
        <w:autoSpaceDE w:val="0"/>
        <w:widowControl/>
        <w:spacing w:line="282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Triệu vương Luân: Tức Tư Mã Luân (?-301 CN), tự là Tử Di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một trong tám vương, nổi loạn trong loạn Bát vương. là con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thứ 9 của Tấn Tuyên đế Tư Mã Ý, giả tạo ra chiều thư mưu hại kể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tội danh của Thái tử muốn phế truất hoàng hậu Giả Nam Phong,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được rất nhiều người tin theo.</w:t>
      </w:r>
    </w:p>
    <w:p>
      <w:pPr>
        <w:autoSpaceDN w:val="0"/>
        <w:autoSpaceDE w:val="0"/>
        <w:widowControl/>
        <w:spacing w:line="282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(14) Tôn Tú: là đệ tử thân tín của Triệu vương Tư Mã Luân. Tư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Mã Luân kém cỏi, mọi việc đều nghe lời Tôn Tú, nên ai muốn gì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thì đều trực tiếp tìm đến Tôn Tú, vì thế quyền hạn nằm trong tay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Tôn Tú khiến hắn lạm quyền, mặc sức tự tung tự tác, sát hại trung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lương như Thạch Sùng, Phan Nhạc vì có tư oán với mình. Các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vương như Thành Đô vương Tư Mã Dĩnh, Thường Sơn vương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 Mã Nghệ, Tân Dã Công Tư Mã Hâm, Hà Giang vương Tư Mã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Ngung, khởi binh phản đối Tôn Tú, cuối cùng Tôn Tú bị Trung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thư tỉnh Tư Mã Thôi và Tả Vệ tướng quân Vương Dư giết.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Tật: Đố kỵ, ganh ghét, tật đố.</w:t>
      </w:r>
    </w:p>
    <w:p>
      <w:pPr>
        <w:autoSpaceDN w:val="0"/>
        <w:autoSpaceDE w:val="0"/>
        <w:widowControl/>
        <w:spacing w:line="282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(16) Thù: Oán thù, thế thù, tư thù.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Tả truyện – Nhương công </w:t>
      </w:r>
      <w:r>
        <w:rPr>
          <w:rFonts w:ascii="MinionPro" w:hAnsi="MinionPro" w:eastAsia="MinionPro"/>
          <w:b w:val="0"/>
          <w:i/>
          <w:color w:val="221F1F"/>
          <w:sz w:val="24"/>
        </w:rPr>
        <w:t>nhị thập nhất niên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“Kỳ đại phu đối với bên ngoài không kết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oán thù, bên trong không mất lòng người thân”.</w:t>
      </w:r>
    </w:p>
    <w:p>
      <w:pPr>
        <w:autoSpaceDN w:val="0"/>
        <w:autoSpaceDE w:val="0"/>
        <w:widowControl/>
        <w:spacing w:line="318" w:lineRule="exact" w:before="32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134</w:t>
      </w:r>
    </w:p>
    <w:p>
      <w:pPr>
        <w:sectPr>
          <w:pgSz w:w="9638" w:h="14173"/>
          <w:pgMar w:top="550" w:right="134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(17) Tín khởi: Dẫn đến tranh nhau, Tín nghĩa là hiềm khích,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tranh nhau.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(18) Bùi Vĩ: (267-300 CN), tự là Dật Dân, người Văn Hỷ, Hà Đông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Tây Tấn, người nho nhã có kiến thức sâu xa, làm chức Quốc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tử tế tửu kiêm Hữu quân tướng quân thời Tấn Huệ đế, vì có công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giết Dương Tuấn, được phong Vũ Xương hầu, tâu về tu chỉnh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quốc học, khắc đá viết kinh, sau được thăng làm Thượng thư, bị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Triệu vương Tư Mã Luân hại chết, được truy tặng thụy là Thành.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Vì lo tục lệ sa sút, viết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Sùng hữu luận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để chỉ ra cái tệ.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8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Trương Hoa, tự là Mậu Tiên, người Phạm Dương, làm chức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thư lệnh, tiếng tăm hiển hách một thời, trong ngoài triều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đình đều cho ông xứng làm phụ tá cho vua, nhưng Tuân Úc, Phùng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Đảm ganh ghét đố kỵ ông. Gặp hôm vua hỏi Trương Hoa: “Ta chết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nên đem đại sự thiên hạ trao vào tay người nào?” Trương Hoa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tâu: “Nếu xét người tài năng đức độ, chí thân chí hiếu, thì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nào sánh được với Tề vương Tư Mã Du”. Câu trả lời này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hợp ý nhà vua, hơi trái với suy nghĩ tính toán của nhà vua.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là lời ong tiếng ve từ đó xì xào nổi lên. Nhà vua phái Trương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Hoa làm chức Đô đốc chỉ huy quân đội U Châu kiêm Hộ Minh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Hoàng hiệu úy. Nhờ đó mà các bộ tộc xa xôi đã theo về với triều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đình, đến kỳ thì nộp cống, bốn phương biên cảnh an ninh vô sự.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Bấy giờ triều đình lại bàn đến việc triệu Trương Hoa về triều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Tể tướng. Phe Tuân Úc, Phùng Đảm vì quyên tìm cách hãm hại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Trương Hoa, nói rằng tiếng tăm của Trương Hoa lấn át hoàng đế,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thể bảo Trương Hoa giữ một lòng trung với triều đình, nên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triệu về triều làm chức Thái thường, rồi khi Trương Hoa phạm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lỗi nhỏ nào đó thì bãi chức. Sau khi vua Tấn Thế Tổ qua đời,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Huệ đế đề bạt Trương Hoa làm chức Trung thư giám, gia hàm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Thị trung. Trương Hoa một lòng tận lực vì nước, ngăn ngừa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loại tệ đoan lưu lậu, nên dù Tấn Huệ đế hèn yếu, Giả Thái hậu tàn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bạo tứ ngược mà trong nước bình an vô sự. Sau khi Trương Hoa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thăng chức Tư không, thành tựu trác việt của ông không </w:t>
      </w:r>
    </w:p>
    <w:p>
      <w:pPr>
        <w:autoSpaceDN w:val="0"/>
        <w:autoSpaceDE w:val="0"/>
        <w:widowControl/>
        <w:spacing w:line="318" w:lineRule="exact" w:before="32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135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đồng với bọn Tuân Úc, ông không kết bè đảng, không câu thông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giới nhà buôn giàu có, chẳng ai sánh được với ông cả. Triệu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 Tư Mã Luân cùng bọn thân tín Tôn Tú, ganh ghét Trương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Hoa xem như kẻ thù. Khi Tư Mã Luân cùng Tôn Tú làm loạn,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Trương Hoa và Bùi Vĩ bị sát hại. Nhân sĩ trong ngoài triều đình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ai không chua xót đau lòng.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七二</w:t>
      </w:r>
    </w:p>
    <w:p>
      <w:pPr>
        <w:autoSpaceDN w:val="0"/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凡所謂功者,安主上,利萬民者也.夫破軍殺將戰勝攻取使主</w:t>
      </w:r>
      <w:r>
        <w:rPr>
          <w:rFonts w:ascii="MS" w:hAnsi="MS" w:eastAsia="MS"/>
          <w:b w:val="0"/>
          <w:i w:val="0"/>
          <w:color w:val="221F1F"/>
          <w:sz w:val="26"/>
        </w:rPr>
        <w:t>無危亡之憂而百姓無死虜之患,此軍士之所以為功者也.(卷</w:t>
      </w:r>
    </w:p>
    <w:p>
      <w:pPr>
        <w:autoSpaceDN w:val="0"/>
        <w:autoSpaceDE w:val="0"/>
        <w:widowControl/>
        <w:spacing w:line="260" w:lineRule="exact" w:before="60" w:after="0"/>
        <w:ind w:left="2100" w:right="210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三十二,管子,明法解).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72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sở vị công giả, an chúa thượng, lợi vạn dân giả dã. Phù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 quân sát tướng, chiến thắng công thủ, sử chúa vô nguy vong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ưu, nhi bách tính vô tử lỗ (1) chi hoân, thử quân sĩ chi sở dĩ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công giả dã,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</w:t>
      </w:r>
      <w:r>
        <w:rPr>
          <w:rFonts w:ascii="MinionPro" w:hAnsi="MinionPro" w:eastAsia="MinionPro"/>
          <w:b/>
          <w:i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Minh pháp giải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Lỗ: bắt tù binh.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Hoạn: Lo lắng, nặng lòng.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phàm cái gọi là công lao, là làm cho vua mình được bình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an, làm cho nhân dân được lợi ích. Đánh phá quân giặc, giết chết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tướng giặc, giành được chiến thắng, công trạng có thể khắc ghi, </w:t>
      </w:r>
    </w:p>
    <w:p>
      <w:pPr>
        <w:autoSpaceDN w:val="0"/>
        <w:autoSpaceDE w:val="0"/>
        <w:widowControl/>
        <w:spacing w:line="318" w:lineRule="exact" w:before="34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136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mình không phải lo đến chuyện nguy vong, dân mình khỏi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lo chết chóc hay sợ bị bắt làm tù binh. Đó gọi là công tích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nhân.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Minh pháp giải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七三</w:t>
      </w:r>
    </w:p>
    <w:p>
      <w:pPr>
        <w:autoSpaceDN w:val="0"/>
        <w:autoSpaceDE w:val="0"/>
        <w:widowControl/>
        <w:spacing w:line="348" w:lineRule="exact" w:before="62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奉主法,治境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使彊不凌弱眾不暴寡萬民歡盡其力而奉養其</w:t>
      </w:r>
    </w:p>
    <w:p>
      <w:pPr>
        <w:autoSpaceDN w:val="0"/>
        <w:autoSpaceDE w:val="0"/>
        <w:widowControl/>
        <w:spacing w:line="260" w:lineRule="exact" w:before="26" w:after="0"/>
        <w:ind w:left="670" w:right="6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主此吏之所以為功也.(卷三十二,管子,明法解).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Phịên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73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Phụng chúa pháp, trị cảnh nội, sử cương (1) bất lăng nhược,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chúng bất bạo quả, vạn dân hoan tận kỳ lực, nhi phụng dưỡng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chúa, thử lại chi sở dĩ vi công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32 - Quản Tử - Minh </w:t>
      </w:r>
      <w:r>
        <w:rPr>
          <w:rFonts w:ascii="MinionPro" w:hAnsi="MinionPro" w:eastAsia="MinionPro"/>
          <w:b/>
          <w:i w:val="0"/>
          <w:color w:val="221F1F"/>
          <w:sz w:val="26"/>
        </w:rPr>
        <w:t>pháp giải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Cương: Cường tráng, mạnh khỏe.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Thừa hành mệnh lệnh của nhà vua để cai trị thiên hạ, khiến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mạnh không hà hiếp kẻ yếu, bọn đông người không hà hiếp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nhóm ít người. Đó là công tích của giới quan lại trong triều.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Minh pháp giải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58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137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七四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匡主之過,救主之失明理義以導其主,主無邪僻之行,蔽欺之</w:t>
      </w:r>
    </w:p>
    <w:p>
      <w:pPr>
        <w:autoSpaceDN w:val="0"/>
        <w:autoSpaceDE w:val="0"/>
        <w:widowControl/>
        <w:spacing w:line="260" w:lineRule="exact" w:before="60" w:after="0"/>
        <w:ind w:left="622" w:right="62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患,此臣之所以為功也.(卷三十二,管子,明法解).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74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Khuông (1) chúa chi quá, cứu chúa chi thất, minh lý nghĩa (2)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đạo kỳ chúa, chúa vô tà tích (3) chi hành, tế khi (4) chi hoạn, thử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thần chi sở dĩ vi công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Minh pháp giải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(1) Khuông: Củ chính, chỉnh đốn.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Tả truyện – Tương công </w:t>
      </w:r>
      <w:r>
        <w:rPr>
          <w:rFonts w:ascii="MinionPro" w:hAnsi="MinionPro" w:eastAsia="MinionPro"/>
          <w:b w:val="0"/>
          <w:i/>
          <w:color w:val="221F1F"/>
          <w:sz w:val="24"/>
        </w:rPr>
        <w:t>thập tứ niên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“Quá tắc khuông chi”, sai thì phải chỉnh cho đúng.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Lý nghĩa: Chỉ quy phạm đạo đức xã hội, làm việc theo quy tắc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tiêu chuẩn.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Lã thị xuân thu – Khuyến học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“Là vua là cha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không được như ý muốn, là con là bầy tôi không làm được như họ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mong muốn, đó là không biết nghĩa lý”. Cao Tú chú thích: “Là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cha thì bất nhân bất từ, là bầy tôi là con thì bất trung bất hiếu,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đó là không biết nghĩa lý”.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Tà tích: Không hợp với chính đạo, nói bậy nói bạ.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Tế khi: Che giấu lừa đảo.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Uốn nắn lầm lẫn của vua mình, bổ cứu sai sót của vua mình,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rõ các quy phạm đạo đức trong xã hội, các nguyên tắc 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động đúng chuẩn để mở rộng hiểu biết đúng đắn cho vua, làm sao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vua không sa vào các hành vi sai trái, không bị lừa đảo che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mắt. Đó là công tích của bầy tôi trong triều.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Minh pháp giải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78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138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七五</w:t>
      </w:r>
    </w:p>
    <w:p>
      <w:pPr>
        <w:autoSpaceDN w:val="0"/>
        <w:tabs>
          <w:tab w:pos="86" w:val="left"/>
          <w:tab w:pos="150" w:val="left"/>
        </w:tabs>
        <w:autoSpaceDE w:val="0"/>
        <w:widowControl/>
        <w:spacing w:line="316" w:lineRule="exact" w:before="94" w:after="0"/>
        <w:ind w:left="20" w:right="20" w:firstLine="0"/>
        <w:jc w:val="left"/>
      </w:pP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景公飮酒,夜,移於晏子.前驅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歀</w:t>
      </w:r>
      <w:r>
        <w:rPr>
          <w:rFonts w:ascii="MS" w:hAnsi="MS" w:eastAsia="MS"/>
          <w:b w:val="0"/>
          <w:i w:val="0"/>
          <w:color w:val="221F1F"/>
          <w:sz w:val="26"/>
        </w:rPr>
        <w:t>門曰:“君致”.晏子被玄端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立於門.曰:“諸侯得微有故乎?君何為非時而夜辱?.公曰: 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“酒醴之味,金石之聲,願與夫子樂之”.晏子曰:“夫布進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席簠簋者有人,臣不可與焉”.公移於司馬穰苴之家,前驅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歀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門曰:“君致”.穰苴介胄操戟立於門.曰:“諸侯得微有兵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乎?大臣得微有不服乎?君何為非時而來?”公曰:“酒醴之</w:t>
      </w:r>
      <w:r>
        <w:rPr>
          <w:rFonts w:ascii="MS" w:hAnsi="MS" w:eastAsia="MS"/>
          <w:b w:val="0"/>
          <w:i w:val="0"/>
          <w:color w:val="221F1F"/>
          <w:sz w:val="26"/>
        </w:rPr>
        <w:t>味,金石之聲,願與夫子樂之”.穰苴對曰:“夫布進席簠簋者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有人,臣不可與焉”.公移於梁丘据之家, 前驅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歀</w:t>
      </w:r>
      <w:r>
        <w:rPr>
          <w:rFonts w:ascii="MS" w:hAnsi="MS" w:eastAsia="MS"/>
          <w:b w:val="0"/>
          <w:i w:val="0"/>
          <w:color w:val="221F1F"/>
          <w:sz w:val="26"/>
        </w:rPr>
        <w:t>門曰:“君</w:t>
      </w:r>
      <w:r>
        <w:rPr>
          <w:rFonts w:ascii="MS" w:hAnsi="MS" w:eastAsia="MS"/>
          <w:b w:val="0"/>
          <w:i w:val="0"/>
          <w:color w:val="221F1F"/>
          <w:sz w:val="26"/>
        </w:rPr>
        <w:t>致”.梁丘据左擁琴,右挈竽,行歌而出.公曰:“樂哉!今夕吾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飮也.微彼二子者,何以治吾國,為此一臣者何以樂吾身!”. </w:t>
      </w:r>
    </w:p>
    <w:p>
      <w:pPr>
        <w:autoSpaceDN w:val="0"/>
        <w:autoSpaceDE w:val="0"/>
        <w:widowControl/>
        <w:spacing w:line="260" w:lineRule="exact" w:before="60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(卷三十三,晏子,雜上).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75</w:t>
      </w:r>
    </w:p>
    <w:p>
      <w:pPr>
        <w:autoSpaceDN w:val="0"/>
        <w:autoSpaceDE w:val="0"/>
        <w:widowControl/>
        <w:spacing w:line="352" w:lineRule="exact" w:before="8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ẩm tửu, dạ, di ư Yến Tử, tiền khu khoản môn (1)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“Quân chí”. Yến Tử bị huyền đoan (2) lập ư môn. Viết: “chư hầu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đắc vi (3) hữu cố hồ? Quốc gia đắc vi hữu sự hồ? quân hà vi phi thời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dạ nhục (4)?” Công viết: “Tửu lễ chi vị, kim thạch chi thanh (5),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nguyện dữ phu tử lạc chi”. Yến Tử viết: “Phù bố tiến tịch (6), trần phủ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quỹ (7) giả hữu nhân, thần bất cảm dữ yên”. Công di ư Tư Mã Nhưỡng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Trạ (8) chi gia. Tiền khu khoản môn viết: “Quân chí”. Nhưỡng Trạ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giới trụ (9) thao (10) kích (11) lập ư môn. Viết: “Chư hầu đắc vi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binh hồ? Đại thần đắc vi hữu bất phục hồ? quân hà vi phi thời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lai?”. Công viết: “Tửu lễ chi vị, kim thạch chi thanh, nguyện dữ phu tử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lạc chi”. Nhưỡng Trạ đối viết: “Phù bố tiến tịch, trần phủ quỹ giả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nhân, thần bất cảm dữ yên”. Công di ư Lương Khâu Cứ (12) chi gia.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Tiền khu khoản môn viết: “Quân chí”. Lương Khâu Cứ tả ủng cầm,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hữu khiết vu (13), hành xuy nhi xuất. Công viết: “Lạc tai! Kim tịch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 ẩm dã, vi (14) bỉ nhị tử giả, hà dĩ trị ngô quốc! Vi thử nhất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giả, hà dĩ lạc ngô thân”.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Tập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4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139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Khoản môn: Gõ cổng, gõ cửa.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Huyền đoan: Lễ phục màu đen.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Đắc vi: Không phải không. Vi nghĩa là không.</w:t>
      </w:r>
    </w:p>
    <w:p>
      <w:pPr>
        <w:autoSpaceDN w:val="0"/>
        <w:autoSpaceDE w:val="0"/>
        <w:widowControl/>
        <w:spacing w:line="278" w:lineRule="exact" w:before="114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Phi thời nhi dạ nhục: Phi thời nghĩa là không đúng lúc. Nhục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bị nhục, lời nói tôn kính, ý nói không phải hỗn hào.</w:t>
      </w:r>
    </w:p>
    <w:p>
      <w:pPr>
        <w:autoSpaceDN w:val="0"/>
        <w:autoSpaceDE w:val="0"/>
        <w:widowControl/>
        <w:spacing w:line="278" w:lineRule="exact" w:before="114" w:after="0"/>
        <w:ind w:left="566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Kim thạch chi thanh: Phiếm chỉ thanh âm diễn tấu ưu mỹ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các loại nhạc khí. Kim thạch, loại nhạc khí bằng đồng bằng đá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[khánh] cho tiếng vang êm tai.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Tiến tịch: Chiếu ngồi ăn tiệc.</w:t>
      </w:r>
    </w:p>
    <w:p>
      <w:pPr>
        <w:autoSpaceDN w:val="0"/>
        <w:autoSpaceDE w:val="0"/>
        <w:widowControl/>
        <w:spacing w:line="278" w:lineRule="exact" w:before="114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Phủ quỹ: Đồ đựng xôi cúng thời cổ, hình tròn gọi là quỹ, hình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vuông gọi là phủ.</w:t>
      </w:r>
    </w:p>
    <w:p>
      <w:pPr>
        <w:autoSpaceDN w:val="0"/>
        <w:autoSpaceDE w:val="0"/>
        <w:widowControl/>
        <w:spacing w:line="278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Tư mã Nhưỡng Trạ: Tư mã là chức quan, Nhưỡng Trạ là tính,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họ Điền, là hậu duệ của Điền Hoàn, lại gọi là Điền Nhưỡng Trạ,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làm tướng nước Tề thời Xuân Thu. Ông là nhà quân sự, nhà lý luận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quân sự. Làm chức Đại tư mã triều vua Tề Cảnh Công, nổi tiếng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tướng trị quân nghiêm chỉnh, ra quân đẩy lùi liên quân quân hai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nước Yên – Tấn, nổi tiếng thiên hạ. Ông còn là tác giả cuốn binh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pháp “Tư mã pháp” nổi tiếng, là một cuốn sách được lưu hành hậu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thế.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Sử ký – Thái sử công tự tự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“Từ xưa các bậc vương giả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đều có tư mã pháp, Nhưỡng Trạ có thể nắm rõ hết”. Tể tướng Yến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Anh khen ông: “Văn năng phụ chúng, võ năng uy địch”.</w:t>
      </w:r>
    </w:p>
    <w:p>
      <w:pPr>
        <w:autoSpaceDN w:val="0"/>
        <w:autoSpaceDE w:val="0"/>
        <w:widowControl/>
        <w:spacing w:line="278" w:lineRule="exact" w:before="112" w:after="0"/>
        <w:ind w:left="566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Giới trụ: Áo giáp và mũ trụ đều bằng kim khí, ngăn gươm giáo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mũi tên. Giới nghĩa là áo giáp kết bằng những tấm kim loại, ngăn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giáo gươm đâm tên bắn. Trụ nghĩa là loại mũ bằng kim khí.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Thao: Giữ, nắm, chưởng.</w:t>
      </w:r>
    </w:p>
    <w:p>
      <w:pPr>
        <w:autoSpaceDN w:val="0"/>
        <w:autoSpaceDE w:val="0"/>
        <w:widowControl/>
        <w:spacing w:line="278" w:lineRule="exact" w:before="114" w:after="0"/>
        <w:ind w:left="566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Kích: Loại vũ khí có 4 công năng câu, mổ, đâm, chém. Cán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bằng gỗ hoặc bằng gốc tre, xuất hiện từ thời nhà Thương, trải qua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nhà Chu, thịnh hành thời Chiến Quốc, nhà Hán, nhà Tấn, rồi từ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Nam Bắc triều thì cây kích dần dần bị cây thương thay thế,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kích trở thành vũ khí nghi trượng, vũ khí trưng bày.</w:t>
      </w:r>
    </w:p>
    <w:p>
      <w:pPr>
        <w:autoSpaceDN w:val="0"/>
        <w:autoSpaceDE w:val="0"/>
        <w:widowControl/>
        <w:spacing w:line="278" w:lineRule="exact" w:before="11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Lương Khâu Cứ: Tính là Lương Khâu, tên là Cứ, tự là Tử Do,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quan đại phu nước Tề thời Xuân Thu, được vua Tề Cảnh Công </w:t>
      </w:r>
    </w:p>
    <w:p>
      <w:pPr>
        <w:autoSpaceDN w:val="0"/>
        <w:autoSpaceDE w:val="0"/>
        <w:widowControl/>
        <w:spacing w:line="318" w:lineRule="exact" w:before="32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140</w:t>
      </w:r>
    </w:p>
    <w:p>
      <w:pPr>
        <w:sectPr>
          <w:pgSz w:w="9638" w:h="14173"/>
          <w:pgMar w:top="550" w:right="134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tín nhiệm. Ông ta tìm đến địa phương tên là Lương Khâu sơn rồi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định cư tại đó, Về sau con cháu ông lấy Lương Khâu làm tính, gọi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Lương Khâu thị.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Khiết vu: Khiết vu nghĩa là tay cầm vu, Vu là loại nhạc khí,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như sênh phách nhưng to hơn. Trịnh Huyền chú dẫn Trịnh Tư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Nông viết: “Vu, 36 lưỡi gà [hoàng], sênh 13 lưỡi gà”.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Vi: Không có, Sách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Luận ngữ - Hiến vấn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“Vi Quản Trọng,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ngô kỳ bị phát tả nhậm hỹ”.</w:t>
      </w:r>
    </w:p>
    <w:p>
      <w:pPr>
        <w:autoSpaceDN w:val="0"/>
        <w:autoSpaceDE w:val="0"/>
        <w:widowControl/>
        <w:spacing w:line="360" w:lineRule="exact" w:before="12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2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tổ chức tiệc rượu, đến tối thì tiệc rượu </w:t>
      </w:r>
    </w:p>
    <w:p>
      <w:pPr>
        <w:autoSpaceDN w:val="0"/>
        <w:autoSpaceDE w:val="0"/>
        <w:widowControl/>
        <w:spacing w:line="30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chuyển đến nhà của Yến Tử, người đi đầu gõ cổng nói: “Vua đến!”.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Yến Tử mặc triều phục màu đen ra cổng nói: “Chư hầu đã xảy ra biến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cố gì vậy? Không lẽ quốc gia xảy ra biến cố? Nhà vua sao lại không 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tại nơi làm việc mà có thời giờ đêm hôm đến tận đây?”. Vua Tề Cảnh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nói: “Có hủ rượu thơm ngon, có ban nhạc hay, muốn cùng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tiên sinh thưởng thức”. Yến Tử nói: “Việc tổ chức chiếu tiệc, bày biện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chén đũa ly tách, đều do thợ chuyên môn đảm trách, hạ thần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dám tham dự!”. Vua Cảnh Công bèn cho chuyển cuộc tiệc rượu đến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quan Tư mã Nhưỡng Trạ. Người đi đầu gõ cống nói: “Vua đến!”.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Nhưỡng Trạ đóng bộ khôi giáp, tay cầm vũ khí đứng nơi cổng nói: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“Chư hầu đem quân xâm phạm biên giới hay sao? Phải chăng đại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mưu phản? Hay là đại thần không phục tùng? Nhà vua sao lại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ở tại nơi làm việc mà có thời giờ đêm hôm đến đến tận đây?”.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Tề Cảnh Công nói: “Có hủ rượu thơm ngon, có ban nhạc hay, muốn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cùng tiên sinh thưởng thức”. Nhưỡng Trạ trả lời: “Việc tổ chức chiếu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tiệc, bày biện chén đũa ly tách, đều do nhà bếp trong cung đảm trách,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thần không dám tham gia!”. Vua Cảnh Công bèn cho chuyển cuộc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tiệc rượu đến nhà Lương Khâu Cứ. Người đi đầu gõ cổng nói: “Vua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đến!”. Lương Khâu Cứ, tay trái ôm đàn, tay phải cầm ống tiêu, vừa đi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vừa thổi đi ra nghinh tiếp nhà vua. Vua Cảnh Công nói: “Vui thật!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Tối nay ta sẽ uống rượu thỏa thích. Hai ông kia bận lo việc cai trị đất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nước, không có bầy tôi như ông, thì làm sao ta vui thú!”. </w:t>
      </w:r>
    </w:p>
    <w:p>
      <w:pPr>
        <w:autoSpaceDN w:val="0"/>
        <w:autoSpaceDE w:val="0"/>
        <w:widowControl/>
        <w:spacing w:line="360" w:lineRule="exact" w:before="114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Tập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4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141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698" w:right="269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 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七六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晏子侍於景公.朝寒.曰:“請進煖食”.對曰:“嬰非君奉餽之</w:t>
      </w:r>
      <w:r>
        <w:rPr>
          <w:rFonts w:ascii="MS" w:hAnsi="MS" w:eastAsia="MS"/>
          <w:b w:val="0"/>
          <w:i w:val="0"/>
          <w:color w:val="221F1F"/>
          <w:sz w:val="26"/>
        </w:rPr>
        <w:t>臣也,敢辭”.公曰:“請進服裘”.對曰:“嬰非君茵席席之臣</w:t>
      </w:r>
      <w:r>
        <w:rPr>
          <w:rFonts w:ascii="MS" w:hAnsi="MS" w:eastAsia="MS"/>
          <w:b w:val="0"/>
          <w:i w:val="0"/>
          <w:color w:val="221F1F"/>
          <w:sz w:val="26"/>
        </w:rPr>
        <w:t>也,敢辭”.公曰:“然.夫子之於寡人,何為者也?”.對曰:“社</w:t>
      </w:r>
      <w:r>
        <w:rPr>
          <w:rFonts w:ascii="MS" w:hAnsi="MS" w:eastAsia="MS"/>
          <w:b w:val="0"/>
          <w:i w:val="0"/>
          <w:color w:val="221F1F"/>
          <w:sz w:val="26"/>
        </w:rPr>
        <w:t>稷之臣”.公問:“社稷之臣若何?”.對曰:“龍立社稷,別上之</w:t>
      </w:r>
      <w:r>
        <w:rPr>
          <w:rFonts w:ascii="MS" w:hAnsi="MS" w:eastAsia="MS"/>
          <w:b w:val="0"/>
          <w:i w:val="0"/>
          <w:color w:val="221F1F"/>
          <w:sz w:val="26"/>
        </w:rPr>
        <w:t>義,當其理;制百官之序,使得其所;作為令,可布於四方也”.自</w:t>
      </w:r>
    </w:p>
    <w:p>
      <w:pPr>
        <w:autoSpaceDN w:val="0"/>
        <w:autoSpaceDE w:val="0"/>
        <w:widowControl/>
        <w:spacing w:line="260" w:lineRule="exact" w:before="60" w:after="0"/>
        <w:ind w:left="202" w:right="20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是之後,君不以禮, 不見晏子.!”.(卷三十三,晏子,雜上).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76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Yến Tử thị ư Cảnh Công, triêu hàn. Viết: “thỉnh tiến noãn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thực” Đối viết: “Anh phi quân phụng quỹ chi thần (1) dã, cảm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tù”. Công viết: “Thỉnh tiến phục cừu (2)”. Đối viết: “Anh phi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nhân tịch chi thần (3) dã, cảm từ”. Công viết: “Nhiên, phu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chi ư quả nhân, hà vi giả dã?”. Đối viết: “Xã tắc chi thần (4)”.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vấn: “Xã tắc chi thần nhược hà?”. Đối viết: “Năng lập xã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tắc, biệt thượng hạ chi nghĩa, sử đương kỳ lý, chế bách quan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tự, sử đắc kỳ sở; tác vi từ lệnh, khả bố tứ phương dã”. Tự thử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 hậu, quân bất dĩ lễ, bất kiến Yến Tử.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32 - Yến Tử - </w:t>
      </w:r>
      <w:r>
        <w:rPr>
          <w:rFonts w:ascii="MinionPro" w:hAnsi="MinionPro" w:eastAsia="MinionPro"/>
          <w:b/>
          <w:i w:val="0"/>
          <w:color w:val="221F1F"/>
          <w:sz w:val="26"/>
        </w:rPr>
        <w:t>Tập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Phụng quỹ chi thần: Quan lo việc ăn uống của vua.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Cừu: Áo da.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Nhân tịch chi thần: Quan lo việc ăn mặc cho vua. Nhân tịch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các loại như: Mền chiếu, gối…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Xã tắc chi thần: Chỉ các nước nhỏ phụ thuộc vào nước lớn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Xuân Thu. Về sau chỉ quan viên chịu trách nhiệm quan trọng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quốc gia. Thời cổ, vua tế xã tắc, sau người ta dùng từ xã tắc chỉ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quốc gia. Xã là thần đất đai, tắc là thần ngũ cốc.</w:t>
      </w:r>
    </w:p>
    <w:p>
      <w:pPr>
        <w:autoSpaceDN w:val="0"/>
        <w:autoSpaceDE w:val="0"/>
        <w:widowControl/>
        <w:spacing w:line="318" w:lineRule="exact" w:before="57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142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Yến Tử đứng hầu bên cạnh vua Cảnh Công, buổi sáng khí trời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giá lạnh, vua Tề Cảnh Công nói: “Mời dùng chung với trẫm các món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ăn còn nóng”. Yến Tử thưa: “Tôi không phải là người hầu hạ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ăn uống cho nhà vua, xin được phép từ chối”. Cảnh Công nói: “Mời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mặc áo lông thú cho ấm”. Yến Tử thưa: “Tôi không phải là người hầu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chuyên chuyện phục sức cho nhà vua, xin được phép từ chối”.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nói: “Đã đành là như vậy, còn tiên sinh là người như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nào của quả nhân?” Yến Tử thưa: “Là đại thần chuyên xử lý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 gia đại sự”. Cảnh Công hỏi: “Thế nào là đại thần chuyên xử lý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chuyện quốc gia đại sự?”. Yến Tử thưa: “Xử lý chuyện quốc gia đại sự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nhấn mạnh nghĩa lý vua tôi trên dưới cho rõ, sử dụng quy phạm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hợp, chế định trật tự địa vị chức trách của các quan, sử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đúng năng lực từng người. Chế định ra chính lệnh, có thể ban bố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nhân dân tứ phương thi hành”. Từ đó trở đi, thấy việc gì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hợp lễ thì Cảnh Công không còn mời gặp Yến Tử. 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Yến Tử - Tập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七七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呉起行,魏武侯自送之,曰:“先生將何治西河?”.對曰:“以忠</w:t>
      </w:r>
      <w:r>
        <w:rPr>
          <w:rFonts w:ascii="MS" w:hAnsi="MS" w:eastAsia="MS"/>
          <w:b w:val="0"/>
          <w:i w:val="0"/>
          <w:color w:val="221F1F"/>
          <w:sz w:val="26"/>
        </w:rPr>
        <w:t>以信,以勇以敢”.武侯曰:“安忠?”.曰:“忠君”.“安信?”</w:t>
      </w:r>
      <w:r>
        <w:rPr>
          <w:rFonts w:ascii="MS" w:hAnsi="MS" w:eastAsia="MS"/>
          <w:b w:val="0"/>
          <w:i w:val="0"/>
          <w:color w:val="221F1F"/>
          <w:sz w:val="26"/>
        </w:rPr>
        <w:t>曰:“信民”,“安勇?”曰:“勇去不肖”.“安敢?”曰:“敢用</w:t>
      </w:r>
    </w:p>
    <w:p>
      <w:pPr>
        <w:autoSpaceDN w:val="0"/>
        <w:autoSpaceDE w:val="0"/>
        <w:widowControl/>
        <w:spacing w:line="260" w:lineRule="exact" w:before="60" w:after="0"/>
        <w:ind w:left="664" w:right="66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賢”.武侯曰:“四者足矣”.(卷三十九,呂氏春秋).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77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 Khởi (1) hành, Ngụy Vũ Hầu tự tống chi, viết: “Tiên sinh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tương hà dĩ trị Tây Hà (3)?”. Đối viết: “Dĩ trung dĩ tín, dĩ dũng dĩ cảm”. </w:t>
      </w:r>
    </w:p>
    <w:p>
      <w:pPr>
        <w:autoSpaceDN w:val="0"/>
        <w:autoSpaceDE w:val="0"/>
        <w:widowControl/>
        <w:spacing w:line="318" w:lineRule="exact" w:before="36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143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Hầu viết: “An (4) trung?” viết: “Trung quân”. An tín? viết: “Tin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dân”. An dũng? Viết: “Dũng khí bất tiêu”. An cảm? viết: “Cảm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hiền”. Vũ Hầu viết: “Tứ giả túc hỹ”.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39 - Lã thị xuân thu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Ngô Khởi: (440-381 tr, CN), là nhà quân sự, vừa là nhà chính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trị, nhà cải cách, là nhân vật binh gia tiêu biểu vào sơ kỳ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Chiến Quốc, là người nước Vệ (nay là huyện Định Đào, tỉnh Sơn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Đông, có thuyết cho rằng quê quán Ngô Khởi, là miền đông bắc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huyện Tào, tỉnh Sơn Đông). Ông từng làm quan cho triều đình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nước Lỗ, nước Ngụy, nước Sở. Ông thông hiểu sở học của 3 nhà: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Binh gia, pháp gia, Nho gia. Về quân sự, chính trị, Ngô Khởi đều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đạt được thành tựu cực kỳ xuất sắc.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Ngụy Vũ Hầu: Là con của Ngụy Văn Hầu, Vũ Hầu làm vua nước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Ngụy thời Chiến Quốc từ năm 396 tr. CN đến năm 371 tr. CN.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Tây Hà: Địa danh.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An: Phó từ nghi vấn, sao, tại sao, thế nào.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Bất tiếu: Vô tài, bất tài.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Tướng Ngô Khởi dẫn quân lên đường, Ngụy Vũ Hầu đích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thân đi tiễn, hỏi ông: “Tiên sinh dùng phương pháp gì để tri lý xứ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Tây Hà?” Ngô Khởi trả lời: “Dùng trung, tín, dũng, cảm”. Ngụy Vũ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Hầu hỏi tiếp:” Thế nào là trung pháp?” Ngô Khởi đáp: “Trung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mình”. Ngụy Vũ Hầu hỏi tiếp:” Thế nào là tín pháp?” Ngô Khởi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đáp: “Giữ chữ tín với bách tính”. Ngụy Vũ Hầu hỏi: “Thế nào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dũng pháp?” Ngô Khởi đáp: “Dũng trong việc trừ khử kẻ ác”. Ngụy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Hầu hỏi: “Thế nào là cảm pháp?” Ngô Khởi đáp: “dám sử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hiền tài, không chút băn khoăn nghi ngờ họ”. Ngụy Vũ Hầu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nói: “Có bốn hạng ấy là quá đủ rồi”.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Lã thị xuân thu - Quyển 39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88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144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80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七八</w:t>
      </w:r>
    </w:p>
    <w:p>
      <w:pPr>
        <w:autoSpaceDN w:val="0"/>
        <w:autoSpaceDE w:val="0"/>
        <w:widowControl/>
        <w:spacing w:line="326" w:lineRule="exact" w:before="56" w:after="0"/>
        <w:ind w:left="86" w:right="166" w:firstLine="0"/>
        <w:jc w:val="both"/>
      </w:pPr>
      <w:r>
        <w:rPr>
          <w:rFonts w:ascii="MS" w:hAnsi="MS" w:eastAsia="MS"/>
          <w:b w:val="0"/>
          <w:i w:val="0"/>
          <w:color w:val="221F1F"/>
          <w:sz w:val="26"/>
        </w:rPr>
        <w:t>治世之臣,所貴乎順者三;一曰心順,二曰職順,三曰道順.衰</w:t>
      </w:r>
      <w:r>
        <w:rPr>
          <w:rFonts w:ascii="MS" w:hAnsi="MS" w:eastAsia="MS"/>
          <w:b w:val="0"/>
          <w:i w:val="0"/>
          <w:color w:val="221F1F"/>
          <w:sz w:val="26"/>
        </w:rPr>
        <w:t>世之臣,所貴乎順者三;一曰體順,二曰辭順順,三曰事順.世</w:t>
      </w:r>
      <w:r>
        <w:rPr>
          <w:rFonts w:ascii="MS" w:hAnsi="MS" w:eastAsia="MS"/>
          <w:b w:val="0"/>
          <w:i w:val="0"/>
          <w:color w:val="221F1F"/>
          <w:sz w:val="26"/>
        </w:rPr>
        <w:t>之順,真順也.衰世之順,則生逆也.體苟順則生逆節,辭苟順</w:t>
      </w:r>
    </w:p>
    <w:p>
      <w:pPr>
        <w:autoSpaceDN w:val="0"/>
        <w:autoSpaceDE w:val="0"/>
        <w:widowControl/>
        <w:spacing w:line="260" w:lineRule="exact" w:before="66" w:after="0"/>
        <w:ind w:left="1060" w:right="106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則逆忠,事苟順則逆道.(卷四十六,申鑑).</w:t>
      </w:r>
    </w:p>
    <w:p>
      <w:pPr>
        <w:autoSpaceDN w:val="0"/>
        <w:autoSpaceDE w:val="0"/>
        <w:widowControl/>
        <w:spacing w:line="360" w:lineRule="exact" w:before="19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6" w:lineRule="exact" w:before="5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78</w:t>
      </w:r>
    </w:p>
    <w:p>
      <w:pPr>
        <w:autoSpaceDN w:val="0"/>
        <w:autoSpaceDE w:val="0"/>
        <w:widowControl/>
        <w:spacing w:line="350" w:lineRule="exact" w:before="152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Trị thế chi thần, sở quý hồ thuận (1) giả tam: nhất viết tâm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thuận, nhị viết chức thuận, tam viết đạo thuận. Suy thế chi thần,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sở quý hồ thuận giả tam: Nhất viết thể thuận, nhị viết từ thuận,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tam viết sự thuận. Trị thế chi thuận, chân thuận dã. Suy thế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thuận, tắc sinh nghich (3) dã. Thể cẩu thuận tắc nghịch tiết, từ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cẩu thuận tắc nghịch trung, sự cẩu thuận tắc nghịch đạo.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46 - Thân giám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Thuận: Hòa thuận.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Từ: Lời nói.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Nghịch: Phản nghịch.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Bầy tôi vào thời thái bình xem trọng “hòa thuận”, có 3 nội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dung, một là “tâm thuận”, tức khí thuận tâm an, hai là “chức thuận”,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tức công tác thuận lợi, ba là “đạo thuận”, tức chủ trương chính sách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hưởng ứng ủng hộ. Bầy tôi vào thời suy bại xem trọng “hòa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thuận”, cũng có ba nội dung, một là “thể thuận”, tức bản thân mình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an thuận, hai là “từ thuận”, tức lời nói thuận tai, ba là “sự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thuận”, tức việc của mình đều thông suốt, thuận lợi. “Hòa thuận”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thái bình là thực sự thuận, “hòa thuận” thời suy bại tất sinh </w:t>
      </w:r>
    </w:p>
    <w:p>
      <w:pPr>
        <w:autoSpaceDN w:val="0"/>
        <w:autoSpaceDE w:val="0"/>
        <w:widowControl/>
        <w:spacing w:line="318" w:lineRule="exact" w:before="32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145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phản nghịch, lo cho bản thân được an toàn thì đánh mất tiết tháo,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lẽ thuận tai thì không thể trung thực, chỉ cầu công việc của bản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thân mình thuận lợi thì trái với đạo trời.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Thân giám - Quyển 46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七九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人臣之於其君也,猶四支之戴元首,耳目之為心使也.皆相須</w:t>
      </w:r>
    </w:p>
    <w:p>
      <w:pPr>
        <w:autoSpaceDN w:val="0"/>
        <w:autoSpaceDE w:val="0"/>
        <w:widowControl/>
        <w:spacing w:line="260" w:lineRule="exact" w:before="60" w:after="0"/>
        <w:ind w:left="606" w:right="60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而成為體,相得而後5為治者也.(卷四十八,體論).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79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thần chi ư kỳ quan dã, do tứ chi chi đới (1) nguyên thủ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(2), Nhĩ mục chi vi tâm sử (3) dã. Giai tương tu (4) nhi thành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thể, tương đắc nhi hậu vi trị giả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48 - Thể luận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Đới: Ủng đới, ôm đội.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Nguyên thủ: Người đứng đầu.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Vi tâm sử: Bị cái tâm điều khiển.</w:t>
      </w:r>
    </w:p>
    <w:p>
      <w:pPr>
        <w:autoSpaceDN w:val="0"/>
        <w:autoSpaceDE w:val="0"/>
        <w:widowControl/>
        <w:spacing w:line="324" w:lineRule="exact" w:before="70" w:after="0"/>
        <w:ind w:left="362" w:right="36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Tương tu: Dựa nhau cùng tồn tại, cùng phối hợp với nhau.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Bầy tôi đối với vua mình ví như tứ chi ủng hộ bộ não, còn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mắt tai thì theo sự điều khiển của quả tim. Não và tim cùng hỗ trợ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nhau, dựa vào nhau. Não và tim phối hợp mà tạo thành một chỉnh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thể, cả hai khế hợp, cộng đồng điều khiển chính sự.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Thể luận - Quyển 48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5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146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2946" w:right="29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 勸諫</w:t>
      </w:r>
    </w:p>
    <w:p>
      <w:pPr>
        <w:autoSpaceDN w:val="0"/>
        <w:autoSpaceDE w:val="0"/>
        <w:widowControl/>
        <w:spacing w:line="260" w:lineRule="exact" w:before="116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八十</w:t>
      </w:r>
    </w:p>
    <w:p>
      <w:pPr>
        <w:autoSpaceDN w:val="0"/>
        <w:autoSpaceDE w:val="0"/>
        <w:widowControl/>
        <w:spacing w:line="286" w:lineRule="exact" w:before="12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伊尹既復政厥辟,將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吿</w:t>
      </w:r>
      <w:r>
        <w:rPr>
          <w:rFonts w:ascii="MS" w:hAnsi="MS" w:eastAsia="MS"/>
          <w:b w:val="0"/>
          <w:i w:val="0"/>
          <w:color w:val="221F1F"/>
          <w:sz w:val="26"/>
        </w:rPr>
        <w:t>歸,乃陳戒于德,曰:“烏虖天難忱,命</w:t>
      </w:r>
      <w:r>
        <w:rPr>
          <w:rFonts w:ascii="MS" w:hAnsi="MS" w:eastAsia="MS"/>
          <w:b w:val="0"/>
          <w:i w:val="0"/>
          <w:color w:val="221F1F"/>
          <w:sz w:val="26"/>
        </w:rPr>
        <w:t>靡常.常厥德,保厥位.厥德匪常,九有以亡.(卷二八,尚書).</w:t>
      </w:r>
    </w:p>
    <w:p>
      <w:pPr>
        <w:autoSpaceDN w:val="0"/>
        <w:autoSpaceDE w:val="0"/>
        <w:widowControl/>
        <w:spacing w:line="360" w:lineRule="exact" w:before="186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360" w:lineRule="exact" w:before="74" w:after="0"/>
        <w:ind w:left="2160" w:right="216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TAM: KHUYẾN GIÁN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80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 Doãn (1) ký phục chính quyết tích(2), tương cáo qui (3),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nãi trần (4) giới (5) vu (6) đức, viết: “Ô hô (7)! Thiên nan thầm (8),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mệnh mĩ thường (9) thường quyết (10) đức, bảo quyết vị. Quyết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phỉ (11) thường, cửu hữu (12) dĩ vong.”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2 - </w:t>
      </w:r>
      <w:r>
        <w:rPr>
          <w:rFonts w:ascii="MinionPro" w:hAnsi="MinionPro" w:eastAsia="MinionPro"/>
          <w:b/>
          <w:i/>
          <w:color w:val="221F1F"/>
          <w:sz w:val="26"/>
        </w:rPr>
        <w:t>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76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Y Doãn: Tên Chí, là bậc hiền tướng thời đầu nhà Thương,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tương truyền nhà Thương diệt nhà Hạ lên làm vua thiên hạ,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Thang băng, cháu là Thái Giáp vô đạo, Y Doãn đuổi ra ở đồng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cung, chờ vua hối lỗi đón về phục vị. Khi Thái Giáp chết, con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Ốc Đinh lên làm vua, cho chôn cha theo lễ thiên tử.</w:t>
      </w:r>
    </w:p>
    <w:p>
      <w:pPr>
        <w:autoSpaceDN w:val="0"/>
        <w:autoSpaceDE w:val="0"/>
        <w:widowControl/>
        <w:spacing w:line="27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Phục chính quyết tích: Chỉ việc Y Doãn đem chính quyền trả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lại cho họ Thái Giáp. Phúc là trả lại, phản hồi. Quyết cùng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với “kỳ”. Tích nghĩa là vua.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Cáo quy: Cáo lão hồi hương.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Trần: Tường thuật.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Giới: Răn bảo.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Vu: Dĩ.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Ô hô: Tiếng than.</w:t>
      </w:r>
    </w:p>
    <w:p>
      <w:pPr>
        <w:autoSpaceDN w:val="0"/>
        <w:autoSpaceDE w:val="0"/>
        <w:widowControl/>
        <w:spacing w:line="276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Thầm: Cùng tin, tín nhiệm. </w:t>
      </w:r>
      <w:r>
        <w:rPr>
          <w:rFonts w:ascii="MinionPro" w:hAnsi="MinionPro" w:eastAsia="MinionPro"/>
          <w:b w:val="0"/>
          <w:i/>
          <w:color w:val="221F1F"/>
          <w:sz w:val="24"/>
        </w:rPr>
        <w:t>Kinh Thi, Đại nhã – Đại minh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câu “Nan thầm tư, bất dị duy vương”, Mao Hưởng thời nhà Hán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viết sách “Truyện” có câu: “Thầm nghĩa là tin”.</w:t>
      </w:r>
    </w:p>
    <w:p>
      <w:pPr>
        <w:autoSpaceDN w:val="0"/>
        <w:autoSpaceDE w:val="0"/>
        <w:widowControl/>
        <w:spacing w:line="318" w:lineRule="exact" w:before="33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147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Mĩ thường: Vô thường.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Quyết: Đại từ. Quyết cùng nghĩa với “kỳ”.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Phỉ: Không, không là.</w:t>
      </w:r>
    </w:p>
    <w:p>
      <w:pPr>
        <w:autoSpaceDN w:val="0"/>
        <w:autoSpaceDE w:val="0"/>
        <w:widowControl/>
        <w:spacing w:line="324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Cửu hữu: Cửu châu, chỉ các nước chư hầu.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 Doãn trả lại chính quyền cho Thái Giáp, sau thời gian vua </w:t>
      </w:r>
    </w:p>
    <w:p>
      <w:pPr>
        <w:autoSpaceDN w:val="0"/>
        <w:autoSpaceDE w:val="0"/>
        <w:widowControl/>
        <w:spacing w:line="320" w:lineRule="exact" w:before="0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lỗi phải bị đuổi ra khỏi triều đình, rồi ông tính cáo lão hồi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hương, nhưng rồi ông lại phân vân vì còn phải khuyên nhủ Thái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Giáp tu tỉnh đức hạnh, ông nói: “Chao ôi! Khó tin được ông Trời!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vì mệnh trời vô thường, nếu bệ hạ thường xuyên tu đức, thì có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giữ được địa vị ổn định, còn không tu đức thường xuyên thì đất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sẽ bị diệt vong. </w:t>
      </w:r>
    </w:p>
    <w:p>
      <w:pPr>
        <w:autoSpaceDN w:val="0"/>
        <w:autoSpaceDE w:val="0"/>
        <w:widowControl/>
        <w:spacing w:line="360" w:lineRule="exact" w:before="130" w:after="0"/>
        <w:ind w:left="68" w:right="68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360" w:lineRule="exact" w:before="1054" w:after="0"/>
        <w:ind w:left="2760" w:right="276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八一</w:t>
      </w:r>
    </w:p>
    <w:p>
      <w:pPr>
        <w:autoSpaceDN w:val="0"/>
        <w:autoSpaceDE w:val="0"/>
        <w:widowControl/>
        <w:spacing w:line="348" w:lineRule="exact" w:before="62" w:after="0"/>
        <w:ind w:left="280" w:right="2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見武庫省中,車駕親觀,有喜色,於是外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議當駕,毅獨表</w:t>
      </w:r>
    </w:p>
    <w:p>
      <w:pPr>
        <w:autoSpaceDN w:val="0"/>
        <w:autoSpaceDE w:val="0"/>
        <w:widowControl/>
        <w:spacing w:line="304" w:lineRule="exact" w:before="16" w:after="0"/>
        <w:ind w:left="20" w:right="20" w:firstLine="0"/>
        <w:jc w:val="both"/>
      </w:pPr>
      <w:r>
        <w:rPr>
          <w:rFonts w:ascii="MS" w:hAnsi="MS" w:eastAsia="MS"/>
          <w:b w:val="0"/>
          <w:i w:val="0"/>
          <w:color w:val="221F1F"/>
          <w:sz w:val="26"/>
        </w:rPr>
        <w:t>曰:“昔龍降時外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產</w:t>
      </w:r>
      <w:r>
        <w:rPr>
          <w:rFonts w:ascii="MS" w:hAnsi="MS" w:eastAsia="MS"/>
          <w:b w:val="0"/>
          <w:i w:val="0"/>
          <w:color w:val="221F1F"/>
          <w:sz w:val="26"/>
        </w:rPr>
        <w:t>駕龍降夏廷,卜藏其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剺</w:t>
      </w:r>
      <w:r>
        <w:rPr>
          <w:rFonts w:ascii="MS" w:hAnsi="MS" w:eastAsia="MS"/>
          <w:b w:val="0"/>
          <w:i w:val="0"/>
          <w:color w:val="221F1F"/>
          <w:sz w:val="26"/>
        </w:rPr>
        <w:t>,至周幽王,禍信乃</w:t>
      </w:r>
      <w:r>
        <w:rPr>
          <w:rFonts w:ascii="MS" w:hAnsi="MS" w:eastAsia="MS"/>
          <w:b w:val="0"/>
          <w:i w:val="0"/>
          <w:color w:val="221F1F"/>
          <w:sz w:val="26"/>
        </w:rPr>
        <w:t>發.證據舊典,無駕龍之禮”.詔報曰:“正德修誠未有以贗受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嘉祥,省來示,以為矍然.賀慶之事,宜詳依典義,動静數示”. </w:t>
      </w:r>
    </w:p>
    <w:p>
      <w:pPr>
        <w:autoSpaceDN w:val="0"/>
        <w:autoSpaceDE w:val="0"/>
        <w:widowControl/>
        <w:spacing w:line="260" w:lineRule="exact" w:before="60" w:after="0"/>
        <w:ind w:left="2166" w:right="216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(卷三十,晉書下,傳).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81</w:t>
      </w:r>
    </w:p>
    <w:p>
      <w:pPr>
        <w:autoSpaceDN w:val="0"/>
        <w:autoSpaceDE w:val="0"/>
        <w:widowControl/>
        <w:spacing w:line="352" w:lineRule="exact" w:before="144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Long kiến vũ khố (1) tỉnh trung, xa giá thân quan, hữ hỉ sắc,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ư thị ngoại nội nghị đương giá, Nghị (2) độc biểu viết: “Tích long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giáng Trịnh thời môn (3) chi ngọa, Tử Sản bất giá (4), long giáng </w:t>
      </w:r>
    </w:p>
    <w:p>
      <w:pPr>
        <w:autoSpaceDN w:val="0"/>
        <w:autoSpaceDE w:val="0"/>
        <w:widowControl/>
        <w:spacing w:line="318" w:lineRule="exact" w:before="36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148</w:t>
      </w:r>
    </w:p>
    <w:p>
      <w:pPr>
        <w:sectPr>
          <w:pgSz w:w="9638" w:h="14173"/>
          <w:pgMar w:top="550" w:right="129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đình (5), bốc tàng kỳ ly (7), chí Chu U vương (8), họa tín nãi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phát (9). Chứng cứ (10) cựu điển, vô giá long chi lễ”. Chiếu báo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(11) viết: “chính đức tu, thành vị hữu dĩ ung thụ (12) gia tường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(13), tỉnh (14) lai thị (15), dĩ vi cù nhiên (16). Hạ khánh chi sự,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nghi tường y điển nghĩa, động tĩnh sổ thị”.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30, Tấn thư </w:t>
      </w:r>
      <w:r>
        <w:rPr>
          <w:rFonts w:ascii="MinionPro" w:hAnsi="MinionPro" w:eastAsia="MinionPro"/>
          <w:b/>
          <w:i w:val="0"/>
          <w:color w:val="221F1F"/>
          <w:sz w:val="26"/>
        </w:rPr>
        <w:t>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Vũ khố: Phiếm chỉ nơi chứa đồ đạc.</w:t>
      </w:r>
    </w:p>
    <w:p>
      <w:pPr>
        <w:autoSpaceDN w:val="0"/>
        <w:autoSpaceDE w:val="0"/>
        <w:widowControl/>
        <w:spacing w:line="278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Nghị: Lưu Nghị (216-285 CN), tự là Trọng Hùng, người huyện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Đông Lai Dạ, là hậu duệ của Thành Dương vương Lưu Chương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Tây Hán, làm quan cho nhà Tào Ngụy và Tây Tấn, người công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chính cương trực, thích phê bình người này người nọ.</w:t>
      </w:r>
    </w:p>
    <w:p>
      <w:pPr>
        <w:autoSpaceDN w:val="0"/>
        <w:autoSpaceDE w:val="0"/>
        <w:widowControl/>
        <w:spacing w:line="278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Trịnh thời môn: Cổng to của nước Trịnh. Trịnh là một nước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Xuân Thu, tính là Cơ, vua Chu Tuyên vương phong cho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em làm vua nước ấy, nay thuộc miền tây bắc huyện Hoa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tỉnh Thiểm Tây.</w:t>
      </w:r>
    </w:p>
    <w:p>
      <w:pPr>
        <w:autoSpaceDN w:val="0"/>
        <w:autoSpaceDE w:val="0"/>
        <w:widowControl/>
        <w:spacing w:line="278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Tử Sản bất hạ: Điển tích từ sách “Tả truyện – Thiệu công thập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cửu niên”, nước Trịnh bị trận lụt to, có con rồng hiện nơi cửa sông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Vị, nhân dân muốn cúng tế, Tử Sản không cho, nói: “Ta thách,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ta không đến thăm rồng đâu, sao chỉ mình ta thăm rồng? Tế cầu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tai qua nạn khỏi thì phải cầu tại đầm ao là nhà của rồng ở. Rồng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chẳng cầu gì ở ta thì ta cũng chẳng cầu cạnh gì nơi rồng cả”. </w:t>
      </w:r>
    </w:p>
    <w:p>
      <w:pPr>
        <w:autoSpaceDN w:val="0"/>
        <w:autoSpaceDE w:val="0"/>
        <w:widowControl/>
        <w:spacing w:line="278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Long giáng Hạ đình: Chỉ có rồng xuất hiện vào thời nhà Hạ,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theo truyền thuyết vào thời vua Kiệt nhà Hạ, xuất hiện hai con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rồng, bị vua Kiệt giết chết rồi lệnh cho lính đem xác hai con rồng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cho vào hộp gỗ, 640 năm sau, vua Chu Lệ Vương, cho mở hộp gỗ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ấy, kết quả là Bao Tự sinh ra, làm tiêu vong nhà Chu.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Bốc: Người coi bói, quan coi bói.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Ly: Tiếng nhổ nước dãi của rồng hoặc cá.</w:t>
      </w:r>
    </w:p>
    <w:p>
      <w:pPr>
        <w:autoSpaceDN w:val="0"/>
        <w:autoSpaceDE w:val="0"/>
        <w:widowControl/>
        <w:spacing w:line="278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Chu U vương: Con của Chu Tuyên vương, sa vào tửu sắc,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bỏ bê việc nước. Con gái của Thân Hầu vốn là hoàng hậu của 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vương, sinh con trai là Nghi Cữu, được lập làm Thái tử, sau bị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Chu U vương phế bỏ, là gốc của loạn triều. U vương lập Bao Tự </w:t>
      </w:r>
    </w:p>
    <w:p>
      <w:pPr>
        <w:autoSpaceDN w:val="0"/>
        <w:autoSpaceDE w:val="0"/>
        <w:widowControl/>
        <w:spacing w:line="318" w:lineRule="exact" w:before="35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149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làm hoàng hậu, con là Bá Phúc được U vương phong làm Thái tử.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Nghi Cữu trốn qua nước Thân, Thân Hầu liên quân với rợ Khuyển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Nhung tấn công nhà Chu, giết U vương dưới chân núi Li sơn. 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vương làm vua 11 năm.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Họa tín nãi phát: Nguồn gốc dẫn đến tai họa. Tín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hiềm khích, tranh chấp.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Chứng cứ: Chứng minh, khảo chứng.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Báo: Chỉ thị đặc biệt của vua đối với bản tâu của quan viên,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vua phê vào các tấu chương.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Ung thụ: Thừa nhận,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Gia tường: Chỉ điềm tốt, điềm lành.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Tỉnh: Phiếm chỉ tham quan, thưởng ngoạn.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Lai thị: Lời nói kính trọng với người báo tin.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Cù nhiên: Đáng kinh hãi.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Điển nghĩa: Tức nói ý chỉ của kinh sách.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Động tĩnh: Ý là động, chỉ hành động, cử chỉ.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(19) Số: Nhiều lần.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con rồng xuất hiện trong giếng nơi kho chứa vũ khí, Tấn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đế Tư Mã Viêm đích thân ngồi xe ngựa đến xem, mặt mày 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lộ vẻ vui mừng. Quan viên trong triều ngoài tỉnh kiến nghị nên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mở tiệc khánh hạ, chỉ một mình Lưu Nghị tâu lên: “Trước kia vào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Xuân Thu, có chuyện rồng giáng hạ bên ngoài cửa sông nước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Trịnh, Tử Sản không cho là điềm đáng mừng. Thời nhà Hạ,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rồng giáng hạ xuống cung đình, thầy bói hốt nước dãi rồng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vào hộp cất giữ. Về sau đến thời Chu U vương, cho mở hộp, nước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dãi rồng chảy ra, đã gây nên họa to, là nguyên cớ nhà Chu mất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nước. Thần kiểm tra điển tịch xưa nay, hoàn toàn không có lễ nghi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mừng chuyện rồng giáng hạ”. Vũ đế ban chiếu nói: “Việc nước và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đạo đức còn phải chỉnh đốn nhiều. Hiện nay chưa đủ tư cách thừa </w:t>
      </w:r>
    </w:p>
    <w:p>
      <w:pPr>
        <w:autoSpaceDN w:val="0"/>
        <w:autoSpaceDE w:val="0"/>
        <w:widowControl/>
        <w:spacing w:line="318" w:lineRule="exact" w:before="34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150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8" w:right="88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nhận điềm lành như thế, Trẫm xem tấu chương của Lưu Nghị,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cảm thấy vừa kinh vừa sợ. Chuyện khánh hạ, nên cẩn thận xem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xét theo đại nghĩa trong kinh điển, nhất cử nhất động đều phải báo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cáo kịp thời”. </w:t>
      </w:r>
    </w:p>
    <w:p>
      <w:pPr>
        <w:autoSpaceDN w:val="0"/>
        <w:autoSpaceDE w:val="0"/>
        <w:widowControl/>
        <w:spacing w:line="358" w:lineRule="exact" w:before="132" w:after="0"/>
        <w:ind w:left="88" w:right="88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082" w:after="0"/>
        <w:ind w:left="2760" w:right="276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八二</w:t>
      </w:r>
    </w:p>
    <w:p>
      <w:pPr>
        <w:autoSpaceDN w:val="0"/>
        <w:autoSpaceDE w:val="0"/>
        <w:widowControl/>
        <w:spacing w:line="320" w:lineRule="exact" w:before="56" w:after="0"/>
        <w:ind w:left="62" w:right="20" w:firstLine="0"/>
        <w:jc w:val="both"/>
      </w:pPr>
      <w:r>
        <w:rPr>
          <w:rFonts w:ascii="MS" w:hAnsi="MS" w:eastAsia="MS"/>
          <w:b w:val="0"/>
          <w:i w:val="0"/>
          <w:color w:val="221F1F"/>
          <w:sz w:val="26"/>
        </w:rPr>
        <w:t>裴偉,字逸民,河東人也.遷書左僕射侍中.元康七年,以陳準子</w:t>
      </w:r>
      <w:r>
        <w:rPr>
          <w:rFonts w:ascii="MS" w:hAnsi="MS" w:eastAsia="MS"/>
          <w:b w:val="0"/>
          <w:i w:val="0"/>
          <w:color w:val="221F1F"/>
          <w:sz w:val="26"/>
        </w:rPr>
        <w:t>匡,韓慰子嵩並東宮,偉諫曰:“東宮之建儲皇極.其所以遊接,</w:t>
      </w:r>
      <w:r>
        <w:rPr>
          <w:rFonts w:ascii="MS" w:hAnsi="MS" w:eastAsia="MS"/>
          <w:b w:val="0"/>
          <w:i w:val="0"/>
          <w:color w:val="221F1F"/>
          <w:sz w:val="26"/>
        </w:rPr>
        <w:t>簡英俊,宜用成德賢邵之才.匡,嵩幼弱,未識人理立身之節.東</w:t>
      </w:r>
      <w:r>
        <w:rPr>
          <w:rFonts w:ascii="MS" w:hAnsi="MS" w:eastAsia="MS"/>
          <w:b w:val="0"/>
          <w:i w:val="0"/>
          <w:color w:val="221F1F"/>
          <w:sz w:val="26"/>
        </w:rPr>
        <w:t>宮實體夙成之表,而有童子侍從之聲,是光闡遐風之弘理也’.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166" w:right="216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(卷三十,晉書下,傳).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82</w:t>
      </w:r>
    </w:p>
    <w:p>
      <w:pPr>
        <w:autoSpaceDN w:val="0"/>
        <w:autoSpaceDE w:val="0"/>
        <w:widowControl/>
        <w:spacing w:line="350" w:lineRule="exact" w:before="146" w:after="0"/>
        <w:ind w:left="28" w:right="2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Bùi Vĩ (1), tự Dật Dân, Hà Dông nhân dã. Thiên (2) Thượng </w:t>
      </w:r>
    </w:p>
    <w:p>
      <w:pPr>
        <w:autoSpaceDN w:val="0"/>
        <w:autoSpaceDE w:val="0"/>
        <w:widowControl/>
        <w:spacing w:line="320" w:lineRule="exact" w:before="0" w:after="0"/>
        <w:ind w:left="0" w:right="2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 Tả bộc xạ Thị trung (3). Nguyên Khang (4) thất niên dĩ Trần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Chuẩn tử, Khuông (5), Hàn Úy tử, Tung (6), tịnh thị Đông cung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(7). Vĩ gián viết: “Đông cung chi kiến, dĩ trừ hoàng cực (8). Kỳ sở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dữ du ếp, tắc giản (9) anh tuấn (10), nghi dụng thành đức (11)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hiền thiệu (12) chi tài. Khuông, Tung ấu nhược, vị thức nhân lý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(13) chi tiết (14). Đông cung thực thể túc thành (15) chi biểu,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hữu đồng tử thị tùng chi thanh, vị thị quang xiển (16) 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phong (17) chi hoắng lý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34" w:right="3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Bùi Vĩ: (267-300 CN), tự là Dật Dân, người Văn Hỷ Hà Đông,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sống vào thời nhà Tấn. Ông người hoằng nhã, kiến thức sâu rộng, </w:t>
      </w:r>
    </w:p>
    <w:p>
      <w:pPr>
        <w:autoSpaceDN w:val="0"/>
        <w:autoSpaceDE w:val="0"/>
        <w:widowControl/>
        <w:spacing w:line="318" w:lineRule="exact" w:before="346" w:after="0"/>
        <w:ind w:left="88" w:right="88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151</w:t>
      </w:r>
    </w:p>
    <w:p>
      <w:pPr>
        <w:sectPr>
          <w:pgSz w:w="9638" w:h="14173"/>
          <w:pgMar w:top="550" w:right="133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2" w:lineRule="exact" w:before="62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vua Tấn Huệ đế ông làm chức Tế tửu Quốc tử giám, kiêm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tướng quân Hữu quân. Vì vụ diệt Dương Tuấn có công, ông được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phong tước Vũ Xương hầu, ông tâu xin tu chỉnh nền quốc học,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khắc đá viết kinh, được thăng chức Thượng thư. Ông bị Triệu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vương Tư Mã Luân khởi loạn sát hại, Vì thời thế bấy giờ giả dối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thiếu căn bản, ông viết sách “Sùng hữu luận” nhằm hóa giải tệ nạn.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Thiên: Thăng chúc.</w:t>
      </w:r>
    </w:p>
    <w:p>
      <w:pPr>
        <w:autoSpaceDN w:val="0"/>
        <w:autoSpaceDE w:val="0"/>
        <w:widowControl/>
        <w:spacing w:line="282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Thượng thư Tả bộc xạ thị trung: Thời cổ trọng thị quan võ,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dùng người thiện xạ chưởng quản sự vật. Từ nhà Hán trở đi các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triều đại đều theo cách tổ chức quan viên thời nhà Tần. </w:t>
      </w:r>
    </w:p>
    <w:p>
      <w:pPr>
        <w:autoSpaceDN w:val="0"/>
        <w:autoSpaceDE w:val="0"/>
        <w:widowControl/>
        <w:spacing w:line="324" w:lineRule="exact" w:before="72" w:after="0"/>
        <w:ind w:left="74" w:right="7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Nguyên Khang: Là niên hiệu thứ ba của Tấn Huệ đế Tư Mã Trung.</w:t>
      </w:r>
    </w:p>
    <w:p>
      <w:pPr>
        <w:autoSpaceDN w:val="0"/>
        <w:autoSpaceDE w:val="0"/>
        <w:widowControl/>
        <w:spacing w:line="282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Trần Chuẩn tử khuông: Con trai Trần Chuẩn là Trần Khuông,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Trần Chuẩn thuộc dòng họ Trần danh giá ở Dĩnh Châu. Con trai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Trần Chuẩn là Trần Chẩn, là cháu ngoại của Giả Mật phía ngoại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[ngoại thích]. Trần Chẩn trong nhóm “Nhị thập tứ hữu”, toàn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đám công tử con em các nhà quý tộc hào phú. Trần Khuông vai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em cửa Trần Chẩn. Vào niên hiệu Nguyên Khanh, Trần Khuông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được theo Thái tử học chung, nhưng Bùi Vĩ cho rằng Trần Khuông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con nhà thế gia không thể học chung với Thái tử được.</w:t>
      </w:r>
    </w:p>
    <w:p>
      <w:pPr>
        <w:autoSpaceDN w:val="0"/>
        <w:autoSpaceDE w:val="0"/>
        <w:widowControl/>
        <w:spacing w:line="282" w:lineRule="exact" w:before="114" w:after="0"/>
        <w:ind w:left="566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Hàn Úy tử Tung: Con trai Hàn Úy là Hàn Tung, Từ Tung và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Trần Khuông đều do Giả hậu chỉ định học cùng Thái tử.</w:t>
      </w:r>
    </w:p>
    <w:p>
      <w:pPr>
        <w:autoSpaceDN w:val="0"/>
        <w:autoSpaceDE w:val="0"/>
        <w:widowControl/>
        <w:spacing w:line="282" w:lineRule="exact" w:before="114" w:after="0"/>
        <w:ind w:left="566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Đông cung: Thời cổ, đông cung là nơi Thái tử cư trú. Cũng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từ chỉ Thái tử.</w:t>
      </w:r>
    </w:p>
    <w:p>
      <w:pPr>
        <w:autoSpaceDN w:val="0"/>
        <w:autoSpaceDE w:val="0"/>
        <w:widowControl/>
        <w:spacing w:line="322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Hoàng cực: Chỉ nhà vua.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Giản: Tuyển chọn, tuyển dụng.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Anh Tuấn: Chỉ người tài trí xuất chúng.</w:t>
      </w:r>
    </w:p>
    <w:p>
      <w:pPr>
        <w:autoSpaceDN w:val="0"/>
        <w:autoSpaceDE w:val="0"/>
        <w:widowControl/>
        <w:spacing w:line="322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Thành đức: Nhiều đức, thạnh đức.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Thiệu: Tốt đẹp, ưu mỹ, cao thượng.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Nhân lý: Quy chuẩn đạo đức làm người.</w:t>
      </w:r>
    </w:p>
    <w:p>
      <w:pPr>
        <w:autoSpaceDN w:val="0"/>
        <w:autoSpaceDE w:val="0"/>
        <w:widowControl/>
        <w:spacing w:line="282" w:lineRule="exact" w:before="114" w:after="0"/>
        <w:ind w:left="566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(14) Lập thân chi tiết: Làm người ở đời có khí tiết. Lập thân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người xử thế. Tiết nghĩa là khí tiết, tiết tháo.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Túc thành: Sớm thành, sớm chín.</w:t>
      </w:r>
    </w:p>
    <w:p>
      <w:pPr>
        <w:autoSpaceDN w:val="0"/>
        <w:autoSpaceDE w:val="0"/>
        <w:widowControl/>
        <w:spacing w:line="318" w:lineRule="exact" w:before="32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152</w:t>
      </w:r>
    </w:p>
    <w:p>
      <w:pPr>
        <w:sectPr>
          <w:pgSz w:w="9638" w:h="14173"/>
          <w:pgMar w:top="550" w:right="134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Quang xiển: Tỏa rộng ánh sáng.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Hà phong: Ảnh hưởng sâu xa của giáo hóa.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Bùi Vĩ, tự là Dật Dân, người quận Hà Đông. Quan chức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thăng tới chức Thượng thư Tả Bộc xạ Thị trung. Vào niên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hiệu Nguyên Khang thời vua Tấn Huệ đế (năm 297 CN), con Trần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Chuẩn là Trần Khuông, con Hán Úy là Hàn Tung, cả hai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tuyển vào Đông cung học với Thái tử. Thượng thư Bùi Vĩ can gián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nói: “Việc lập Đông cung là vương triều muốn bồi dưỡng người kế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làm vua sau này, nên người tiếp xúc giao thiệp với Thái tử, nhất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định phải chọn nhân sĩ tài trí xuất chúng, nên là người đạo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hiền minh, Thần xem Trần Khuông và Hàn Tung, tuổi còn nhỏ,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chưa hiểu chuyện làm người và chưa có tiết tháo xử thế. Nghi biểu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 khí độ của Đông cung Hoàng Thái tử cần phải sớm hình thành,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nay lại đưa hai chú bé vị thành niên vào cung làm bạn học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tử, thì chưa phải là làm mở mang ánh sáng với căn bản đạo lý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sâu xa trong việc giáo hóa đâu!”. 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11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八三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偉深忠時俗放蕩,不尊儒術.魏末以來,轉更增甚.阮籍素有高</w:t>
      </w:r>
      <w:r>
        <w:rPr>
          <w:rFonts w:ascii="MS" w:hAnsi="MS" w:eastAsia="MS"/>
          <w:b w:val="0"/>
          <w:i w:val="0"/>
          <w:color w:val="221F1F"/>
          <w:sz w:val="26"/>
        </w:rPr>
        <w:t>於世口談夫虛,不遵禮法,尸祿耽寵,仕,不事事.至王衍之徒,</w:t>
      </w:r>
      <w:r>
        <w:rPr>
          <w:rFonts w:ascii="MS" w:hAnsi="MS" w:eastAsia="MS"/>
          <w:b w:val="0"/>
          <w:i w:val="0"/>
          <w:color w:val="221F1F"/>
          <w:sz w:val="26"/>
        </w:rPr>
        <w:t>聲譽太盛,位高勢重,不以物務自嬰,遂相放效,風教陵遅.偉</w:t>
      </w:r>
      <w:r>
        <w:rPr>
          <w:rFonts w:ascii="MS" w:hAnsi="MS" w:eastAsia="MS"/>
          <w:b w:val="0"/>
          <w:i w:val="0"/>
          <w:color w:val="221F1F"/>
          <w:sz w:val="26"/>
        </w:rPr>
        <w:t>著“崇有”之論以釋其蔽.世雖其言之益治,莫能革也.朝廷</w:t>
      </w:r>
      <w:r>
        <w:rPr>
          <w:rFonts w:ascii="MS" w:hAnsi="MS" w:eastAsia="MS"/>
          <w:b w:val="0"/>
          <w:i w:val="0"/>
          <w:color w:val="221F1F"/>
          <w:sz w:val="26"/>
        </w:rPr>
        <w:t>之士皆以遺事為高.四海尚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寜</w:t>
      </w:r>
      <w:r>
        <w:rPr>
          <w:rFonts w:ascii="MS" w:hAnsi="MS" w:eastAsia="MS"/>
          <w:b w:val="0"/>
          <w:i w:val="0"/>
          <w:color w:val="221F1F"/>
          <w:sz w:val="26"/>
        </w:rPr>
        <w:t>,而識者知其將亂矣.而夷狄遂</w:t>
      </w:r>
      <w:r>
        <w:rPr>
          <w:rFonts w:ascii="MS" w:hAnsi="MS" w:eastAsia="MS"/>
          <w:b w:val="0"/>
          <w:i w:val="0"/>
          <w:color w:val="221F1F"/>
          <w:sz w:val="26"/>
        </w:rPr>
        <w:t>淪中洲者,其禮久亡故也.倫秀之興信,偉,張華俱見害朝綱傾</w:t>
      </w:r>
    </w:p>
    <w:p>
      <w:pPr>
        <w:autoSpaceDN w:val="0"/>
        <w:autoSpaceDE w:val="0"/>
        <w:widowControl/>
        <w:spacing w:line="260" w:lineRule="exact" w:before="60" w:after="0"/>
        <w:ind w:left="1386" w:right="13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弛,遠近悼之.(卷三十,晉書下,傳).</w:t>
      </w:r>
    </w:p>
    <w:p>
      <w:pPr>
        <w:autoSpaceDN w:val="0"/>
        <w:autoSpaceDE w:val="0"/>
        <w:widowControl/>
        <w:spacing w:line="318" w:lineRule="exact" w:before="418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153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83</w:t>
      </w:r>
    </w:p>
    <w:p>
      <w:pPr>
        <w:autoSpaceDN w:val="0"/>
        <w:autoSpaceDE w:val="0"/>
        <w:widowControl/>
        <w:spacing w:line="352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Vĩ thâm trung thời tục phóng đãng, bất tôn Nho thuật. Ngụy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mat dĩ lai, chuyển canh tăng thậm. Hà Yến (1), Nguyễn Tịch (2) tố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hữu cao danh ư thế, khẩu đàm phù hư (3), bất tuân lễ pháp thi lộc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 đam sủng (5), sĩ, bất sự sự (6). Chí Vương Diễn (7) chi đồ, thanh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dự thái thịnh, vị cao thế trọng, bất dĩ vật vụ tự anh (8), toại tương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phóng hiệu (9), phong giáo (10) lăng trì (11). Vĩ trứ “Sùng hữu”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luận (12), dĩ thích kỳ tế (13), thế tuy tri kỳ ngôn chi ích trị (14),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mạc năng cách dã. Triều đình chi sĩ, giai dĩ di sự (15) vi cao. Tứ hải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thượng ninh, nhi hữu thức giả tri kỳ tương loạn hỹ. Nhi di địch toại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luân trung châu giả, kỳ lễ cửu vong cố dã. Luân, Tú (16) chi hưng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tín, Vĩ (17), Trương Hoa (18) câu kiến hại (19), triều cương khuynh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thỉ (20), viễn cận điệu chi. (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- Hạ truyện - Quyển 30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5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Hà Yến: Tự là Bình Thúc, người Ngụy Uyển thời Tam Quốc,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thích lời lẽ của Lão Trang, thường giao du với các vị Hạ Hầu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Huyền, Vương Bật bàn chuyện triết học (ý nói những cuộc chuyện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trò thiếu thực tế), giới sĩ đại phu học đòi như họ, thành phong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cách một thời. Về sau bị Tư Mã Ý giết.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Nguyễn Tịch: Tự là Tự Tông, con của Nguyễn Vũ, thời Tam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Quốc là người họ Ngụy Úy, Nguyễn Tịch cùng Sơn Đào, Kê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Khang, Hướng Tú, Lưu Linh, Nguyễn Hàm, Vương Mậu trong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nhóm 7 người, sùng mộ học thuật Lão Trang, coi thường lễ pháp,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lánh cuộc sống trần tục, thường vào chơi trong rừng tre, suy tư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tùy thích, chuyện trò thỏa chí, người đời gọi họ là “Trúc lâm thất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hiền”. Nguyễn Tịch là người có tài, làm chức Hiệu úy tại bộ Binh,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nên người ta còn gọi ông là Nguyễn Bộ Binh.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Phù hư: Chỉ mốt giới sĩ phu thời Ngụy Tấn ưa bàn về huyền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lý hư vô.</w:t>
      </w:r>
    </w:p>
    <w:p>
      <w:pPr>
        <w:autoSpaceDN w:val="0"/>
        <w:autoSpaceDE w:val="0"/>
        <w:widowControl/>
        <w:spacing w:line="280" w:lineRule="exact" w:before="112" w:after="0"/>
        <w:ind w:left="26" w:right="2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Thi lộc: Ý nói không được hưởng bổng lộc mà không làm hết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chức vụ. Thi nghĩa là trong tế lễ thời cổ thỉ “thi” đại diện cho </w:t>
      </w:r>
    </w:p>
    <w:p>
      <w:pPr>
        <w:autoSpaceDN w:val="0"/>
        <w:autoSpaceDE w:val="0"/>
        <w:widowControl/>
        <w:spacing w:line="318" w:lineRule="exact" w:before="34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154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76" w:right="76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74" w:lineRule="exact" w:before="632" w:after="0"/>
        <w:ind w:left="544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chết nhận cúng tế của người sống. Có ý nói không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quan chức thì không làm việc.</w:t>
      </w:r>
    </w:p>
    <w:p>
      <w:pPr>
        <w:autoSpaceDN w:val="0"/>
        <w:autoSpaceDE w:val="0"/>
        <w:widowControl/>
        <w:spacing w:line="324" w:lineRule="exact" w:before="62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Đam sủng: Tham luyến vinh hoa.</w:t>
      </w:r>
    </w:p>
    <w:p>
      <w:pPr>
        <w:autoSpaceDN w:val="0"/>
        <w:autoSpaceDE w:val="0"/>
        <w:widowControl/>
        <w:spacing w:line="324" w:lineRule="exact" w:before="6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Sự sự: Trị sự, làm việc.</w:t>
      </w:r>
    </w:p>
    <w:p>
      <w:pPr>
        <w:autoSpaceDN w:val="0"/>
        <w:autoSpaceDE w:val="0"/>
        <w:widowControl/>
        <w:spacing w:line="274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Vương Diễn: Tự là Di Phủ, người Lâm Nghi thời nhà Tấn,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Ông là một nhân vật tiêu biểu của đại tộc Lang Nha, là một danh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sĩ, từng làm chức trọng yếu, chức Thượng thư lệnh, lên chức Thái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úy. Vương Diễn là người tuấn tú sáng sủa, phong tư văn nhã chính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đại, song theo phong trào huyền học, bỏ bê chính sự, cho thấy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phong cách sa đọa của thời đại.</w:t>
      </w:r>
    </w:p>
    <w:p>
      <w:pPr>
        <w:autoSpaceDN w:val="0"/>
        <w:autoSpaceDE w:val="0"/>
        <w:widowControl/>
        <w:spacing w:line="274" w:lineRule="exact" w:before="112" w:after="0"/>
        <w:ind w:left="544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Vật vụ tự anh: Đem việc công để trong lòng. Vật vụ nghĩa là sự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vụ. Anh nghĩa là tráo trở làm rối loạn cấp trên.</w:t>
      </w:r>
    </w:p>
    <w:p>
      <w:pPr>
        <w:autoSpaceDN w:val="0"/>
        <w:autoSpaceDE w:val="0"/>
        <w:widowControl/>
        <w:spacing w:line="324" w:lineRule="exact" w:before="6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Phảng hiệu: Mô phỏng, bắt chước.</w:t>
      </w:r>
    </w:p>
    <w:p>
      <w:pPr>
        <w:autoSpaceDN w:val="0"/>
        <w:autoSpaceDE w:val="0"/>
        <w:widowControl/>
        <w:spacing w:line="274" w:lineRule="exact" w:before="114" w:after="0"/>
        <w:ind w:left="544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Phong giáo: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Thi đại tự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 “Phong dùng động nó, giáo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dùng hóa nó”. Về sau, Phong giáo chỉ giáo hóa phong tục.</w:t>
      </w:r>
    </w:p>
    <w:p>
      <w:pPr>
        <w:autoSpaceDN w:val="0"/>
        <w:autoSpaceDE w:val="0"/>
        <w:widowControl/>
        <w:spacing w:line="322" w:lineRule="exact" w:before="6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Lăng trì: Dần dần suy sụp.</w:t>
      </w:r>
    </w:p>
    <w:p>
      <w:pPr>
        <w:autoSpaceDN w:val="0"/>
        <w:autoSpaceDE w:val="0"/>
        <w:widowControl/>
        <w:spacing w:line="274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“Sùng hữu” chi luận: Sách văn học </w:t>
      </w:r>
      <w:r>
        <w:rPr>
          <w:rFonts w:ascii="MinionPro" w:hAnsi="MinionPro" w:eastAsia="MinionPro"/>
          <w:b w:val="0"/>
          <w:i/>
          <w:color w:val="221F1F"/>
          <w:sz w:val="24"/>
        </w:rPr>
        <w:t>Sùng hữu luận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của Bùi Vĩ.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nhà Tấn, tư tưởng Lão, Phật thịnh hành được sĩ giới bàn luận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về hư vô. Bùi Vĩ soạn sách </w:t>
      </w:r>
      <w:r>
        <w:rPr>
          <w:rFonts w:ascii="MinionPro" w:hAnsi="MinionPro" w:eastAsia="MinionPro"/>
          <w:b w:val="0"/>
          <w:i/>
          <w:color w:val="221F1F"/>
          <w:sz w:val="24"/>
        </w:rPr>
        <w:t>Sùng hữu luận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trên quan điểm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Nho nói lên cái tệ của tư tưởng ấy.</w:t>
      </w:r>
    </w:p>
    <w:p>
      <w:pPr>
        <w:autoSpaceDN w:val="0"/>
        <w:autoSpaceDE w:val="0"/>
        <w:widowControl/>
        <w:spacing w:line="324" w:lineRule="exact" w:before="6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Tệ: Chướng ngại, bệnh hoạn.</w:t>
      </w:r>
    </w:p>
    <w:p>
      <w:pPr>
        <w:autoSpaceDN w:val="0"/>
        <w:autoSpaceDE w:val="0"/>
        <w:widowControl/>
        <w:spacing w:line="322" w:lineRule="exact" w:before="6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Ích trị: Trợ giúp về cai trị đất nước.</w:t>
      </w:r>
    </w:p>
    <w:p>
      <w:pPr>
        <w:autoSpaceDN w:val="0"/>
        <w:autoSpaceDE w:val="0"/>
        <w:widowControl/>
        <w:spacing w:line="324" w:lineRule="exact" w:before="6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Di sự: Ý nói không màng chuyện thế sự nữa.</w:t>
      </w:r>
    </w:p>
    <w:p>
      <w:pPr>
        <w:autoSpaceDN w:val="0"/>
        <w:autoSpaceDE w:val="0"/>
        <w:widowControl/>
        <w:spacing w:line="324" w:lineRule="exact" w:before="6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Luân, Tú: Tư Mã Luân và Tôn Tú.</w:t>
      </w:r>
    </w:p>
    <w:p>
      <w:pPr>
        <w:autoSpaceDN w:val="0"/>
        <w:autoSpaceDE w:val="0"/>
        <w:widowControl/>
        <w:spacing w:line="324" w:lineRule="exact" w:before="6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Hưng Vĩ: Dẫn tới nguồn gốc sự việc.</w:t>
      </w:r>
    </w:p>
    <w:p>
      <w:pPr>
        <w:autoSpaceDN w:val="0"/>
        <w:autoSpaceDE w:val="0"/>
        <w:widowControl/>
        <w:spacing w:line="274" w:lineRule="exact" w:before="112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(18) Trương Hoa: Tự là Mậu Tiên, người Phương Thành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Tây Tấn, (cố thành nay thuộc huyện Cố An, tỉnh Hà Nam). Học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nghiệp ưu tú, người ta ví với danh nhân Tử Sản nước Trịnh ngày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xưa, sau bị Triệu vương Tư Mã Luân sát hại, viết sách “Bác vật chí”.</w:t>
      </w:r>
    </w:p>
    <w:p>
      <w:pPr>
        <w:autoSpaceDN w:val="0"/>
        <w:autoSpaceDE w:val="0"/>
        <w:widowControl/>
        <w:spacing w:line="324" w:lineRule="exact" w:before="6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(19) Kiến hại: Bị hại.</w:t>
      </w:r>
    </w:p>
    <w:p>
      <w:pPr>
        <w:autoSpaceDN w:val="0"/>
        <w:autoSpaceDE w:val="0"/>
        <w:widowControl/>
        <w:spacing w:line="274" w:lineRule="exact" w:before="114" w:after="0"/>
        <w:ind w:left="544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(20) Triều cương khuynh thỉ: Chế độ của triều đình, kỷ luật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nghiêng ngã, tàn tạ.</w:t>
      </w:r>
    </w:p>
    <w:p>
      <w:pPr>
        <w:autoSpaceDN w:val="0"/>
        <w:autoSpaceDE w:val="0"/>
        <w:widowControl/>
        <w:spacing w:line="318" w:lineRule="exact" w:before="340" w:after="0"/>
        <w:ind w:left="76" w:right="76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155</w:t>
      </w:r>
    </w:p>
    <w:p>
      <w:pPr>
        <w:sectPr>
          <w:pgSz w:w="9638" w:h="14173"/>
          <w:pgMar w:top="550" w:right="1342" w:bottom="48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Bùi Vĩ rất lo rầu thấy phong khí xã hội phóng đãng, khó kìềm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giữ đưa họ vào khuôn phép tư tưởng học thuyết nhà Nho. Kể từ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cuối triều Tào Ngụy trở đi, tư tưởng Phật, Lão ngày càng gia tăng.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Bấy giờ Hà Yến, Nguyên Tịch dần dần nổi tiếng trong xã hội, họ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bàn luận toàn chuyên hư vô huyền lý, hành vi chẳng theo pháp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 của lễ giáo, không hưởng bổng lộc, nên không tận lực làm hết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trách, trong lòng tham luyến vinh hoa phú quý, mà làm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được việc. Đến những người theo trào lưu ấy như Vương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Diễn được nhiều vinh dự, chức quan to, thế lực rất lớn mà có chịu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 trọng đến công việc đâu. Kết quả là cả thiên hạ tranh nhau bắt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chước theo, khiến cho phong tục giáo hóa ngày càng tồi tệ. Bùi Vĩ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soạn sách </w:t>
      </w:r>
      <w:r>
        <w:rPr>
          <w:rFonts w:ascii="MinionPro" w:hAnsi="MinionPro" w:eastAsia="MinionPro"/>
          <w:b w:val="0"/>
          <w:i/>
          <w:color w:val="221F1F"/>
          <w:sz w:val="26"/>
        </w:rPr>
        <w:t>Sùng hữu luận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, vạch ra tệ đoan của trào lưu ấy. Nhưng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 người đời biết ngôn luận của Bùi Vĩ là tốt, có lợi cho việc cai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trị quốc gia, nhưng chẳng có ai đủ sức đứng ra cải cách phong khí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suy đồi ấy. Quan viên trong triều thì không thấy là nhiệm vụ thuộc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trách của mình, biểu hiện công việc thanh cao. Bấy giờ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còn chưa thấy bức xúc gì, nhưng cũng có người nhận ra rằng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sẽ dẫn đến loạn lạc. Sau đó quả nhiên di địch (ngũ hồ) công hãm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nguyên, là vì nguyên nhân đạo đức, lễ nghi bị suy sụp mất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mát đã lâu. Đến khi Triệu vương Tư Mã Luân và Tôn Tú nổi loạn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Bùi Vĩ và Trương Hoa bị chúng sát hại, kỷ cương triều đình bị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khuynh đảo phế bỏ. Gần xa đều thương tiếc. 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八四</w:t>
      </w:r>
    </w:p>
    <w:p>
      <w:pPr>
        <w:autoSpaceDN w:val="0"/>
        <w:autoSpaceDE w:val="0"/>
        <w:widowControl/>
        <w:spacing w:line="260" w:lineRule="exact" w:before="116" w:after="0"/>
        <w:ind w:left="188" w:right="188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景公觀於資上喟然而曰:“嗚呼!使國可長保傳子孫,豈不樂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哉?”晏子對曰:“晏聞之,明王徒立,百姓不虛至.今君政亂國,</w:t>
      </w:r>
      <w:r>
        <w:rPr>
          <w:rFonts w:ascii="MS" w:hAnsi="MS" w:eastAsia="MS"/>
          <w:b w:val="0"/>
          <w:i w:val="0"/>
          <w:color w:val="221F1F"/>
          <w:sz w:val="26"/>
        </w:rPr>
        <w:t>以行棄民久矣,而欲保之,不亦難乎?”(卷三十三,晏子,諫上)</w:t>
      </w:r>
    </w:p>
    <w:p>
      <w:pPr>
        <w:autoSpaceDN w:val="0"/>
        <w:autoSpaceDE w:val="0"/>
        <w:widowControl/>
        <w:spacing w:line="318" w:lineRule="exact" w:before="40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156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84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(1) quán (2) ư Tư thượng (3), vị nhiên (4) nhi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“Ô hô! Sử quốc khả trường bảo nhi truyền tử tôn, khởi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lạc tai?” Yến Tử (5) đối viết: “Yến văn chi, minh vương bất đồ (6)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lập (7), bách tính bất hư chí (8). Kim quân dĩ chính loạn quốc (9),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hành khí dân (10) cửu hỹ, nhi dục bảo chi, bất diệc nan hồ?”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33, Yến Tử - Gián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74" w:lineRule="exact" w:before="16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Cảnh Công: Tề Cảnh Công, họ Khương, tên là Chử Cửu,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ông làm vua có danh tướng Án Anh phụ chính.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 Quán: Quan sát, xem xét. </w:t>
      </w:r>
    </w:p>
    <w:p>
      <w:pPr>
        <w:autoSpaceDN w:val="0"/>
        <w:autoSpaceDE w:val="0"/>
        <w:widowControl/>
        <w:spacing w:line="324" w:lineRule="exact" w:before="62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Tư thượng: Bên bờ sông Tư. Tư: Sông nay thuộc tỉnh Hà Đông.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Vị nhiên: Tiếng than thở.</w:t>
      </w:r>
    </w:p>
    <w:p>
      <w:pPr>
        <w:autoSpaceDN w:val="0"/>
        <w:autoSpaceDE w:val="0"/>
        <w:widowControl/>
        <w:spacing w:line="274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Yến Tử: Yến Anh, tự là Trọng, người nước Tề thời Xuân Thu,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phụng sự các vua Linh Công, Trang Công và Cảnh Công, chủ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trương tiết kiệm, là bậc danh thần, tự là Trọng, thụy là Bình, sử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gọi ông là Yến Bình Trọng, người đời sau tôn xưng ông là Yến Tử.</w:t>
      </w:r>
    </w:p>
    <w:p>
      <w:pPr>
        <w:autoSpaceDN w:val="0"/>
        <w:autoSpaceDE w:val="0"/>
        <w:widowControl/>
        <w:spacing w:line="274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Bất đồ: Không để làm gì.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Mặc Tử - Tu thân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“Danh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không sinh gì mà dự không tự lớn được”.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Lập: Lập thân.</w:t>
      </w:r>
    </w:p>
    <w:p>
      <w:pPr>
        <w:autoSpaceDN w:val="0"/>
        <w:autoSpaceDE w:val="0"/>
        <w:widowControl/>
        <w:spacing w:line="274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Bách tính bất hư chí: Tức nói bách tính không về với mình khi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mình không là chỗ dựa.</w:t>
      </w:r>
    </w:p>
    <w:p>
      <w:pPr>
        <w:autoSpaceDN w:val="0"/>
        <w:autoSpaceDE w:val="0"/>
        <w:widowControl/>
        <w:spacing w:line="274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Loạn quốc: Đất nước loạn lạc. Trương Thuần Nhất trong tác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phẩm </w:t>
      </w:r>
      <w:r>
        <w:rPr>
          <w:rFonts w:ascii="MinionPro" w:hAnsi="MinionPro" w:eastAsia="MinionPro"/>
          <w:b w:val="0"/>
          <w:i/>
          <w:color w:val="221F1F"/>
          <w:sz w:val="24"/>
        </w:rPr>
        <w:t>Yến Tử Xuân Thu hiện chú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“Tin dùng lời sàm nịnh,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thưởng cho kẻ vô công, phạt người vô tội, đó gọi là loạn chính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nước nhà”.</w:t>
      </w:r>
    </w:p>
    <w:p>
      <w:pPr>
        <w:autoSpaceDN w:val="0"/>
        <w:autoSpaceDE w:val="0"/>
        <w:widowControl/>
        <w:spacing w:line="274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Khí dân: Làm khổ dân, bỏ bê dân chúng, Trương Thuần Nhất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trong tác phẩm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Yến Tử Xuân Thu hiện chú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“Trong nhà sủng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ái vợ lẻ [thiếp], sắp đoạt nước, bên ngoài sủng ái bầy tôi, sắp đoạt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biên giới, quan lại làm khổ dân gọi là khí dân”.</w:t>
      </w:r>
    </w:p>
    <w:p>
      <w:pPr>
        <w:autoSpaceDN w:val="0"/>
        <w:autoSpaceDE w:val="0"/>
        <w:widowControl/>
        <w:spacing w:line="318" w:lineRule="exact" w:before="34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157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đến bên sông Tư xem xét, cất tiếng than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rồi nói: “Ôi! Gíá như nước ta tồn tại lâu dài, con cháu ta đời đời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vua, chẳng phải là chuyện đáng mong muốn hay sao?”. Yến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đáp: “Hạ thần nghe rằng, nhà vua hiền minh biết mình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 tùy tiện đảm đương, bách tính cũng không phải khi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theo về. Nếu như ngày nay, bệ hạ ban ra chính sách sai lầm, khiến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quốc gia hỗn loạn. Bởi vì hành vi không đúng, làm khổ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dân trong thời gian dài, thì có phải việc giữ lấy nước là khó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hay không?”. 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thượng - Quyển 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八五</w:t>
      </w:r>
    </w:p>
    <w:p>
      <w:pPr>
        <w:autoSpaceDN w:val="0"/>
        <w:autoSpaceDE w:val="0"/>
        <w:widowControl/>
        <w:spacing w:line="286" w:lineRule="exact" w:before="12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今君臨民,若寇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雠</w:t>
      </w:r>
      <w:r>
        <w:rPr>
          <w:rFonts w:ascii="MS" w:hAnsi="MS" w:eastAsia="MS"/>
          <w:b w:val="0"/>
          <w:i w:val="0"/>
          <w:color w:val="221F1F"/>
          <w:sz w:val="26"/>
        </w:rPr>
        <w:t>,見善若避熱.亂政而危賢必逆於眾.必逆於</w:t>
      </w:r>
      <w:r>
        <w:rPr>
          <w:rFonts w:ascii="MS" w:hAnsi="MS" w:eastAsia="MS"/>
          <w:b w:val="0"/>
          <w:i w:val="0"/>
          <w:color w:val="221F1F"/>
          <w:sz w:val="26"/>
        </w:rPr>
        <w:t>眾.肆欲於民,而虐誅其下,恐及於身矣嬰之年老,不能待君使</w:t>
      </w:r>
    </w:p>
    <w:p>
      <w:pPr>
        <w:autoSpaceDN w:val="0"/>
        <w:autoSpaceDE w:val="0"/>
        <w:widowControl/>
        <w:spacing w:line="260" w:lineRule="exact" w:before="60" w:after="0"/>
        <w:ind w:left="280" w:right="2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矣,行不能革,則持節以沒世矣.(卷三十三,晏子,諫上).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85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quân lâm dân (1) nhược khấu thù (2), kiến thiện nhược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tỵ nhiệt (3), loạn chính nhi nguy hiền, tất nghịch (4) ư chúng. Tứ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dục (5) ư dân, nhi ngược tru (6) kỳ hạ, khủng cập ư thân hỹ. 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niên lão, bất năng đãi quân dử hỹ, hành bất năng cách (7),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triì tiết (8), dĩ một thế (9)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Gián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Lâm dân: Cai trị bách tính.</w:t>
      </w:r>
    </w:p>
    <w:p>
      <w:pPr>
        <w:autoSpaceDN w:val="0"/>
        <w:autoSpaceDE w:val="0"/>
        <w:widowControl/>
        <w:spacing w:line="324" w:lineRule="exact" w:before="70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Khấu thù: Kẻ thù, kẻ địch, thù địch. Sách “Mạnh Tử - Ly lâu </w:t>
      </w:r>
    </w:p>
    <w:p>
      <w:pPr>
        <w:autoSpaceDN w:val="0"/>
        <w:autoSpaceDE w:val="0"/>
        <w:widowControl/>
        <w:spacing w:line="318" w:lineRule="exact" w:before="31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158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hạ” viết: “Vua xem bầy tôi như cỏ rác [thảo giới], tất bầy tôi như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kẻ thù”. Về sau người ta dùng tư “thị như khấu thù” làm tỷ dụ để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chỉ cực kỳ thù oán.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Tỵ nhiệt: Chỉ khi khí trời nóng nực thì tạm tìm đến chỗ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mát mẻ.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Nghịch: Làm trái lại, làm ngược, làm chuyện phản nghịch.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Thượng thư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Có lời nói nghịch ở trong tâm, tất cầu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các đạo”.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Tứ dục: Do cực dục.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Ngược tru: Trách phạt nghiêm, sát hại hạ thuộc một cách tàn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bạo. Ngược nghĩa là tàn bạo, hung tàn.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Cách: Cải biến.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Trì tiết: Giữ tiết tháo.</w:t>
      </w:r>
    </w:p>
    <w:p>
      <w:pPr>
        <w:autoSpaceDN w:val="0"/>
        <w:autoSpaceDE w:val="0"/>
        <w:widowControl/>
        <w:spacing w:line="322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Một thế: Chết, chỉ kết thúc cuộc đời.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Ngày nay bệ hạ (Tề Cảnh Công) cai trị nhân dân của mình mà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đối với cừu địch, xem việc hành thiện như đùa, như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tránh nóng nực, đã gây nhiễu loạn chính trị, còn làm nguy hại đến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hiền lương, tất nhiên như thế là trái với lòng dân. Quá ham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muốn riêng tư, nhẫn tâm vơ vét tài sản nhân dân, cũng như sát hại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cấp dưới một cách tàn bạo, chẳng sợ tai họa ập đến bản thân mình.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thần đã già rồi, không còn có thể phụng sự bệ hạ, phụ giúp bệ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trong việc sửa đổi hành vi, hạ thần xin giữ tiết tháo mãi đến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giã từ thế giới này. 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2138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159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6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八六 </w:t>
      </w:r>
    </w:p>
    <w:p>
      <w:pPr>
        <w:autoSpaceDN w:val="0"/>
        <w:autoSpaceDE w:val="0"/>
        <w:widowControl/>
        <w:spacing w:line="314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景公使養所愛馬,暴病死,公命人操刀解馬者.是時晏子侍前,左</w:t>
      </w:r>
      <w:r>
        <w:rPr>
          <w:rFonts w:ascii="MS" w:hAnsi="MS" w:eastAsia="MS"/>
          <w:b w:val="0"/>
          <w:i w:val="0"/>
          <w:color w:val="221F1F"/>
          <w:sz w:val="26"/>
        </w:rPr>
        <w:t>右執刀而進,晏子止之而問於公曰:“敢問古時,堯舜支解人,從</w:t>
      </w:r>
      <w:r>
        <w:rPr>
          <w:rFonts w:ascii="MS" w:hAnsi="MS" w:eastAsia="MS"/>
          <w:b w:val="0"/>
          <w:i w:val="0"/>
          <w:color w:val="221F1F"/>
          <w:sz w:val="26"/>
        </w:rPr>
        <w:t>何軀始?”.公懼焉,遂止.曰:“以屬獄”.晏子曰:“請教之使</w:t>
      </w:r>
      <w:r>
        <w:rPr>
          <w:rFonts w:ascii="MS" w:hAnsi="MS" w:eastAsia="MS"/>
          <w:b w:val="0"/>
          <w:i w:val="0"/>
          <w:color w:val="221F1F"/>
          <w:sz w:val="26"/>
        </w:rPr>
        <w:t>白知其罪然後致之獄”,公曰:“可”,晏子數之曰:“爾有三</w:t>
      </w:r>
      <w:r>
        <w:rPr>
          <w:rFonts w:ascii="MS" w:hAnsi="MS" w:eastAsia="MS"/>
          <w:b w:val="0"/>
          <w:i w:val="0"/>
          <w:color w:val="221F1F"/>
          <w:sz w:val="26"/>
        </w:rPr>
        <w:t>罪, 公使汝養馬殺之,當死罪一也,又殺公之所最善馬,當死罪</w:t>
      </w:r>
      <w:r>
        <w:rPr>
          <w:rFonts w:ascii="MS" w:hAnsi="MS" w:eastAsia="MS"/>
          <w:b w:val="0"/>
          <w:i w:val="0"/>
          <w:color w:val="221F1F"/>
          <w:sz w:val="26"/>
        </w:rPr>
        <w:t>二也,使公以一馬之故殺人,百姓聞之必怨吾君,諸侯聞之必輕</w:t>
      </w:r>
      <w:r>
        <w:rPr>
          <w:rFonts w:ascii="MS" w:hAnsi="MS" w:eastAsia="MS"/>
          <w:b w:val="0"/>
          <w:i w:val="0"/>
          <w:color w:val="221F1F"/>
          <w:sz w:val="26"/>
        </w:rPr>
        <w:t>吾國.汝殺公焉,使怨積於百姓,兵弱於鄰國,汝當死罪三也.令</w:t>
      </w:r>
    </w:p>
    <w:p>
      <w:pPr>
        <w:autoSpaceDN w:val="0"/>
        <w:autoSpaceDE w:val="0"/>
        <w:widowControl/>
        <w:spacing w:line="260" w:lineRule="exact" w:before="54" w:after="0"/>
        <w:ind w:left="448" w:right="448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以屬獄”公喟然曰:“郝之”.(卷三十三,晏子,雜上).</w:t>
      </w:r>
    </w:p>
    <w:p>
      <w:pPr>
        <w:autoSpaceDN w:val="0"/>
        <w:autoSpaceDE w:val="0"/>
        <w:widowControl/>
        <w:spacing w:line="360" w:lineRule="exact" w:before="18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78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86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sử dưỡng (1) sở ái mã, bạo bệnh tử, công mệnh </w:t>
      </w:r>
    </w:p>
    <w:p>
      <w:pPr>
        <w:autoSpaceDN w:val="0"/>
        <w:autoSpaceDE w:val="0"/>
        <w:widowControl/>
        <w:spacing w:line="31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thao đao giải (2) dưỡng mã giả. Thị thời Yến Tử thị tiền, tả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(3) chấp đao nhi tiến, Yến Tử chỉ chi, nhi vấn ư công viết: “Cảm vấn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cổ thời Nghiêu Thuấn chi giải nhân, tùng vấn khu (4) thủy?”.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cụ yên, toại chỉ. Viết: “Dĩ thuộc (5) ngục”. Yến Tử viết: “thỉnh số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(6), sử tự tri kỳ tội, nhiên hậu trí chi ngục (7)”. Công viết: “Khả”. Yến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số chi viết: Nhĩ (8) hữu tam tội. Công sử nhữ (9) dưỡng mã sát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chi, đáng tử tội nhất dã hựu sát công sở tối thiện mã(10), đáng tử tội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nhị dạ. Sử công dĩ nhất mã chi cố (11) sát nhân, bách tính văn chí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tất oán ngô quân, chư hầu (12) văn chi tất khinh ngô quốc. Nhữ sát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mã, sử oán tích ư bách tính, binh nhược ư lân quốc nhữ đáng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tội tam dã. Lệnh dĩ thuộc ngục”. Công vị nhiên (13) viết: “Hách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 (14)”.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Tập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Sử dưỡng: Phái người nuôi dưỡng.</w:t>
      </w:r>
    </w:p>
    <w:p>
      <w:pPr>
        <w:autoSpaceDN w:val="0"/>
        <w:autoSpaceDE w:val="0"/>
        <w:widowControl/>
        <w:spacing w:line="280" w:lineRule="exact" w:before="114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Thao đao giải: Dùng dao xẻ cắt cơ thể người hay động vật.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Tả Truyện - Tuyên Công tứ niên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“Tể phù tương giải nguyên”.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Tả hữu: Những kẻ theo vua hầu hạ.</w:t>
      </w:r>
    </w:p>
    <w:p>
      <w:pPr>
        <w:autoSpaceDN w:val="0"/>
        <w:autoSpaceDE w:val="0"/>
        <w:widowControl/>
        <w:spacing w:line="318" w:lineRule="exact" w:before="35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160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Khu: Thân thể.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Thuộc: Giao phó.</w:t>
      </w:r>
    </w:p>
    <w:p>
      <w:pPr>
        <w:autoSpaceDN w:val="0"/>
        <w:autoSpaceDE w:val="0"/>
        <w:widowControl/>
        <w:spacing w:line="278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Số chi: Liệt kê sai lầm của ông. Số nghĩa là lời trách, liệt kê sai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lầm. Chi là đại từ chỉ người nuôi ngựa.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Trí chi ngục: Bỏ tù người nuôi ngựa.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Nhĩ: Đại từ, người thứ hai xưng, tương đương nhữ.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Nhữ: Ngôi thứ hai, ông, mày, mi.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Thiện mã: Ngựa tốt, ngựa đẹp, ngựa cưng.</w:t>
      </w:r>
    </w:p>
    <w:p>
      <w:pPr>
        <w:autoSpaceDN w:val="0"/>
        <w:autoSpaceDE w:val="0"/>
        <w:widowControl/>
        <w:spacing w:line="322" w:lineRule="exact" w:before="70" w:after="0"/>
        <w:ind w:left="402" w:right="40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(11)Nhất mã chi cố: Vì nguyên cớ một con ngựa bị bệnh chết.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Chư hầu: Vua các nước nhỏ được phong thời cổ.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Vị nhiên: than thở, dạng buồn rầu.</w:t>
      </w:r>
    </w:p>
    <w:p>
      <w:pPr>
        <w:autoSpaceDN w:val="0"/>
        <w:autoSpaceDE w:val="0"/>
        <w:widowControl/>
        <w:spacing w:line="324" w:lineRule="exact" w:before="68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Hách chi: Thả ra. Hách nghĩa là tha, thả. Chi: chỉ người nuôi ngựa.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phái người lo chăn nuôi con ngựa cưng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mình, nhưng con ngựa ấy lâm bệnh rồi lăn đùng ra chết. Cảnh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nổi giận, ra lệnh thị vệ dùng dao phanh thây người nuôi con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ngựa đó. Bấy giờ Yến Tử đang ở đó, thấy mấy người cận vệ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vua, cầm dao bước tới, thì cản họ lại thưa với Cảnh Công: “Xin hỏi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bệ hạ ngày xưa vua Nghiêu, vua Thuấn cho phanh thây người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bắt đầu từ bộ phận nào?”. Đột nhiên vua Cảnh Công cảm thấy sợ,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bảo dừng việc phanh thây lại, nói: "Giam vào ngục”. Yến Tử lại nói: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“Xin cho tôi vạch ra tội trạng của hắn để hắn nhận ra tội của mình,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rồi giao cho quản ngục trừng trị”. Vua Cảnh Công nói: “Được”.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Yến Tử nói với người chăn ngựa: “Ngươi phạm ba tội đáng chết.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Tội đáng chết thứ nhất là vua giao cho ngươi chăn ngựa, ngươi để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ngựa bệnh chết, đáng bị tử tội. Tội đáng chết thứ nhì là ngươi để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chết con ngựa cưng của vua, đáng bị tội tử hình. Tội đáng chết thứ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ba là vì ngươi để con ngựa cưng của vua bệnh chết, rồi vì cớ ấy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giết người, bách tính nghe tin nhất định oán hận vua của ta,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khiến quân đội các nước chư hầu nhất định coi thường đất nước </w:t>
      </w:r>
    </w:p>
    <w:p>
      <w:pPr>
        <w:autoSpaceDN w:val="0"/>
        <w:autoSpaceDE w:val="0"/>
        <w:widowControl/>
        <w:spacing w:line="318" w:lineRule="exact" w:before="33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161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chúng ta cho là nước ta yếu hơn nước láng giềng. Điều này cũng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đáng tội tử hình, ngươi đáng là giao cho quản ngục trị tội”.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Cảnh Công nghe xong liền thở hắt ra nói: “Tha cho nó”.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Tập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八七</w:t>
      </w:r>
    </w:p>
    <w:p>
      <w:pPr>
        <w:autoSpaceDN w:val="0"/>
        <w:tabs>
          <w:tab w:pos="86" w:val="left"/>
          <w:tab w:pos="150" w:val="left"/>
        </w:tabs>
        <w:autoSpaceDE w:val="0"/>
        <w:widowControl/>
        <w:spacing w:line="320" w:lineRule="exact" w:before="56" w:after="0"/>
        <w:ind w:left="20" w:right="20" w:firstLine="0"/>
        <w:jc w:val="left"/>
      </w:pP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晏子沒十有七年,景公飲諸大夫酒.公謝,出質,堂上唱善,若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出一口.公作色大息,播弓矢.弦章入,公曰:“章!自吾失晏</w:t>
      </w:r>
      <w:r>
        <w:rPr>
          <w:rFonts w:ascii="MS" w:hAnsi="MS" w:eastAsia="MS"/>
          <w:b w:val="0"/>
          <w:i w:val="0"/>
          <w:color w:val="221F1F"/>
          <w:sz w:val="26"/>
        </w:rPr>
        <w:t>子,於今十有七年矣,未嘗聞吾不善.今射出質,唱善者如出一</w:t>
      </w:r>
      <w:r>
        <w:rPr>
          <w:rFonts w:ascii="MS" w:hAnsi="MS" w:eastAsia="MS"/>
          <w:b w:val="0"/>
          <w:i w:val="0"/>
          <w:color w:val="221F1F"/>
          <w:sz w:val="26"/>
        </w:rPr>
        <w:t>口”.弦章對曰:“此諸臣之不肖也.智不足以知君不善,勇不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足以犯君之顏,然而有一焉.臣聞君好之則臣服之,君嗜之則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臣食之.尺蠖食黄其身黄,食蒼, 其身蒼,君其猶有食諂人之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言乎?”.公曰:“善”(卷三十三,晏子,雜下).(卷三十三, </w:t>
      </w:r>
    </w:p>
    <w:p>
      <w:pPr>
        <w:autoSpaceDN w:val="0"/>
        <w:autoSpaceDE w:val="0"/>
        <w:widowControl/>
        <w:spacing w:line="260" w:lineRule="exact" w:before="60" w:after="0"/>
        <w:ind w:left="2686" w:right="26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晏子,雜上).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0" w:lineRule="exact" w:before="0" w:after="0"/>
        <w:ind w:left="3192" w:right="319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SFUTimesTenBold" w:hAnsi="SFUTimesTenBold" w:eastAsia="SFUTimesTenBold"/>
          <w:b/>
          <w:i w:val="0"/>
          <w:color w:val="221F1F"/>
          <w:sz w:val="36"/>
        </w:rPr>
        <w:t>87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Yến Tử một (1) thập hựu thất niên, Cảnh Công ẩm chư đại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phu tửu. Công tạ, xuất chất (2), đường thượng (3) xướng thiện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(4), nhược xuất nhất khẩu (5), công tác sắc đại tức (6). Bá (7) cung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thỉ. Huyền Cảnh (8) nhập, Công viết: “Cảnh! Tự ngô thất Yến Tử,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ư kim thập hữu nhất niên hỹ, vị thường văn ngô bất thiện, kim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xạxuất chất, xướng thiện giả như xuất nhất khẩu”. Huyền Chương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đối viết: “Thử chư thần chi bất tiếu (9) dã. Trí (10) bất túc dĩ tri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bất thiện, dũng bất túc dĩ phạm quân chi nhan, nhiên nhi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nhất yên. Thần văn quân hiếu chi tắc thấn phục chi, quân thi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thần chi. Xích oách (11) thực hoàng, thực thương (12), kỳ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thương. Quân kỳ do hữu thực siểm nhân chi ngôn hồ?” Công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“thiện”.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Tập hạ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162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Một: Chết, qua đời.</w:t>
      </w:r>
    </w:p>
    <w:p>
      <w:pPr>
        <w:autoSpaceDN w:val="0"/>
        <w:autoSpaceDE w:val="0"/>
        <w:widowControl/>
        <w:spacing w:line="324" w:lineRule="exact" w:before="70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Xuất chất: Bắn tên không trúng đích. Chất nghĩa là đích bắn tên.</w:t>
      </w:r>
    </w:p>
    <w:p>
      <w:pPr>
        <w:autoSpaceDN w:val="0"/>
        <w:autoSpaceDE w:val="0"/>
        <w:widowControl/>
        <w:spacing w:line="324" w:lineRule="exact" w:before="68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Đường thượng: Trên điện, phòng họp trong hoàng cung.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Xướng thiện: Nói tốt.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Nhất khẩu: Mọi người cùng nói.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Đại tức: Tiếng than dài, buồn lòng.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Bá: Phân tán.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Huyền Chương: Quan đại phu nước Tề thời Xuân Thu.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Bất tiếu: Bất tài, vô tài năng.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Trí: Trí tuệ, phân tích, nhận định, sáng tạo, có năng lực nghiên cứu.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Xích oách: Ấu trùng con ngài, sinh ra trên cây, sắc da giống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với sắc vỏ cây khi đi thì uốn mình chuyển tới.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Thương: Sắc cỏ xanh.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Siểm: Nịnh nọt.</w:t>
      </w:r>
    </w:p>
    <w:p>
      <w:pPr>
        <w:autoSpaceDN w:val="0"/>
        <w:autoSpaceDE w:val="0"/>
        <w:widowControl/>
        <w:spacing w:line="358" w:lineRule="exact" w:before="82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Diễn giải: 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Yến Tử qua đời đã 17 năm. Vua Tề Cảnh Công cho tổ chức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tiệc rượu chiêu đãi các quan. Sau tiệc rượu, Cảnh Công bắn tên, tên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trúng đích, các vị đại phu trong cung điện cùng la lên: “Bắn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hay lắm!”, cả cung điện đều chỉ một tiếng hô tán thưởng, như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tiếng của chỉ một người hô. Cảnh Công mặt biến sắc, than dài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tiếng, vất bỏ cung tên, vừa khi ấy Huyền Chương bước vô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mắt, Cảnh Công nói: “Huyền Chương này! Kể từ khi Yến Tử đi xa,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17 năm qua, không còn nghe ai nói lên sai sót của trẫm. Hôm nay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trẫm bắn tên trật lất, mà các quan đều hô to như thể là tiếng của chỉ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người hô là ta bắn giỏi”. Huyền Chương tâu: “Đó là do bầy tôi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kém tài, trước mặt vua, trí tuệ họ không phát hiện ra sai sót của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mình, họ lại không đủ dũng cảm can gián những sai sót của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mình. Thế cho nên họ đồng loạt cùng hô một lời. Hạ thần nghe rằng </w:t>
      </w:r>
    </w:p>
    <w:p>
      <w:pPr>
        <w:autoSpaceDN w:val="0"/>
        <w:autoSpaceDE w:val="0"/>
        <w:widowControl/>
        <w:spacing w:line="318" w:lineRule="exact" w:before="33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163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thích mặc như thế nào thì bầy tôi cung cấp đúng loại y phục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thích, vua thích ăn món gì thì bầy tôi cung cấp các thứ thực phẩm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ấy cho vua mình. Con ngài ấu trùng ăn lá cây màu vàng thì thân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 hiện ra sắc vàng, chúng ăn lá cây màu xanh thì thân thể hiện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sắc xanh. Các nhà vua nói chung đều thích nghe lời siểm nịnh đấy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thôi!”. Vua Tề Cảnh Công nói: “Khanh lý giải rất đúng”.</w:t>
      </w:r>
    </w:p>
    <w:p>
      <w:pPr>
        <w:autoSpaceDN w:val="0"/>
        <w:autoSpaceDE w:val="0"/>
        <w:widowControl/>
        <w:spacing w:line="358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Yến Tử - Tập hạ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05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八八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天子卽位,上卿曰:“如之何憂長也?能除患則為福,不能則為</w:t>
      </w:r>
      <w:r>
        <w:rPr>
          <w:rFonts w:ascii="MS" w:hAnsi="MS" w:eastAsia="MS"/>
          <w:b w:val="0"/>
          <w:i w:val="0"/>
          <w:color w:val="221F1F"/>
          <w:sz w:val="26"/>
        </w:rPr>
        <w:t>賊”.授天子一策,中卿進曰:“配天而有下土者,先事慮事,</w:t>
      </w:r>
      <w:r>
        <w:rPr>
          <w:rFonts w:ascii="MS" w:hAnsi="MS" w:eastAsia="MS"/>
          <w:b w:val="0"/>
          <w:i w:val="0"/>
          <w:color w:val="221F1F"/>
          <w:sz w:val="26"/>
        </w:rPr>
        <w:t>先患慮患,先事慮事,謂之接,接則事優成,先患慮患謂之豫,</w:t>
      </w:r>
      <w:r>
        <w:rPr>
          <w:rFonts w:ascii="MS" w:hAnsi="MS" w:eastAsia="MS"/>
          <w:b w:val="0"/>
          <w:i w:val="0"/>
          <w:color w:val="221F1F"/>
          <w:sz w:val="26"/>
        </w:rPr>
        <w:t>豫則禍不生;事至而後慮者後之,後之則事不舉.患至而後慮</w:t>
      </w:r>
      <w:r>
        <w:rPr>
          <w:rFonts w:ascii="MS" w:hAnsi="MS" w:eastAsia="MS"/>
          <w:b w:val="0"/>
          <w:i w:val="0"/>
          <w:color w:val="221F1F"/>
          <w:sz w:val="26"/>
        </w:rPr>
        <w:t>者謂之困,困則禍不可禦”.授天子二策.下卿進:“敬戒無</w:t>
      </w:r>
      <w:r>
        <w:rPr>
          <w:rFonts w:ascii="MS" w:hAnsi="MS" w:eastAsia="MS"/>
          <w:b w:val="0"/>
          <w:i w:val="0"/>
          <w:color w:val="221F1F"/>
          <w:sz w:val="26"/>
        </w:rPr>
        <w:t>怠,慶者在堂,弔者在宮,禍與禍鄰,莫如其門.務哉務哉!萬民</w:t>
      </w:r>
    </w:p>
    <w:p>
      <w:pPr>
        <w:autoSpaceDN w:val="0"/>
        <w:autoSpaceDE w:val="0"/>
        <w:widowControl/>
        <w:spacing w:line="260" w:lineRule="exact" w:before="60" w:after="0"/>
        <w:ind w:left="1190" w:right="119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望之.授天子三策.(卷三十八,孫卿子).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88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tử tức vị (1), thượng khanh (2) tiến viết: “Như chi hà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ưu trường dã? Năng trừ hoạn tắc vi phúc, bất năng tắc vi tặc”. Thụ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(3) thiên tử nhất sách (4). Trung khanh tiến viết: “Phối thiên (5)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hữu há thổ giả, tiên sựlự sự, tiên hoạn lự hoạn, tiên sự lự sự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tiếp (6), tiếp tắc sự ưu thành; tiên hoạn lự hoạn vị chi dự (7),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dự tác họa bất sinh; sự chí nhi hậu lự giả hậu (8) chi, hậu chi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sự bất cử (9) hoạn chí nhi hậu lự giảvị chi khốn, khốn tắc hoạ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ngự”. Thụ thiên tử nhị sách, Hạ khanh tiến viết: “Kính giới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đãi (10). Khánh giả tại đường, điếu giả tại lư (11), họa dữ phúc lân, </w:t>
      </w:r>
    </w:p>
    <w:p>
      <w:pPr>
        <w:autoSpaceDN w:val="0"/>
        <w:autoSpaceDE w:val="0"/>
        <w:widowControl/>
        <w:spacing w:line="318" w:lineRule="exact" w:before="30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164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mạc tri kỳ môn, vụ tai vụ tai! Vạn dân vọng chi”. Thụ thiên tử tam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sách.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38 - Tôn Khanh Tử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6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Chú thích: </w:t>
      </w:r>
    </w:p>
    <w:p>
      <w:pPr>
        <w:autoSpaceDN w:val="0"/>
        <w:autoSpaceDE w:val="0"/>
        <w:widowControl/>
        <w:spacing w:line="324" w:lineRule="exact" w:before="118" w:after="0"/>
        <w:ind w:left="302" w:right="30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Tức vị: Vừa lên làm vua, làm hoàng hậu, hoặc làm chư hầu.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Thượng khanh: Theo quan chế thời cổ, chia làm 3 hạng thượng,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trung, hạ. Thượng khanh là hạng quan tối tôn quý.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(3) Thụ: Ban cho, cấp cho, giao cho.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(4) Sách: Ngày xưa ghi trên thẻ tre, bảng gỗ gọi là sách, cũng dùng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để chỉ cuốn sách.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(5) Phối thiên: Nhận mệnh trời lên làm vua.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Tiếp: Ý mẫn tiệp nhanh nhẹn.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Dự: Dự bị, chuẩn bị trước.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Hậu: Rơi lại phía sau.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Cử: Thành công.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Kính giới vô đãi: Thời khắc cảnh giới không chậm trễ. Kính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giới nghĩa là chuẩn bị. Đãi: Lười biếng.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Lư: Phiếm chỉ cổng nhà.</w:t>
      </w:r>
    </w:p>
    <w:p>
      <w:pPr>
        <w:autoSpaceDN w:val="0"/>
        <w:autoSpaceDE w:val="0"/>
        <w:widowControl/>
        <w:spacing w:line="360" w:lineRule="exact" w:before="19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làm lễ đăng cơ tức vị, các vị quan đầu triều bước ra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thưa: “Việc gì khiến cho bệ hạ lo âu lâu? Gột bỏ hết ưu phiền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phước, không bỏ được thì có hại”, rồi dâng lên nhà vua một tập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tấu thư thứ nhất. Các vị quan hạng trung bước ra tâu: “Bệ hạ nhận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mệnh trời lên làm vua, nắm trong tay đất đai trong cả nước, xử lý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sự tình ngày nay có thể tham khảo sự tình ngày xưa, những lo toan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ngày nay cũng có thể tham khảo những lo toan ngày xưa trong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xử lý. Sự tình ngày xưa mà ngày nay có thể tham khảo xử lý gọi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“tiếp”, “tiếp” thì xử lý hoàn thành viên mãn. Những lo toan ngày xưa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ngày nay có thể tham khảo xử lý gọi là “dự”, “dự” thì không phát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sinh họa hoạn. Sự tình đã xảy ra rồi mới tính tới gọi là “hậu”, “hậu” </w:t>
      </w:r>
    </w:p>
    <w:p>
      <w:pPr>
        <w:autoSpaceDN w:val="0"/>
        <w:autoSpaceDE w:val="0"/>
        <w:widowControl/>
        <w:spacing w:line="318" w:lineRule="exact" w:before="32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165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12" w:lineRule="exact" w:before="614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không thể thành công. Lo âu đã có rồi mà sau mới tính tới gọi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“khốn”, “khốn” thì vô pháp chống đỡ họa hoạn ập tới”. Rồi dâng lên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tập tấu thư thứ nhì. Các quan hạ khanh bước ra tâu: “Thời giờ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thấy không được bê trễ, chuyện ăn mừng chưa xong còn khánh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trong nhà, mà đám phúng điếu đang chờ trước cổng. Phước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họa gần nhau, họa phước vô thường, chưa biết khi nào ập đến!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buộc phải cảnh giới! Vạn người đều kỳ vọng nơi bệ hạ”. Rồi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dâng lên vua tập tấu thư thứ ba.</w:t>
      </w:r>
    </w:p>
    <w:p>
      <w:pPr>
        <w:autoSpaceDN w:val="0"/>
        <w:autoSpaceDE w:val="0"/>
        <w:widowControl/>
        <w:spacing w:line="358" w:lineRule="exact" w:before="124" w:after="0"/>
        <w:ind w:left="20" w:right="2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Tôn Khanh Tử - Quyển 38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358" w:lineRule="exact" w:before="60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66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八九</w:t>
      </w:r>
    </w:p>
    <w:p>
      <w:pPr>
        <w:autoSpaceDN w:val="0"/>
        <w:autoSpaceDE w:val="0"/>
        <w:widowControl/>
        <w:spacing w:line="320" w:lineRule="exact" w:before="48" w:after="0"/>
        <w:ind w:left="86" w:right="166" w:firstLine="0"/>
        <w:jc w:val="both"/>
      </w:pPr>
      <w:r>
        <w:rPr>
          <w:rFonts w:ascii="MS" w:hAnsi="MS" w:eastAsia="MS"/>
          <w:b w:val="0"/>
          <w:i w:val="0"/>
          <w:color w:val="221F1F"/>
          <w:sz w:val="26"/>
        </w:rPr>
        <w:t>人主有常不諫者五焉:一曰廢后黜正,二曰不節情欲,三曰專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爱</w:t>
      </w:r>
      <w:r>
        <w:rPr>
          <w:rFonts w:ascii="MS" w:hAnsi="MS" w:eastAsia="MS"/>
          <w:b w:val="0"/>
          <w:i w:val="0"/>
          <w:color w:val="221F1F"/>
          <w:sz w:val="26"/>
        </w:rPr>
        <w:t>一人,四曰寵幸佞諂,五曰驕貴外戚.廢后黜正覆其國家者</w:t>
      </w:r>
      <w:r>
        <w:rPr>
          <w:rFonts w:ascii="MS" w:hAnsi="MS" w:eastAsia="MS"/>
          <w:b w:val="0"/>
          <w:i w:val="0"/>
          <w:color w:val="221F1F"/>
          <w:sz w:val="26"/>
        </w:rPr>
        <w:t>也;不節情欲,代其性命者也,專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爱</w:t>
      </w:r>
      <w:r>
        <w:rPr>
          <w:rFonts w:ascii="MS" w:hAnsi="MS" w:eastAsia="MS"/>
          <w:b w:val="0"/>
          <w:i w:val="0"/>
          <w:color w:val="221F1F"/>
          <w:sz w:val="26"/>
        </w:rPr>
        <w:t>一人,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  <w:r>
        <w:rPr>
          <w:rFonts w:ascii="MS" w:hAnsi="MS" w:eastAsia="MS"/>
          <w:b w:val="0"/>
          <w:i w:val="0"/>
          <w:color w:val="221F1F"/>
          <w:sz w:val="26"/>
        </w:rPr>
        <w:t>其繼嗣者也,寵幸</w:t>
      </w:r>
      <w:r>
        <w:rPr>
          <w:rFonts w:ascii="MS" w:hAnsi="MS" w:eastAsia="MS"/>
          <w:b w:val="0"/>
          <w:i w:val="0"/>
          <w:color w:val="221F1F"/>
          <w:sz w:val="26"/>
        </w:rPr>
        <w:t>佞諂,壅蔽忠正者也,驕貴外戚,淆亂政治者也.此為疾痛,在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姇</w:t>
      </w:r>
      <w:r>
        <w:rPr>
          <w:rFonts w:ascii="MS" w:hAnsi="MS" w:eastAsia="MS"/>
          <w:b w:val="0"/>
          <w:i w:val="0"/>
          <w:color w:val="221F1F"/>
          <w:sz w:val="26"/>
        </w:rPr>
        <w:t>膏肓,此為傾危,比於累卵者也.然而人臣破首分形所不能</w:t>
      </w:r>
    </w:p>
    <w:p>
      <w:pPr>
        <w:autoSpaceDN w:val="0"/>
        <w:autoSpaceDE w:val="0"/>
        <w:widowControl/>
        <w:spacing w:line="260" w:lineRule="exact" w:before="18" w:after="0"/>
        <w:ind w:left="1516" w:right="15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救止也.(卷四十五-申長子唱言).</w:t>
      </w:r>
    </w:p>
    <w:p>
      <w:pPr>
        <w:autoSpaceDN w:val="0"/>
        <w:autoSpaceDE w:val="0"/>
        <w:widowControl/>
        <w:spacing w:line="360" w:lineRule="exact" w:before="180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76" w:lineRule="exact" w:before="0" w:after="0"/>
        <w:ind w:left="3176" w:right="3176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 xml:space="preserve"> 89</w:t>
      </w:r>
    </w:p>
    <w:p>
      <w:pPr>
        <w:autoSpaceDN w:val="0"/>
        <w:autoSpaceDE w:val="0"/>
        <w:widowControl/>
        <w:spacing w:line="350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chủ hữu thường bất khả gián giả ngũ điều: Nhất viết </w:t>
      </w:r>
    </w:p>
    <w:p>
      <w:pPr>
        <w:autoSpaceDN w:val="0"/>
        <w:autoSpaceDE w:val="0"/>
        <w:widowControl/>
        <w:spacing w:line="312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phế hậu (1) truất chính (2), nhị viết bất tiết tình dục, tam viết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chuyên ái nhất nhân, tứ việt sủng siểm nịnh, ngũ viết kiêu quý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ngoại thích. Phế hậu truất chính, phúc kỳ quốc gia giả dã, Bất tiết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tình dục, phạt kỳ tính mệnh giả dã. Chuyên ái nhất nhân, tuyệt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kế tự giả dã. Sủng hạnh nịnh siểm, trụy tệ (3) trung chính giả dã.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Kiêu quý ngoại thích hào loạn (4) chính trị giả dã. Thử vi tật bệnh,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tại ư cao manh (5), thử vi khuynh nguy (6), tỷ ư lũy noãn (7) giả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Nhiên nhi nhân thần phá thủ phân hình (8) sở bất năng cứu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chỉ (9)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45 - Thân Trường Tử xướng ngôn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3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166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Phế hậu: Tước bỏ ngôi vị Hoàng hậu.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Truất: Tước bỏ danh vị Thái tử.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Ủng tệ: Bao che cái xấu.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Hào loạn: Hỗn loạn,</w:t>
      </w:r>
    </w:p>
    <w:p>
      <w:pPr>
        <w:autoSpaceDN w:val="0"/>
        <w:autoSpaceDE w:val="0"/>
        <w:widowControl/>
        <w:spacing w:line="276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Cao manh: [hang]: Bộ phận từ tim đến hoành cách mô cơ thể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người; theo y học cổ truyền thì đó là nơi thuốc không đến được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nơi đó nên bệnh không dùng thuốc để chữa trị được, tỷ dụ khuyết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điểm sai lầm khó thể cứu vãn.</w:t>
      </w:r>
    </w:p>
    <w:p>
      <w:pPr>
        <w:autoSpaceDN w:val="0"/>
        <w:autoSpaceDE w:val="0"/>
        <w:widowControl/>
        <w:spacing w:line="276" w:lineRule="exact" w:before="112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Khuynh nguy: Nghiêng đổ nguy hiểm, chỉ thế nước bất an,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nguy hiểm có thể bị diệt vong.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Lũy noãn: Tỷ dụ nguy hiểm phi thường.</w:t>
      </w:r>
    </w:p>
    <w:p>
      <w:pPr>
        <w:autoSpaceDN w:val="0"/>
        <w:autoSpaceDE w:val="0"/>
        <w:widowControl/>
        <w:spacing w:line="324" w:lineRule="exact" w:before="66" w:after="0"/>
        <w:ind w:left="82" w:right="8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Phá thủ phân hình: Tỷ dụ ra sức tận trung, không tiếc tính mệnh</w:t>
      </w:r>
    </w:p>
    <w:p>
      <w:pPr>
        <w:autoSpaceDN w:val="0"/>
        <w:autoSpaceDE w:val="0"/>
        <w:widowControl/>
        <w:spacing w:line="322" w:lineRule="exact" w:before="66" w:after="0"/>
        <w:ind w:left="26" w:right="2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Cứu chỉ: Viện trợ, thoát khỏi tình huống khốn nạn hoặc nguy cấp. 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thường không dễ nghe 5 loại can gián như sau, thứ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nhất là việc phế truất chính cung hoàng hậu, phế trừ Thái tử; thứ hai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tiết chế tình dục; thứ ba là sủng ái riêng một cơ thiếp; thứ tư là sủng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ái kẻ gian manh siểm nịnh; thứ năm là trọng dụng bà con bên ngoại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vua. Phế truất chính cung hoàng hậu, phế trừ Thái tử, có thể gây nên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nghiêng đổ quốc gia. Không tiết chế tình dục, gây nguy hại đến tính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mệnh nhà vua. Sủng ái riêng một cơ thiếp, có nguy cơ tuyệt hậu, dẫn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quốc gia khuynh đảo. Sủng ái kẻ gian manh siểm nịnh, gây trở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ngại cho các lời tâu của các bậc trung lương, chính trực. Trọng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bà con bên ngoại vua dễ gây hỗn loạn chính trị của quốc gia. Đó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năm căn bệnh, ví như chỗ bệnh trong cơ thể mà thuốc chữa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được, không thể cứu chữa, khiến tình thế đất nước bất an, nguy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cơ dẫn đến diệt vong, ví như quả trứng để bên bức tường sắp đổ,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bầy tôi tâm huyết đến mấy cũng không thể cứu vãn. </w:t>
      </w:r>
    </w:p>
    <w:p>
      <w:pPr>
        <w:autoSpaceDN w:val="0"/>
        <w:autoSpaceDE w:val="0"/>
        <w:widowControl/>
        <w:spacing w:line="360" w:lineRule="exact" w:before="130" w:after="0"/>
        <w:ind w:left="22" w:right="2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Thân Trường Tử - Xướng ngôn - Quyển 45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318" w:lineRule="exact" w:before="332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167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2880" w:right="28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四: 舉賢</w:t>
      </w:r>
    </w:p>
    <w:p>
      <w:pPr>
        <w:autoSpaceDN w:val="0"/>
        <w:autoSpaceDE w:val="0"/>
        <w:widowControl/>
        <w:spacing w:line="260" w:lineRule="exact" w:before="116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九○</w:t>
      </w:r>
    </w:p>
    <w:p>
      <w:pPr>
        <w:autoSpaceDN w:val="0"/>
        <w:autoSpaceDE w:val="0"/>
        <w:widowControl/>
        <w:spacing w:line="354" w:lineRule="exact" w:before="2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“周南”“邵南”正始之道,王化之基.是以“關睢”樂得淑</w:t>
      </w:r>
      <w:r>
        <w:rPr>
          <w:rFonts w:ascii="MS" w:hAnsi="MS" w:eastAsia="MS"/>
          <w:b w:val="0"/>
          <w:i w:val="0"/>
          <w:color w:val="221F1F"/>
          <w:sz w:val="26"/>
        </w:rPr>
        <w:t>女配君子,憂在進贒,不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滛</w:t>
      </w:r>
      <w:r>
        <w:rPr>
          <w:rFonts w:ascii="MS" w:hAnsi="MS" w:eastAsia="MS"/>
          <w:b w:val="0"/>
          <w:i w:val="0"/>
          <w:color w:val="221F1F"/>
          <w:sz w:val="26"/>
        </w:rPr>
        <w:t>其色哀窈窕,思賢才,而無傷善之心</w:t>
      </w:r>
    </w:p>
    <w:p>
      <w:pPr>
        <w:autoSpaceDN w:val="0"/>
        <w:autoSpaceDE w:val="0"/>
        <w:widowControl/>
        <w:spacing w:line="260" w:lineRule="exact" w:before="26" w:after="0"/>
        <w:ind w:left="1386" w:right="13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焉,是關睢之義也.(卷三,詩,周南).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8" w:after="0"/>
        <w:ind w:left="2628" w:right="262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TỨ: CỬ HIỀN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90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“Chu nam” (1), “Thiệu nam” (2)chính thủy chi đạo (3), vương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hóa (4) chi cơ, thị dĩ “quan tuy” (5) lạc đắc thục nữ dĩ phối quân tử,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hánh tại tiến hiền (6), bất dâm kỳ sắc (7), ai yểu điệu (8), tư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tài, nhi vô thương thiện chi tâm (9) yên, thị “Quan tuy” chi nghĩa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3 - Thi - Chu nam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Chú thích: 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Chu nam: Là một trong 50 thiên quốc phong trong </w:t>
      </w:r>
      <w:r>
        <w:rPr>
          <w:rFonts w:ascii="MinionPro" w:hAnsi="MinionPro" w:eastAsia="MinionPro"/>
          <w:b w:val="0"/>
          <w:i/>
          <w:color w:val="221F1F"/>
          <w:sz w:val="24"/>
        </w:rPr>
        <w:t>Kinh Thi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 thập ca dao trong dân gian tại miền cố địa của nhà Chu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nhà Chu có âm trung chính hòa bình, xưa nay được xem là điển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hình của chính phong.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Thiệu nam: Là một trong 50 thiên quốc phong trong </w:t>
      </w:r>
      <w:r>
        <w:rPr>
          <w:rFonts w:ascii="MinionPro" w:hAnsi="MinionPro" w:eastAsia="MinionPro"/>
          <w:b w:val="0"/>
          <w:i/>
          <w:color w:val="221F1F"/>
          <w:sz w:val="24"/>
        </w:rPr>
        <w:t>Kinh Thi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ca dao trong dân gian thời nhà Chu, Thiệu là miền nam Kỳ Sơn.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đất phong cho Thiệu Công Thích.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Chính thủy chi đạo: Phương hướng pháp tắc đoan chính ban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đầu trong việc trị quốc.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Vương hóa: Đức hòa của thiên tử.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Quan duy: Là tên sách tên một thiên trong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Kinh Thi – Chu </w:t>
      </w:r>
      <w:r>
        <w:rPr>
          <w:rFonts w:ascii="MinionPro" w:hAnsi="MinionPro" w:eastAsia="MinionPro"/>
          <w:b w:val="0"/>
          <w:i/>
          <w:color w:val="221F1F"/>
          <w:sz w:val="24"/>
        </w:rPr>
        <w:t>nam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gồm 5 chương. Căn cứ “Thi tự” viết: “Quan duy nghĩa là đức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của các bà hậu phi, đầu chương có 2 câu là: “Quan quan thư cưu,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tại hà chi châu”, Quan quan nghĩa là tiếng chim thủy điểu cùng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kêu. Quan nghĩa là chim thủy điểu.</w:t>
      </w:r>
    </w:p>
    <w:p>
      <w:pPr>
        <w:autoSpaceDN w:val="0"/>
        <w:autoSpaceDE w:val="0"/>
        <w:widowControl/>
        <w:spacing w:line="318" w:lineRule="exact" w:before="31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168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Tiến hiền: Tiến cử người tài năng.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Bất dâm kỳ sắc: Sắc không làm động lòng, quá độ là dâm, nữ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cầu được sủng ái quá độ gọi là dâm.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Yểu điệu: Dáng u tĩnh xinh đẹp.</w:t>
      </w:r>
    </w:p>
    <w:p>
      <w:pPr>
        <w:autoSpaceDN w:val="0"/>
        <w:autoSpaceDE w:val="0"/>
        <w:widowControl/>
        <w:spacing w:line="320" w:lineRule="exact" w:before="7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Vô thương thiện chi tâm: Không chút thương hại người thiện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tâm, đố kỵ, ức chế người thiện lương.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thiên Chu Nam, Thiệu nam trong kinh Thi là các bài mở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đầu cho phương hướng các phép tắc trị nước, là dùng vương đạo để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 hiện tư tưởng cơ bản của thiên tử trong giáo hóa nhân dân.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thế, thiên “quan tuy” là nói lên tâm lý của bà hậu phi, là dùng niềm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vui của người nữ được phối với người quân tử, dùng để khuyên nhủ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bậc tài năng chưa được trọng dụng đừng nên buồn, chẳng nên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sa đà vào sắc đẹp, vào việc cầu được sủng ái riêng mình. Người nữ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dáng người u tĩnh xinh đẹp chưa được tiến cử, một lòng khát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vọng được đến với bậc hiền tài, mà không chút đố kỵ, ức chế cái tâm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bậc hiền giả. Đó là nghĩa lý của thiên “Quan tuy”.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Kinh Thi - Chu nam - Quyển 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九一</w:t>
      </w:r>
    </w:p>
    <w:p>
      <w:pPr>
        <w:autoSpaceDN w:val="0"/>
        <w:autoSpaceDE w:val="0"/>
        <w:widowControl/>
        <w:spacing w:line="354" w:lineRule="exact" w:before="2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“卷耳”,后妃之志也.又當輔佐君子,求贒審官.知臣下之動</w:t>
      </w:r>
      <w:r>
        <w:rPr>
          <w:rFonts w:ascii="MS" w:hAnsi="MS" w:eastAsia="MS"/>
          <w:b w:val="0"/>
          <w:i w:val="0"/>
          <w:color w:val="221F1F"/>
          <w:sz w:val="26"/>
        </w:rPr>
        <w:t>勞,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有進賢之志,而無險詖私謁之心,朝夕思念,至於憂勒悉</w:t>
      </w:r>
    </w:p>
    <w:p>
      <w:pPr>
        <w:autoSpaceDN w:val="0"/>
        <w:autoSpaceDE w:val="0"/>
        <w:widowControl/>
        <w:spacing w:line="260" w:lineRule="exact" w:before="26" w:after="0"/>
        <w:ind w:left="280" w:right="2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悉卷耳,不盈傾筐.嗟我懷人寘彼周行.(卷三,詩,周南).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91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“Quyển nhĩ” (1) hậu phi chi chí dã hựu đương phụ tá quân tử </w:t>
      </w:r>
    </w:p>
    <w:p>
      <w:pPr>
        <w:autoSpaceDN w:val="0"/>
        <w:autoSpaceDE w:val="0"/>
        <w:widowControl/>
        <w:spacing w:line="318" w:lineRule="exact" w:before="34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169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(2), cầu hiền thẩm quan (3), Tri thần hạ chi cần lao, nội hữu tiến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hiền (4) chi chí, nhi vô hiểm bí (5) tư yết (6) chi tâm, triêu tịch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niệm, chí ư ưu cần (7). Tất tất quyển nhĩ, bất doanh khuynh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khuông (10), ta ngã hoài nhân (11), trí bỉ chu hàng (12).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3 - </w:t>
      </w:r>
      <w:r>
        <w:rPr>
          <w:rFonts w:ascii="MinionPro" w:hAnsi="MinionPro" w:eastAsia="MinionPro"/>
          <w:b/>
          <w:i w:val="0"/>
          <w:color w:val="221F1F"/>
          <w:sz w:val="26"/>
        </w:rPr>
        <w:t>Thi - Chu nam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Chú thích: 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Quyển nhĩ: Tên loại rau hoang dại, còn gọi là thương nhĩ, tẩy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nhị, lá non ăn được, bài quyển nhĩ lấy từ thiên </w:t>
      </w:r>
      <w:r>
        <w:rPr>
          <w:rFonts w:ascii="MinionPro" w:hAnsi="MinionPro" w:eastAsia="MinionPro"/>
          <w:b w:val="0"/>
          <w:i/>
          <w:color w:val="221F1F"/>
          <w:sz w:val="24"/>
        </w:rPr>
        <w:t>Chu nam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trong </w:t>
      </w:r>
      <w:r>
        <w:rPr>
          <w:rFonts w:ascii="MinionPro" w:hAnsi="MinionPro" w:eastAsia="MinionPro"/>
          <w:b w:val="0"/>
          <w:i/>
          <w:color w:val="221F1F"/>
          <w:sz w:val="24"/>
        </w:rPr>
        <w:t>Kinh Thi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Quân tử: Ở đây chỉ quân vương.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Thẩm quan: Khảo sát đề bạt quan lại.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Tiến quan: Tiến cử, sử dụng người tài năng.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Hiểm bí: Âm hiểm bất chính. Bí: Không công chính, thiên lệch.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Tư yết: Tự cầu cạnh riêng. Yết nghĩa là cầu cạnh.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Ưu cần: Chuyên cần, phấn đấu khổ cực.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Tất tất: Tươi tốt, nhiều dáng vẻ.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Doanh: Đầy đủ.</w:t>
      </w:r>
    </w:p>
    <w:p>
      <w:pPr>
        <w:autoSpaceDN w:val="0"/>
        <w:autoSpaceDE w:val="0"/>
        <w:widowControl/>
        <w:spacing w:line="322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Khuynh khuông: Bờ đất nghiêng, tỷ dụ cái sọt tre vuông hơi vẹo.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Ta ngã hoài nhân: Ta là tiếng than. Hoài nhân: Nghĩa là trong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lòng hoài niệm đến người, ẩn dụ chỉ mong mỏi những bậc tài năng.</w:t>
      </w:r>
    </w:p>
    <w:p>
      <w:pPr>
        <w:autoSpaceDN w:val="0"/>
        <w:autoSpaceDE w:val="0"/>
        <w:widowControl/>
        <w:spacing w:line="294" w:lineRule="exact" w:before="100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Trí bỉ chu hàng: Chỉ việc mời bậc hiền tài vào triều bố trí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chức vụ đúng với tài năng. Trì nghĩa là bố trí. Chu hàng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chức quan đúng với khả năng của họ. Đời sau cũng dùng từ chu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hàng để chỉ quan lại trong triều đình.</w:t>
      </w:r>
    </w:p>
    <w:p>
      <w:pPr>
        <w:autoSpaceDN w:val="0"/>
        <w:autoSpaceDE w:val="0"/>
        <w:widowControl/>
        <w:spacing w:line="360" w:lineRule="exact" w:before="19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4" w:lineRule="exact" w:before="13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sách 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Quyển nhĩ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Kinh Thi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chùm thơ phản ánh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 hướng của những bà vợ vua. Các bà hy vọng phụ giúp đấng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vương của mình, cầu tuyển được những bậc tài đức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trong triều để họ siêng năng ra sức lập công cho triều đình. </w:t>
      </w:r>
    </w:p>
    <w:p>
      <w:pPr>
        <w:autoSpaceDN w:val="0"/>
        <w:autoSpaceDE w:val="0"/>
        <w:widowControl/>
        <w:spacing w:line="318" w:lineRule="exact" w:before="30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170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 nguyện trong lòng các bà hậu phi, chỉ khuyên nhủ đức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tuyển bổ được những quan lại tài năng, mà không mảy may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lệch, vì tà niệm riêng tư. Suốt ngày lẫn đêm ưu tư về việc ấy, lo nghĩ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triền miên không dứt, rau dại mọc đầy triền núi, chỉ hái những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ngọn rau còn non nhú ra nơi bờ đất nghiêng, lòng mong sao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nhiều bậc hiền tài đều được vào triều đình làm chức quan đúng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khả năng.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Kinh Thi - Chu nam - Quyển 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32" w:after="0"/>
        <w:ind w:left="2734" w:right="273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ý thêm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Quyển nhĩ là loài thực vật, sau khi đã nở hoa trổ lá non thì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lớn thêm nữa, cho nên khi bà hậu phi đi hái rau thì phát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hiện cả cánh đồng nơi sườn núi mọc rau quyển nhĩ, nên hái những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lá rau non. Bà hậu phi liên tưởng đến việc nước nhà. Các bậc thánh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 thời cổ, là chủ của bách tính trong thiên hạ mà các bậc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thần phụ tá cho vua, rốt cùng vẫn là số ít! “Thái thái quyển nhĩ”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hình tượng bách tính, lá non của rau là hình tượng hiền thần. Đó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là các bà hậu phi lo nghĩ đến chuyện nước nhà.</w:t>
      </w:r>
    </w:p>
    <w:p>
      <w:pPr>
        <w:autoSpaceDN w:val="0"/>
        <w:autoSpaceDE w:val="0"/>
        <w:widowControl/>
        <w:spacing w:line="360" w:lineRule="exact" w:before="71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九二</w:t>
      </w:r>
    </w:p>
    <w:p>
      <w:pPr>
        <w:autoSpaceDN w:val="0"/>
        <w:autoSpaceDE w:val="0"/>
        <w:widowControl/>
        <w:spacing w:line="308" w:lineRule="exact" w:before="102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推賢之風不立,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滥</w:t>
      </w:r>
      <w:r>
        <w:rPr>
          <w:rFonts w:ascii="MS" w:hAnsi="MS" w:eastAsia="MS"/>
          <w:b w:val="0"/>
          <w:i w:val="0"/>
          <w:color w:val="221F1F"/>
          <w:sz w:val="26"/>
        </w:rPr>
        <w:t>擧之法不改,則南郭先生之徒,盈於朝矣.才</w:t>
      </w:r>
      <w:r>
        <w:rPr>
          <w:rFonts w:ascii="MS" w:hAnsi="MS" w:eastAsia="MS"/>
          <w:b w:val="0"/>
          <w:i w:val="0"/>
          <w:color w:val="221F1F"/>
          <w:sz w:val="26"/>
        </w:rPr>
        <w:t>高守道之士日退,馳走有勢之門日多矣.雖國有典刑,弗能禁</w:t>
      </w:r>
      <w:r>
        <w:rPr>
          <w:rFonts w:ascii="MS" w:hAnsi="MS" w:eastAsia="MS"/>
          <w:b w:val="0"/>
          <w:i w:val="0"/>
          <w:color w:val="221F1F"/>
          <w:sz w:val="26"/>
        </w:rPr>
        <w:t>矣.讓道不興之弊,非徒賢人在下位.不得時進也,國之良臣,</w:t>
      </w:r>
      <w:r>
        <w:rPr>
          <w:rFonts w:ascii="MS" w:hAnsi="MS" w:eastAsia="MS"/>
          <w:b w:val="0"/>
          <w:i w:val="0"/>
          <w:color w:val="221F1F"/>
          <w:sz w:val="26"/>
        </w:rPr>
        <w:t>苛重任者,亦将以漸受罪退矣.(卷二十九詩,晉書上,傳).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92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Suy hiền chi phong bất lập, lạm (1) cử chi pháp bất cải, tắc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Nam Quách tiên sinh (2) chi đồ, doanh (3) ư triêu hỹ. Tài cao thủ </w:t>
      </w:r>
    </w:p>
    <w:p>
      <w:pPr>
        <w:autoSpaceDN w:val="0"/>
        <w:autoSpaceDE w:val="0"/>
        <w:widowControl/>
        <w:spacing w:line="318" w:lineRule="exact" w:before="30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171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đạo (4) chi sĩ nhật thoái, trì tẩu (5) chi môn nhật đa hỹ. Tuy quốc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hữu điển hình (6), phất năng cấm hỹ. Tuy đạo (7) bất hưng chi tệ,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phi đồ (8) hiền nhân tại hạ vị, bất đắc thời tiến dã. Quốc chi lương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thần, hà (9)trọng nhiệm giả, diệc tương dĩ tiệm thụ tội (10) thoái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29 -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8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Lạm: Khinh suất, tùy tiện.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Nam Quách tiên sinh: Tức Nam Quách xử sĩ, thời Chiến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Quốc, vua Tề Tuyên vương, thích nghe tiếng nhạc thổi vu, mỗi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lần trình diễn có đến 300 nghệ nhân cùng thổi, Có vị Nam Quách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xử sĩ không biết thổi vu nhưng đứng lẫn trong ấy, và được vua ưu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đãi. Sau khi vua Tuyên vương qua đời, đến đời Mẫn vương kế vị,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chỉ thích nghe một người thổi vu, Nam Quách tiên sinh phải trốn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đi. Điển tích này theo sách </w:t>
      </w:r>
      <w:r>
        <w:rPr>
          <w:rFonts w:ascii="MinionPro" w:hAnsi="MinionPro" w:eastAsia="MinionPro"/>
          <w:b w:val="0"/>
          <w:i/>
          <w:color w:val="221F1F"/>
          <w:sz w:val="24"/>
        </w:rPr>
        <w:t>Hàn Phi Tử - Nội trừ thuyết thượng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Tỷ dụ, người không có thật tài, thật học, lẫn lộn trong chỗ đông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người, để được tính chung.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Doanh: Thống mãn, chứa đầy.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Thủ đạo: Giữ chặt quy phạm đạo đức.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Trì tẩu: Vì bỏ chạy, nên mục đích nhất định tiến hành hoạt động.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Điển hình: Hình pháp nhất định, thường hình.</w:t>
      </w:r>
    </w:p>
    <w:p>
      <w:pPr>
        <w:autoSpaceDN w:val="0"/>
        <w:autoSpaceDE w:val="0"/>
        <w:widowControl/>
        <w:spacing w:line="322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Nhượng đạo: Đạo khiêm nhượng, phong cách khiêm nhượng.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Phi đồ: Bất cận, chẳng những.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Hà: Gánh vác, gánh phụ.</w:t>
      </w:r>
    </w:p>
    <w:p>
      <w:pPr>
        <w:autoSpaceDN w:val="0"/>
        <w:autoSpaceDE w:val="0"/>
        <w:widowControl/>
        <w:spacing w:line="360" w:lineRule="exact" w:before="19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Phong khí tôn vinh người hiền, nhường bước người tài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hình thành được, phương pháp suy cử không thực tế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cải chính. Tỷ như chuyện Nam Quách tiên sinh không biết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thổi vu mà được ở trong đội thổi vu, sự sơ suất như vậy có đầy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triều đình. Nên bậc cao sĩ tài trí, giữ vững đạo nghĩa, ngày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giảm thiểu, còn kẻ chạy chức nơi có quyền thế thì ngày nhiều 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172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lên. Nghiêm hình trọng pháp trong việc quản lý quốc gia, cũng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có thể chấm dứt tình huống này.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Tấn thư hạ - Truyện - Quyển 29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60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九三</w:t>
      </w:r>
    </w:p>
    <w:p>
      <w:pPr>
        <w:autoSpaceDN w:val="0"/>
        <w:autoSpaceDE w:val="0"/>
        <w:widowControl/>
        <w:spacing w:line="286" w:lineRule="exact" w:before="124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桓公自莒呂反于齊.使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鲍</w:t>
      </w:r>
      <w:r>
        <w:rPr>
          <w:rFonts w:ascii="MS" w:hAnsi="MS" w:eastAsia="MS"/>
          <w:b w:val="0"/>
          <w:i w:val="0"/>
          <w:color w:val="221F1F"/>
          <w:sz w:val="26"/>
        </w:rPr>
        <w:t>叔牙為宰,辭曰:“君有加惠於其臣,</w:t>
      </w:r>
      <w:r>
        <w:rPr>
          <w:rFonts w:ascii="MS" w:hAnsi="MS" w:eastAsia="MS"/>
          <w:b w:val="0"/>
          <w:i w:val="0"/>
          <w:color w:val="221F1F"/>
          <w:sz w:val="26"/>
        </w:rPr>
        <w:t>使臣不凍餒,則是君之賜也.若則治國家,則非臣之所能也,其</w:t>
      </w:r>
    </w:p>
    <w:p>
      <w:pPr>
        <w:autoSpaceDN w:val="0"/>
        <w:autoSpaceDE w:val="0"/>
        <w:widowControl/>
        <w:spacing w:line="260" w:lineRule="exact" w:before="60" w:after="0"/>
        <w:ind w:left="1256" w:right="125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唯管夷吾乎”.(卷三十二,管子,小匡).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93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Hoàn Công (1) tự Cử (2) vu Tề (3), sử (4) Bào Thúc Nha (5) vi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Tể (6), từ (7) viết: “Quân hữu gia huệ (8) ư kỳ thần, sử thần bất đống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nỗi (9), tắc thị quân chi tứ dã. Nhược tất (10) trị quốc gia, tắc phi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thần chi sở năng dã, ký (11) duy Quản Di Ngô (12) hồ!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32 -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Tiểu khuông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Hoàn Công: Tức Tề Hoàn Công, vua thứ 15 nước Tề, là một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trong ngũ bá thời Xuân Thu và nên nghiệp bá đầu tiên. Tề Hoàn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Công bổ nhiệm Quản Trọng là tể tướng, tiến hành thúc đẩy công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cuộc cải cách thành công. 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Cử: Tên một nước chư hầu thời Xuân Thu, di chỉ nay là huyện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Cử tỉnh Sơn Đông. Vào thời Tề Tương Công, vua hoang dâm vô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đạo, triều chính hỗn loạn, công tử Củ (em Tuông Công, anh Hoàn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Công) được Quản Trọng phò tá chạy trốn qua nước Lỗ, công tử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Củ được Bào Thúc Nha phò tá chạy trốn qua nước Cử. Sau đó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Tiểu Bạch về nước trước, công tử Củ lên làm vua nước Tề, tức Tề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Hoàn Công.</w:t>
      </w:r>
    </w:p>
    <w:p>
      <w:pPr>
        <w:autoSpaceDN w:val="0"/>
        <w:autoSpaceDE w:val="0"/>
        <w:widowControl/>
        <w:spacing w:line="324" w:lineRule="exact" w:before="70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Tề: Tức nước Tề là một nước chư hầu của nhà Chu từ thời Tây </w:t>
      </w:r>
    </w:p>
    <w:p>
      <w:pPr>
        <w:autoSpaceDN w:val="0"/>
        <w:autoSpaceDE w:val="0"/>
        <w:widowControl/>
        <w:spacing w:line="318" w:lineRule="exact" w:before="36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173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 đến thời Xuân Thu Chiến Quốc, có 2 thời đại là Khương Tề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và Điền Tề. Tề Hoàn Công thuộc Khương Tề. Kinh đô nước Tề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Lâm Truy (nay là khu Lâm Truy thành phố Truy Bác, tỉnh Sơn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Đông, vốn gọi là Doanh Khâu, thời đại Diền Tề, nước Tề là một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trong thất hùng (Hàn, Triệu, Ngụy, Sở, Yên, Tề, Tần).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Sử: Sai khiến, ra lệnh.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Bào Thúc Nha: Người Dĩnh Thượng nay thuộc An Huy,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đại phu nước Tề, là bạn thân từ nhỏ với Quản Trọng, 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giỏi đánh giá người khác, tiến cử người tài, nhường chức to cho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có tài dù vua phong chức đó cho mình, ông tiến cử Quản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Trọng và nước Tề lập nên nghiệp bá. Chuyện tiến cử người tài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ông với tinh thần hữu nghị vô tư nổi tiếng nhất trong lịch sử, được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xem là điển hình của mọi thời đại.</w:t>
      </w:r>
    </w:p>
    <w:p>
      <w:pPr>
        <w:autoSpaceDN w:val="0"/>
        <w:autoSpaceDE w:val="0"/>
        <w:widowControl/>
        <w:spacing w:line="324" w:lineRule="exact" w:before="70" w:after="0"/>
        <w:ind w:left="364" w:right="36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Tể: Phụ tá vua điều khiển bách quan trong cai trị đất nước.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Từ: Từ chối, từ tạ.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Gia huệ: Ban ơn.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Đống nỗi: Đói rét.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Tất: Nhất định, khẳng định.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Kỳ: Sơ lược, đại khái.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Quản Di Ngô: Tức Quản Trọng, người Dĩnh Thượng, nước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Tề, được vua tôn là Trọng phụ.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tử Tiểu Bạch được Bào Thúc Nha phò tá, từ nơi lánh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nạn là nước Cử trở về nước Tề lên ngôi vua, tức vua Tề Hoàn Công.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Hoàn Công muốn phong Bào Thúc Nha làm chức Tể tướng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Tề, Bào Thúc Nha từ tạ tâu rằng: “Ví như Bệ hạ ban ơn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thần, cấp cơm áo cho hạ thần thì hạ thần mang ơn bệ hạ, còn Bệ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giao việc cai trị đất nước thì hạ thần không đủ khả năng.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này Quản Di Ngô lại là người rất thích hợp”. 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Quản Tử - Tiểu khuông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63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174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九四</w:t>
      </w:r>
    </w:p>
    <w:p>
      <w:pPr>
        <w:autoSpaceDN w:val="0"/>
        <w:autoSpaceDE w:val="0"/>
        <w:widowControl/>
        <w:spacing w:line="354" w:lineRule="exact" w:before="22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晏子相景公,其論人也,見賢卽進之.不同君所欲;見不善則廢之,</w:t>
      </w:r>
      <w:r>
        <w:rPr>
          <w:rFonts w:ascii="MS" w:hAnsi="MS" w:eastAsia="MS"/>
          <w:b w:val="0"/>
          <w:i w:val="0"/>
          <w:color w:val="221F1F"/>
          <w:sz w:val="26"/>
        </w:rPr>
        <w:t>不避君所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爱</w:t>
      </w:r>
      <w:r>
        <w:rPr>
          <w:rFonts w:ascii="MS" w:hAnsi="MS" w:eastAsia="MS"/>
          <w:b w:val="0"/>
          <w:i w:val="0"/>
          <w:color w:val="221F1F"/>
          <w:sz w:val="26"/>
        </w:rPr>
        <w:t>,行己而無私,直言而無諱.(卷三十三,晏子,雜下).</w:t>
      </w:r>
    </w:p>
    <w:p>
      <w:pPr>
        <w:autoSpaceDN w:val="0"/>
        <w:autoSpaceDE w:val="0"/>
        <w:widowControl/>
        <w:spacing w:line="360" w:lineRule="exact" w:before="15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6" w:lineRule="exact" w:before="44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94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Yến Tử (1) tướng (2) Cảnh Công (3), kỳ luận nhân (4) dã,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kiến hiền tức tiến (5) chi, bất đồng quân sở dục; kiến bất thiện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phế chi, bất tỵ (6) quân sở ái. Hành kỷ (7) nhi vô tư, trực ngôn (8)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 vô húy (9).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Tập hạ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Chú thích: 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Yến Tử: Tức Yến Anh.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Tướng: Động từ, đảm nhiệm chức trưởng các quan trong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triều, sau gọi là Tể tướng.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Cảnh Công: Tức Tề Cảnh Công.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Luận nhân: Tuyển chọn đề bạt nhân tài. Luận nghĩa là tuyển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chọn. Sách “Mặc Tử - Sở nhiễm” viết: “Cố thiện vi quân giả, lao 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luận nhân - Vua giỏi, bỏ công ra sức tuyển chọn nhân tài”.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Tiến: Dẫn tiên, tiến cử.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Bất tỵ: Không che chở.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Hành kỷ: Tự làm.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Trực ngôn: Can gián thẳng không úp mở quanh co.</w:t>
      </w:r>
    </w:p>
    <w:p>
      <w:pPr>
        <w:autoSpaceDN w:val="0"/>
        <w:autoSpaceDE w:val="0"/>
        <w:widowControl/>
        <w:spacing w:line="324" w:lineRule="exact" w:before="10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Vô húy: Không ngại, không sợ.</w:t>
      </w:r>
    </w:p>
    <w:p>
      <w:pPr>
        <w:autoSpaceDN w:val="0"/>
        <w:autoSpaceDE w:val="0"/>
        <w:widowControl/>
        <w:spacing w:line="360" w:lineRule="exact" w:before="19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Yến Tử làm chức Tể tướng dưới triều vua Tề Cảnh Công,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tuyển chọn đề bạt nhân tài theo nguyên tắc là: Nếu là người tài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ông mạnh dạn tuyển bổ, chẳng cần người ấy vua có cảm tình </w:t>
      </w:r>
    </w:p>
    <w:p>
      <w:pPr>
        <w:autoSpaceDN w:val="0"/>
        <w:autoSpaceDE w:val="0"/>
        <w:widowControl/>
        <w:spacing w:line="318" w:lineRule="exact" w:before="31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175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hay không, nếu ông thấy người nào không phải là người hiền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bãi miễn, dù người ấy được vua sủng ái che chở. Ông hành xử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theo ý mình với tấm lòng vô tư, luôn thực lòng khuyên vua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pháp quy không chút ngần ngại kiêng kỵ.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Tập hạ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九五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周公之治天下也,酒肉不徹於前,鍾鼓不解於懸,聽樂而國治,勞</w:t>
      </w:r>
      <w:r>
        <w:rPr>
          <w:rFonts w:ascii="MS" w:hAnsi="MS" w:eastAsia="MS"/>
          <w:b w:val="0"/>
          <w:i w:val="0"/>
          <w:color w:val="221F1F"/>
          <w:sz w:val="26"/>
        </w:rPr>
        <w:t>無事焉;自為而民富,仁無事焉.飮酒而賢擧,智無事焉,自為而民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富,知此道也者,眾賢為役,愚智盡情矣.(卷三十六,尸子,分). 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95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 Công (1) chi trị thiên hạ dã, tử nhục bất triệt (2) ư tiền,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chung cổ bất giải ư huyền (3). Thính nhạc nhi quốc trị, lao (4)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sự (5) yên; Ẩm tửu nhi hiền cử (6), trí (7) vô sự yên; Tự vi (8)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phú, nhân (9) vô sự yên. Tri thử đạo dã giả, chúng hiền vi dịch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(10), ngui trí tận tình (11)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Phân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Chú thích: 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Chu Công: Cơ Đán, con trai Chu Văn Vương, em trai Vũ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Vương. Cơ Đán phụ tá Vũ Vương phạt Trụ, được phong ở nước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Lỗ. Sau khi Vũ Vương qua đời, thì làm nhiếp chính cho Thành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Vương, Cơ Đán đông chinh dẹp loạn Tam Thúc (ba ông chú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loạn), diệt 50 nước, điện định miền đông nam, khiến họ quy phục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lễ nhạc nhà Chu, thiên hạ đại trị. Ông còn được gọi là Cơ Đán,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Chu Đán.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Triệt: Khứ trừ.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Huyền: Treo, cột, chỉ việc treo chuông trống nơi giá.</w:t>
      </w:r>
    </w:p>
    <w:p>
      <w:pPr>
        <w:autoSpaceDN w:val="0"/>
        <w:autoSpaceDE w:val="0"/>
        <w:widowControl/>
        <w:spacing w:line="318" w:lineRule="exact" w:before="33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176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Lao: Lao động.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Vô sự: Không việc gì xảy ra.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Ẩm tửu nhi hiền cử: Thời cổ học xong trường làng 3 năm, thì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được khanh đại phu các nước chư hầu tiến cử kẻ sĩ hiền tài lên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vua, khi sắp lên đường các vị khanh đại phi dùng lễ chiêu đãi,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cùng nhau uống rượu gọi là hương ẩm tửu lễ. Ở đây, trong cuộc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tiệc rượu thì có người cử tiến hiền tài với Chu Công.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Trí: Tài trí.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Tự vi: Tự mình ra sức chính tâm tu thân.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Nhân: Đức hạnh rộng rãi khoan dung. Như nghĩa là nhân ái.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Sách </w:t>
      </w:r>
      <w:r>
        <w:rPr>
          <w:rFonts w:ascii="MinionPro" w:hAnsi="MinionPro" w:eastAsia="MinionPro"/>
          <w:b w:val="0"/>
          <w:i/>
          <w:color w:val="221F1F"/>
          <w:sz w:val="24"/>
        </w:rPr>
        <w:t>Luận ngữ - Dương Hóa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“Tử Trương hỏi Khổng Tử về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“nhân”, Khổng Tử nói: “Có thể làm 5 thứ ở đời thì được gọi là nhân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vậy”. Hỏi 5 thứ gì, Khổng Tử nói: “Cung, khoan, tín, kinh, huệ”.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Diễn giải: Làm hết nghĩa vụ vì nước.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Tận tình: Tận tâm tận lực.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ông Chu Công cai trị đất nước, rượu thịt trên bàn không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dứt, chuông trống luôn treo trên giá, tiếng nhạc không thôi. Nghe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nhạc vuốt râu mà nước nhà yên trị. Tuy muốn làm mà chẳng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gì để làm, trong tiệc rượu vui chơi mà có người tiến cử bậc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tài cho vua. Tuy thông minh tài trí mà không phải nhọc lòng nghĩ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suy. Tự ông chính tâm tu thân mà tự nhiên bách tính giàu có, tuy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sẵn lòng giúp đỡ người khác nhưng có ai cần giúp đâu. Ngộ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như vậy, thì đông đảo bậc tài năng vui lòng ra sức giúp nước,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chẳng riêng người thông minh tài trí mà những kẻ ngu độn kém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cỏi cũng đều tự nguyện tận trung với nước.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Phân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57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177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參:貴德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一尚道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九六</w:t>
      </w:r>
    </w:p>
    <w:p>
      <w:pPr>
        <w:autoSpaceDN w:val="0"/>
        <w:autoSpaceDE w:val="0"/>
        <w:widowControl/>
        <w:spacing w:line="260" w:lineRule="exact" w:before="116" w:after="0"/>
        <w:ind w:left="1320" w:right="13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九五飛龍在天利見大人.(卷一,周易.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72" w:after="0"/>
        <w:ind w:left="1448" w:right="144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CƯƠNG MỤC ĐỆ TAM: QUÝ ĐỨC</w:t>
      </w:r>
    </w:p>
    <w:p>
      <w:pPr>
        <w:autoSpaceDN w:val="0"/>
        <w:autoSpaceDE w:val="0"/>
        <w:widowControl/>
        <w:spacing w:line="360" w:lineRule="exact" w:before="18" w:after="0"/>
        <w:ind w:left="2110" w:right="211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NHẤT: THƯỢNG ĐẠO</w:t>
      </w:r>
    </w:p>
    <w:p>
      <w:pPr>
        <w:autoSpaceDN w:val="0"/>
        <w:autoSpaceDE w:val="0"/>
        <w:widowControl/>
        <w:spacing w:line="370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96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Cửu ngũ (1). Phi long tại thiên, lợi kiến đại nhân (2).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1 - Chu Dịch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Chú thích: 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Cửu ngũ: Trong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Kinh Dịch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một quẻ [quái] có 6 hào, dùng chữ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cửu đại biểu cho háo dương, lục đại biểu cho hào âm. Cửu ngũ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hào dương thứ 5 kể từ dưới lên, “cửu” là vị trí dương tối cao, “ngũ”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nằm ở giữa [chính trung], vì thế “cửu ngũ” hàm nghĩa là “chí tôn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trung chính”.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Đại nhân: Kiểu xưng hô người đạo đức hay địa vị cao quý nhất.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Quẻ càn có 6 hào toàn là hào dương, hào thứ 5 là hào dương,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khí dương cương đã phát triển đến cực đỉnh một cách hoàn bị,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giống như con rồng bay lên tận trời cao. Người đạo đức được nắm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giữ vị trí cao nhất.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 - Quyển 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63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178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80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九七</w:t>
      </w:r>
    </w:p>
    <w:p>
      <w:pPr>
        <w:autoSpaceDN w:val="0"/>
        <w:autoSpaceDE w:val="0"/>
        <w:widowControl/>
        <w:spacing w:line="326" w:lineRule="exact" w:before="56" w:after="0"/>
        <w:ind w:left="86" w:right="20" w:hanging="6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世祖受禪,陳留王就金墉城,孚拜辭,執王手涕泣歔欷,不能自</w:t>
      </w:r>
      <w:r>
        <w:rPr>
          <w:rFonts w:ascii="MS" w:hAnsi="MS" w:eastAsia="MS"/>
          <w:b w:val="0"/>
          <w:i w:val="0"/>
          <w:color w:val="221F1F"/>
          <w:sz w:val="26"/>
        </w:rPr>
        <w:t>勝,曰:“臣死之日,固太魏之純臣也”.臨終曰:“有魏貞士</w:t>
      </w:r>
      <w:r>
        <w:rPr>
          <w:rFonts w:ascii="MS" w:hAnsi="MS" w:eastAsia="MS"/>
          <w:b w:val="0"/>
          <w:i w:val="0"/>
          <w:color w:val="221F1F"/>
          <w:sz w:val="26"/>
        </w:rPr>
        <w:t>河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司焉孚,不伊不周,不夷不蕙,立身行道,終始若一”.遺</w:t>
      </w:r>
      <w:r>
        <w:rPr>
          <w:rFonts w:ascii="MS" w:hAnsi="MS" w:eastAsia="MS"/>
          <w:b w:val="0"/>
          <w:i w:val="0"/>
          <w:color w:val="221F1F"/>
          <w:sz w:val="26"/>
        </w:rPr>
        <w:t>令素棺,單椁,斂以時服,所給器物,一不施用.(卷二十九,晉</w:t>
      </w:r>
    </w:p>
    <w:p>
      <w:pPr>
        <w:autoSpaceDN w:val="0"/>
        <w:autoSpaceDE w:val="0"/>
        <w:widowControl/>
        <w:spacing w:line="260" w:lineRule="exact" w:before="66" w:after="0"/>
        <w:ind w:left="2426" w:right="242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書上,司馬孚傳).</w:t>
      </w:r>
    </w:p>
    <w:p>
      <w:pPr>
        <w:autoSpaceDN w:val="0"/>
        <w:autoSpaceDE w:val="0"/>
        <w:widowControl/>
        <w:spacing w:line="360" w:lineRule="exact" w:before="19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6" w:lineRule="exact" w:before="5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97</w:t>
      </w:r>
    </w:p>
    <w:p>
      <w:pPr>
        <w:autoSpaceDN w:val="0"/>
        <w:autoSpaceDE w:val="0"/>
        <w:widowControl/>
        <w:spacing w:line="350" w:lineRule="exact" w:before="152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Tổ thụ thiền (1), Trần Lưu vương (2) tựu Ki, Dung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thành, phù (3) bái từ chấp vương thủ thế khấp hư hy (4), bất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tự thắng (5). Viết: “Thần tử chi nhật, cố thái ngụy chi thuần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(6) dã”. Lâm chung viết: “Hữu (7) Ngụy Trinh sĩ Hà Nội Tư Mã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Phù, bất y bất chu (8), bất di bất huệ (9), lập thân hành đạo, chung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nhược nhất”. Di lệnh tố quan (10) đơn quách (11), liễm dĩ thời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phục (12), sở cấp khí vật, nhất bất thi dụng.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29 - Tấn thư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- Tư Mã Phù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Chú thích: </w:t>
      </w:r>
    </w:p>
    <w:p>
      <w:pPr>
        <w:autoSpaceDN w:val="0"/>
        <w:autoSpaceDE w:val="0"/>
        <w:widowControl/>
        <w:spacing w:line="286" w:lineRule="exact" w:before="16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Thế Tổ thụ thiền: Thế Tổ là vua Tấn Vũ Đế Tư Mã Viêm, vào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tháng 12 niên hiệu Hàm Hy thứ hai nhà Ngụy, Tấn vương tướng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quốc Tư Mã Viêm buộc vua Ngụy Nguyên đế Tào Hoán nhường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ngôi vua cho mình, lập nên nhà Tây Tấn, đổi niên hiệu là Thái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Thủy. Thụ thiền nghĩa là nhường ngôi vua.</w:t>
      </w:r>
    </w:p>
    <w:p>
      <w:pPr>
        <w:autoSpaceDN w:val="0"/>
        <w:autoSpaceDE w:val="0"/>
        <w:widowControl/>
        <w:spacing w:line="286" w:lineRule="exact" w:before="112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Trần Lưu vương: Tức Tào Hoán cháu nội Tào Táo, con của Yên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vương Tào Vũ, là vua cuối cùng nhà Tào Ngụy.</w:t>
      </w:r>
    </w:p>
    <w:p>
      <w:pPr>
        <w:autoSpaceDN w:val="0"/>
        <w:autoSpaceDE w:val="0"/>
        <w:widowControl/>
        <w:spacing w:line="286" w:lineRule="exact" w:before="114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Phù: Tức Tư Mã Phù là em Tư Mã Ý, là trọng thần nhà Tào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Ngụy và Tây Tấn.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Hư hy: Than khóc sướt mướt.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Bất năng tự thắng: Hết phép thừa nhận.</w:t>
      </w:r>
    </w:p>
    <w:p>
      <w:pPr>
        <w:autoSpaceDN w:val="0"/>
        <w:autoSpaceDE w:val="0"/>
        <w:widowControl/>
        <w:spacing w:line="318" w:lineRule="exact" w:before="364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179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Thần tử chi nhật: Tư Mã Phù tự xưng là bầy tôi trung thành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của nhà Tào Ngụy.</w:t>
      </w:r>
    </w:p>
    <w:p>
      <w:pPr>
        <w:autoSpaceDN w:val="0"/>
        <w:autoSpaceDE w:val="0"/>
        <w:widowControl/>
        <w:spacing w:line="324" w:lineRule="exact" w:before="68" w:after="0"/>
        <w:ind w:left="156" w:right="15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Hữu: Chuyết từ, đứng trước danh từ làm âm tiết làm chữ lót.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Bất Y bất Chu: Y Doãn, và Chu Công, Điển từ Ban Cố sách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“Hán thư, tự truyện hạ” viết: “Hiếu Bình không tạo, Tân Đô tác Tể,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bất Chu bất Y, táng ngã tứ hải”, ý chỉ vua Hán Bình đế không giữ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nổi gia nghiệp, Tân Đô hầu Vương Mãng tự xưng là Tể hành, không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 trung như Y Doãn, Chu Công, khiến quốc gia tiêu vong.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Bất Di bất Huệ: Bá Di và Liễu Hạ Huệ. Điển từ sách “Pháp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ngôn” của Dương Hùng, viết: “Bất khuất kỳ ý bất kụy kỳ thân.”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Nói: “Là học trò cùa Di, Huệ ư?” nói: “Bất Di bất Huệ, khả phủ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chi gian dã”.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Tố quan: Áo quan không trang hoàng.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Quách: Áo quan lớp trong.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Thời phục: Thường phục thời bấy giờ.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Vào niên hiệu Hàm Hy thứ 2 (265 CN), vua Ngụy Nguyên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 Tào Hoán, nhường ngôi vua cho Tư Mã Viêm, tức Tấn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Tổ, Tào Hoán bị đuổi ra khỏi kinh thành đến cư trú nơi thành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Dung. Khi xuất thành, quan Thái truyền là Tư Mã Phù đến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từ biệt. Cầm tay Tào Hoán rơi nước mắt, đau thương không biết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bao nhiêu mà kể cho hết, khóc nói: “Khi hạ thần qua đời, hạ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vẫn thuần chính chỉ là bầy tôi nhà Đại Ngụy”. Khi sắp qua đời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nói: “Hà Nội Tư Mã Phù này là nhân sĩ bầy tôi trung trinh của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Ngụy, chẳng phải là Y Doãn, cũng chẳng là Chu Công,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như Bá Di, không học theo Liễu Hạ Huệ, mà lập thân xử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tuân hành đạo nghĩa, thủy chung như nhất”. Ông di chúc là chỉ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quan tài một lớp thô mộc, không trang hoàng, dùng y phục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thường dùng đương thời liệm ông, không dùng đồ tang của triều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đình cấp.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thượng - Tư Mã Phù truyện - Quyển 29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41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180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116" w:right="116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80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九八</w:t>
      </w:r>
    </w:p>
    <w:p>
      <w:pPr>
        <w:autoSpaceDN w:val="0"/>
        <w:tabs>
          <w:tab w:pos="94" w:val="left"/>
        </w:tabs>
        <w:autoSpaceDE w:val="0"/>
        <w:widowControl/>
        <w:spacing w:line="326" w:lineRule="exact" w:before="56" w:after="0"/>
        <w:ind w:left="28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無取於民也,取民者也;無取於國也,取國民者也;取於天下,取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天下者也.取民者,民利之,取國者,國利之;取天下者,天下利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之,故道在不可見,事在不可聞,勝在不可知.微哉!微哉!鷙鳥</w:t>
      </w:r>
      <w:r>
        <w:rPr>
          <w:rFonts w:ascii="MS" w:hAnsi="MS" w:eastAsia="MS"/>
          <w:b w:val="0"/>
          <w:i w:val="0"/>
          <w:color w:val="221F1F"/>
          <w:sz w:val="26"/>
        </w:rPr>
        <w:t>相擊,卑飛翕翼,猛獸相擊俛耳俯伏,聖人相動,必有過色.唯文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唯德,誰為之感?弗觀弗視,安知其極?(卷三十一,六韜,武韜). </w:t>
      </w:r>
    </w:p>
    <w:p>
      <w:pPr>
        <w:autoSpaceDN w:val="0"/>
        <w:autoSpaceDE w:val="0"/>
        <w:widowControl/>
        <w:spacing w:line="360" w:lineRule="exact" w:before="19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6" w:lineRule="exact" w:before="5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98</w:t>
      </w:r>
    </w:p>
    <w:p>
      <w:pPr>
        <w:autoSpaceDN w:val="0"/>
        <w:autoSpaceDE w:val="0"/>
        <w:widowControl/>
        <w:spacing w:line="350" w:lineRule="exact" w:before="152" w:after="0"/>
        <w:ind w:left="58" w:right="5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Vô thủ ư dân giả, thủ dân giả dã; Vô thủ ư quốc giả, thủ quốc </w:t>
      </w:r>
    </w:p>
    <w:p>
      <w:pPr>
        <w:autoSpaceDN w:val="0"/>
        <w:autoSpaceDE w:val="0"/>
        <w:widowControl/>
        <w:spacing w:line="326" w:lineRule="exact" w:before="0" w:after="0"/>
        <w:ind w:left="0" w:right="5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dã; Vô thủ ư thiên hạ giả, thủ thiên hạ giả dã. Thủ dân giả,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lợi chi; Thủ quốc giả, quốc lợi chi; Thủ thiên hạ giả, thiên hạ lợi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chi. Cố đạo đạo tại bất khả kiến, sự tại bất khả văn, thắng tại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tri. Vi tai! Vi tai! Chí điểu (1) tương kích, ti phi hấp dực (2);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Mãnh thú tương kích, phủ nhĩ phủ thị, an tri kỳ cực (4)?”.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31- Lục Thao - Vũ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Chí điểu: Chim dữ. </w:t>
      </w:r>
    </w:p>
    <w:p>
      <w:pPr>
        <w:autoSpaceDN w:val="0"/>
        <w:autoSpaceDE w:val="0"/>
        <w:widowControl/>
        <w:spacing w:line="280" w:lineRule="exact" w:before="112" w:after="0"/>
        <w:ind w:left="566" w:right="6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Ti phi hấp dực: Xếp cánh bay thấp. Ti nghĩa là thấp. Hấp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thu liễm.</w:t>
      </w:r>
    </w:p>
    <w:p>
      <w:pPr>
        <w:autoSpaceDN w:val="0"/>
        <w:autoSpaceDE w:val="0"/>
        <w:widowControl/>
        <w:spacing w:line="280" w:lineRule="exact" w:before="114" w:after="0"/>
        <w:ind w:left="566" w:right="6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Phủ nhĩ phủ phục: Bịt tai, thu mình sát đất. Phủ phục, phủ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phục sát đất.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Cực: Tới cùng sự việc.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40" w:after="0"/>
        <w:ind w:left="58" w:right="5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không cần phải đoạt thủ nhân dân, thì mới có thể đắc </w:t>
      </w:r>
    </w:p>
    <w:p>
      <w:pPr>
        <w:autoSpaceDN w:val="0"/>
        <w:autoSpaceDE w:val="0"/>
        <w:widowControl/>
        <w:spacing w:line="320" w:lineRule="exact" w:before="0" w:after="0"/>
        <w:ind w:left="0" w:right="5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tâm. Người không cần đoạt quốc gia, thì mới được quốc gia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 nhiệm. Người không cần phải đoạt thủ thiên hạ thì mới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 thiên hạ ủng hộ. Người không không cần phải đoạt thủ nhân </w:t>
      </w:r>
    </w:p>
    <w:p>
      <w:pPr>
        <w:autoSpaceDN w:val="0"/>
        <w:autoSpaceDE w:val="0"/>
        <w:widowControl/>
        <w:spacing w:line="318" w:lineRule="exact" w:before="322" w:after="0"/>
        <w:ind w:left="116" w:right="116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181</w:t>
      </w:r>
    </w:p>
    <w:p>
      <w:pPr>
        <w:sectPr>
          <w:pgSz w:w="9638" w:h="14173"/>
          <w:pgMar w:top="550" w:right="130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thì được nhân dân bang trợ. Người không cần đoạt quốc gia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được người trong quốc gia bang trợ. Người không không cần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đoạt thủ thiên hạ được người trong thiên hạ bang trợ. Bởi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vì người ta không nhận ra loại phương pháp này, người ta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nghe ra loại phương pháp ấy, người ta không biết đến loại thắng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lợi ấy. Thật là vi diệu! Thật là vi diệu! Loài chim dữ khi sắp đánh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nhau thì chúng thu cánh rút đầu, loài mãnh thú khi sắp tấn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nhau thì bịt tai giấu mình sát đất, bậc Thánh Hiền trước khi thi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 một chương trình thì trước mắt mọi người, họ tỏ ra như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tầm thường, thậm chí ngu độn, chỉ chú ý lắng nghe, tìm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hiểu, hỏi có mấy người hiểu được? Không quan sát, không thẩm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tra thì làm sao biết được chỗ kỳ diệu ẩn chứa bên trong?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Vũ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九九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民之從有道也,如饑之先食也,如寒之先衣也,如暑之先陰也.故</w:t>
      </w:r>
      <w:r>
        <w:rPr>
          <w:rFonts w:ascii="MS" w:hAnsi="MS" w:eastAsia="MS"/>
          <w:b w:val="0"/>
          <w:i w:val="0"/>
          <w:color w:val="221F1F"/>
          <w:sz w:val="26"/>
        </w:rPr>
        <w:t>有道而則民歸之,無道則民去之.故道在身則言自順, 行自正,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事君自忠,事父自孝遇人自理.(卷三十二,管子,形世解). 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220" w:right="322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99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chi tùng hữu đạo dã, như cơ (1) nhi tiên thực dã, như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 chi tiên y dã, như thử chi tiên âm (2) dã. Cố hữu đạo nhi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quy chi, vô đạo tắc dân khứ chi. Cố đạo tại thân tắc ngôn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thuận, hành tự chính, sự quân tự trung, sự phụ tự hiếu, ngộ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tự lý.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Hình thế giải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Cơ: Đói, ăn không no.</w:t>
      </w:r>
    </w:p>
    <w:p>
      <w:pPr>
        <w:autoSpaceDN w:val="0"/>
        <w:autoSpaceDE w:val="0"/>
        <w:widowControl/>
        <w:spacing w:line="318" w:lineRule="exact" w:before="35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182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Âm: Tối lạnh.</w:t>
      </w:r>
    </w:p>
    <w:p>
      <w:pPr>
        <w:autoSpaceDN w:val="0"/>
        <w:autoSpaceDE w:val="0"/>
        <w:widowControl/>
        <w:spacing w:line="324" w:lineRule="exact" w:before="10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Quy: Tụ về, dựa vào.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dân theo phò nhà vua có đạo đức, như khi người đói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thấy thức ăn, như khi người bị rét thấy quần áo ấm, như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đang khi nóng nực thấy nơi mát mẻ. Nhà vua có đạo đức, thì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tìm theo nương dựa, nhà vua vô đạo đức thì nhân dân xa lánh.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cho nên, chỉ cần bản thân mình có đạo đức, thì nói năng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nhiên dễ nghe, hành vi tự nhiên đoan chính, trung thành phụng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sự vua mình, sống hiếu thảo với cha mẹ mình, đối xử với người ta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có tình có lý.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Hình thế giải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一○○</w:t>
      </w:r>
    </w:p>
    <w:p>
      <w:pPr>
        <w:autoSpaceDN w:val="0"/>
        <w:autoSpaceDE w:val="0"/>
        <w:widowControl/>
        <w:spacing w:line="260" w:lineRule="exact" w:before="118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飄風不終朝,驟雨不終日.執為此者?天地也. 天地尚不能久,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而况於人乎? (卷三十四,老子,道經). 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100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Phiêu phong (1) bất chung triêu, sậu vụ (2) bất chung nhật. Chấp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thử giả? Thiên địa dã. Thiên địa thượng bất năng cửu, nhi huống 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nhân hồ? Cố tùng sự ư đạo.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Lão Tử - Đạo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Phiêu phong: Cuồng phong, gió mạnh.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Sậu vũ: Mưa to, mưa ào.</w:t>
      </w:r>
    </w:p>
    <w:p>
      <w:pPr>
        <w:autoSpaceDN w:val="0"/>
        <w:autoSpaceDE w:val="0"/>
        <w:widowControl/>
        <w:spacing w:line="318" w:lineRule="exact" w:before="63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183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trận cuồng phong không kéo dài quá một buổi, một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cơn mưa lớn, không mưa suốt một ngày. Ai khiến nên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vậy? Đó là trời đất. Trời đất hãy còn không thể lâu dài, huống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là con người? Thế cho nên, làm việc gì con người nên tuân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theo ở đạo.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2" w:after="0"/>
        <w:ind w:left="2760" w:right="276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一○一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子列子曰:“天地無全功,聖人無全能,萬物無全用,故天職生</w:t>
      </w:r>
      <w:r>
        <w:rPr>
          <w:rFonts w:ascii="MS" w:hAnsi="MS" w:eastAsia="MS"/>
          <w:b w:val="0"/>
          <w:i w:val="0"/>
          <w:color w:val="221F1F"/>
          <w:sz w:val="26"/>
        </w:rPr>
        <w:t>覆,地職形載,聖職教化,物職所宜.然則天有所短,地有所長,</w:t>
      </w:r>
      <w:r>
        <w:rPr>
          <w:rFonts w:ascii="MS" w:hAnsi="MS" w:eastAsia="MS"/>
          <w:b w:val="0"/>
          <w:i w:val="0"/>
          <w:color w:val="221F1F"/>
          <w:sz w:val="26"/>
        </w:rPr>
        <w:t>聖有所否,物有所通.何則?生覆者不能形載,形載者不能教</w:t>
      </w:r>
      <w:r>
        <w:rPr>
          <w:rFonts w:ascii="MS" w:hAnsi="MS" w:eastAsia="MS"/>
          <w:b w:val="0"/>
          <w:i w:val="0"/>
          <w:color w:val="221F1F"/>
          <w:sz w:val="26"/>
        </w:rPr>
        <w:t>化,教化者不能違所宜,宜定者不出所位.故天地之道,非陰則</w:t>
      </w:r>
      <w:r>
        <w:rPr>
          <w:rFonts w:ascii="MS" w:hAnsi="MS" w:eastAsia="MS"/>
          <w:b w:val="0"/>
          <w:i w:val="0"/>
          <w:color w:val="221F1F"/>
          <w:sz w:val="26"/>
        </w:rPr>
        <w:t>陽,聖人之教,非仁則義;萬物之宜,非剛則柔.所皆隋所宜而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不能出所位者也.(卷三十四,列老子,天瑞).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101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Liệt Tử (1) viết: “Thiên địa vô toàn công (2), Thánh nhân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vô toàn năng, vạn vật vô toàn dụng. Cố thiên chức sinh phúc, địa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hình tải, thánh chức giáo hoá, vật chức sở nghi. Nhiên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hữu sở đoản, địa hữu sở trường, thánh hữu sở phủ (3),vật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hữu sở thông. Hà tắc? Sinh phúc giả bất năng hình tải, hình tải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bất năng giáo hóa, giáo hóa giả bất năng vi sở nghi, nghi định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bất xuất sở vị. Cố thiên địa chi đạo, phi âm tắc dương, Thánh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chi giáo, phi nhân tắc nghĩa; Vạn vật chi nghi, phi cương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nhu. Thử giai tùy sở nghi nhi bất năng xuất sở vị giả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34 - Liệt Tử - Thiên thụy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0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184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Tử Liệt Tử: Thầy Liệt Tử, tính [họ] Liệt, tên Ngự Khấu,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Bồ Điền nước Trịnh (nay là thành phố Trịnh Châu, tỉnh Hà Nam),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có sách </w:t>
      </w:r>
      <w:r>
        <w:rPr>
          <w:rFonts w:ascii="MinionPro" w:hAnsi="MinionPro" w:eastAsia="MinionPro"/>
          <w:b w:val="0"/>
          <w:i/>
          <w:color w:val="221F1F"/>
          <w:sz w:val="24"/>
        </w:rPr>
        <w:t>Liệt tử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còn gọi là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Xung hư kinh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. Liệt tử sống sau Khổng Tử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nhưng trước Trang Tử. Theo truyền thuyết, thì Liệt tử, hoặc học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trò Liệt tử hoặc hậu duệ của Liệt tử, viết sách </w:t>
      </w:r>
      <w:r>
        <w:rPr>
          <w:rFonts w:ascii="MinionPro" w:hAnsi="MinionPro" w:eastAsia="MinionPro"/>
          <w:b w:val="0"/>
          <w:i/>
          <w:color w:val="221F1F"/>
          <w:sz w:val="24"/>
        </w:rPr>
        <w:t>Vị thiên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vào những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năm từ năm 450 đến năm 375 trước CN. Là điển tịch trọng yếu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của Đạo học.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Toàn công: Hoàn thành mục tiêu.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Phủ: Xấu, bất hảo.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Thầy Liệt Tử bảo: “Trời đất không phải hoàn toàn đúng hết,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bậc Thánh nhân không phải làm gì cũng hoàn toàn tốt, vạn vật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phải luôn luôn hữu dụng, cho nên chức trách của trời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sinh trưởng che phủ vạn vật, chức trách của đất là thành hình,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chuyên chở vạn vật, còn chức trách của bậc Thánh nhân là giáo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dục cảm hóa, chức trách của đồ vật là thích hợp với người sử dụng.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nhưng, trời thì có chỗ sở đoản là thiếu, đất có chỗ sở chuyên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trường, bậc Thánh nhân cũng có những lúc bế tắc, đồ dùng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hiệu dụng thông đạt. Tại sao như vậy? Đó là vì cái được sinh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không thể thành hình chuyên chở, thành hình chuyên chở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được giáo dục cảm hóa, giáo dục cảm hóa mà không thích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đáng với việc sử dụng, sự vật thích nghi với công dụng một khi đã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xác định thì không thể buộc nó vượt ra chức trách gánh vác.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Vì thế, sự vận hành của trời đất không là âm thì là dương, sự giáo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hóa của bậc Thánh nhân, không là nhân thì là nghĩa, bản chất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vạn vật, không nhu thì là cương, đó là án chiếu theo công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thích nghi của chúng, mà không nên đặt để cho chúng chức trách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mà chúng phải gánh vác.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Liệt Tử  - Thiên thụy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80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185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68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一○二</w:t>
      </w:r>
    </w:p>
    <w:p>
      <w:pPr>
        <w:autoSpaceDN w:val="0"/>
        <w:tabs>
          <w:tab w:pos="86" w:val="left"/>
          <w:tab w:pos="150" w:val="left"/>
        </w:tabs>
        <w:autoSpaceDE w:val="0"/>
        <w:widowControl/>
        <w:spacing w:line="314" w:lineRule="exact" w:before="5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奚以為治法而可?莫若法天.天之行廣而無私,其施厚而不息, 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其明久而不衰,故聖王法之.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旣</w:t>
      </w:r>
      <w:r>
        <w:rPr>
          <w:rFonts w:ascii="MS" w:hAnsi="MS" w:eastAsia="MS"/>
          <w:b w:val="0"/>
          <w:i w:val="0"/>
          <w:color w:val="221F1F"/>
          <w:sz w:val="26"/>
        </w:rPr>
        <w:t>以天為法,動作有為,必度於</w:t>
      </w:r>
      <w:r>
        <w:rPr>
          <w:rFonts w:ascii="MS" w:hAnsi="MS" w:eastAsia="MS"/>
          <w:b w:val="0"/>
          <w:i w:val="0"/>
          <w:color w:val="221F1F"/>
          <w:sz w:val="26"/>
        </w:rPr>
        <w:t>天,天之所欲則為之,天所不欲則止.然則天何欲何惡也?天則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欲人之相愛相利,而不欲人之相惡相賊也.以其兼而愛之,兼</w:t>
      </w:r>
    </w:p>
    <w:p>
      <w:pPr>
        <w:autoSpaceDN w:val="0"/>
        <w:autoSpaceDE w:val="0"/>
        <w:widowControl/>
        <w:spacing w:line="260" w:lineRule="exact" w:before="5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而利之也.(三十四,墨子,法儀). </w:t>
      </w:r>
    </w:p>
    <w:p>
      <w:pPr>
        <w:autoSpaceDN w:val="0"/>
        <w:autoSpaceDE w:val="0"/>
        <w:widowControl/>
        <w:spacing w:line="360" w:lineRule="exact" w:before="18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78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102</w:t>
      </w:r>
    </w:p>
    <w:p>
      <w:pPr>
        <w:autoSpaceDN w:val="0"/>
        <w:autoSpaceDE w:val="0"/>
        <w:widowControl/>
        <w:spacing w:line="350" w:lineRule="exact" w:before="140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Hề (1) dĩ vi trị pháp nhi khả? Mạc nhược pháp thiên, thiên </w:t>
      </w:r>
    </w:p>
    <w:p>
      <w:pPr>
        <w:autoSpaceDN w:val="0"/>
        <w:autoSpaceDE w:val="0"/>
        <w:widowControl/>
        <w:spacing w:line="316" w:lineRule="exact" w:before="0" w:after="0"/>
        <w:ind w:left="0" w:right="6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hành quảng nhi vô tư, kỳ thi hậu nhi bất tức, kỳ minh cửu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suy, cố thánh vương pháp chi. Ký dĩ thiên vi pháp, động tác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vi, tất độ ư thiên, Thiên chi sở y tắc vi chi, thiên sở bất dục tắc chỉ.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Nhiên nhi thiên hà dục hà ố dã? Thiên tất dục nhân chi tương 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tương lợi, nhi bất dục nhân chi tương ố tương tặc (2) dã, dĩ kỳ kiêm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 ái chi, kiêm nhi lợi chi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Mặc Tử - Pháp nghi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Hề: Tại sao? Sao? Gì?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Tương ố: Thù ghét nhau, thù địch nhau.</w:t>
      </w:r>
    </w:p>
    <w:p>
      <w:pPr>
        <w:autoSpaceDN w:val="0"/>
        <w:autoSpaceDE w:val="0"/>
        <w:widowControl/>
        <w:spacing w:line="360" w:lineRule="exact" w:before="138" w:after="0"/>
        <w:ind w:left="2902" w:right="290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</w:t>
      </w:r>
    </w:p>
    <w:p>
      <w:pPr>
        <w:autoSpaceDN w:val="0"/>
        <w:autoSpaceDE w:val="0"/>
        <w:widowControl/>
        <w:spacing w:line="352" w:lineRule="exact" w:before="138" w:after="0"/>
        <w:ind w:left="70" w:right="7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pháp độ gì để cai trị đất nước cho đúng? Chẳng có </w:t>
      </w:r>
    </w:p>
    <w:p>
      <w:pPr>
        <w:autoSpaceDN w:val="0"/>
        <w:autoSpaceDE w:val="0"/>
        <w:widowControl/>
        <w:spacing w:line="320" w:lineRule="exact" w:before="0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phương pháp nào tốt hơn pháp độ nào, sự vận hành của trời quá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rộng lớn và vô tư, cho rất nhiều mà liên tục không dứt, ánh sáng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chiếu rọi khắp chốn mà chẳng chút suy yếu, cho nên bậc vua thánh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 trị nước đã dùng pháp độ của trời. Đương nhiên, dùng pháp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 của trời nên phàm hoạt động nào cũng tham khảo theo hoạt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động của trời. Trời cho làm thì làm, trời không cho làm thì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làm. Trời cho làm gì? Ghét ác như thế nào? Trời nhất định muốn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người thương yêu giúp đỡ lẫn cho nhau, làm lợi cho nhau, trời </w:t>
      </w:r>
    </w:p>
    <w:p>
      <w:pPr>
        <w:autoSpaceDN w:val="0"/>
        <w:autoSpaceDE w:val="0"/>
        <w:widowControl/>
        <w:spacing w:line="318" w:lineRule="exact" w:before="30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186</w:t>
      </w:r>
    </w:p>
    <w:p>
      <w:pPr>
        <w:sectPr>
          <w:pgSz w:w="9638" w:h="14173"/>
          <w:pgMar w:top="550" w:right="129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118" w:right="118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5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muốn con người thù ghét nhau, làm hại nhau. Trời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phân chia đẳng cấp, không xem người thân kẻ lạ mà yêu ghét khác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nhau, trời cũng cấp lợi ích cho hết thảy mọi người.</w:t>
      </w:r>
    </w:p>
    <w:p>
      <w:pPr>
        <w:autoSpaceDN w:val="0"/>
        <w:autoSpaceDE w:val="0"/>
        <w:widowControl/>
        <w:spacing w:line="358" w:lineRule="exact" w:before="132" w:after="0"/>
        <w:ind w:left="118" w:right="118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Mặc Tử - Pháp nghi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一○三</w:t>
      </w:r>
    </w:p>
    <w:p>
      <w:pPr>
        <w:autoSpaceDN w:val="0"/>
        <w:tabs>
          <w:tab w:pos="156" w:val="left"/>
          <w:tab w:pos="280" w:val="left"/>
        </w:tabs>
        <w:autoSpaceDE w:val="0"/>
        <w:widowControl/>
        <w:spacing w:line="304" w:lineRule="exact" w:before="106" w:after="0"/>
        <w:ind w:left="92" w:right="9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水之性欲清.沙石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秽</w:t>
      </w:r>
      <w:r>
        <w:rPr>
          <w:rFonts w:ascii="MS" w:hAnsi="MS" w:eastAsia="MS"/>
          <w:b w:val="0"/>
          <w:i w:val="0"/>
          <w:color w:val="221F1F"/>
          <w:sz w:val="26"/>
        </w:rPr>
        <w:t>之;人之性欲平,嗜欲害之.唯聖人能遺物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反已,不以智役物,不以欲滑和,是以高而不危,安而不傾也.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故聽善言便計,雖愚者知悅之,稱聖德高行,雖不肖者知慕</w:t>
      </w:r>
    </w:p>
    <w:p>
      <w:pPr>
        <w:autoSpaceDN w:val="0"/>
        <w:autoSpaceDE w:val="0"/>
        <w:widowControl/>
        <w:spacing w:line="348" w:lineRule="exact" w:before="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之.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說</w:t>
      </w:r>
      <w:r>
        <w:rPr>
          <w:rFonts w:ascii="MS" w:hAnsi="MS" w:eastAsia="MS"/>
          <w:b w:val="0"/>
          <w:i w:val="0"/>
          <w:color w:val="221F1F"/>
          <w:sz w:val="26"/>
        </w:rPr>
        <w:t>之者眾,而用之者寡;慕之者多,而行之者少.(卷三十五,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2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文子,道元). 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086" w:right="3086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 xml:space="preserve"> 103</w:t>
      </w:r>
    </w:p>
    <w:p>
      <w:pPr>
        <w:autoSpaceDN w:val="0"/>
        <w:autoSpaceDE w:val="0"/>
        <w:widowControl/>
        <w:spacing w:line="352" w:lineRule="exact" w:before="144" w:after="0"/>
        <w:ind w:left="58" w:right="5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Thủy chi tính dục thanh, sa thạch uế (1) chi; nhân chi tính </w:t>
      </w:r>
    </w:p>
    <w:p>
      <w:pPr>
        <w:autoSpaceDN w:val="0"/>
        <w:autoSpaceDE w:val="0"/>
        <w:widowControl/>
        <w:spacing w:line="320" w:lineRule="exact" w:before="0" w:after="0"/>
        <w:ind w:left="0" w:right="5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dục bình (2) thị dục hại chi. Tuy Thánh nhân năng di vật phản dĩ,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dĩ trí dịch (3) vật, bất dĩ dục hoạt hòa (4), thị dĩ cao nhi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nguy, an nhi bất khuynh dã. Cố thính thiện ngôn tiện kế (5), tuy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 giả tri duyệt chi, xưng thánh đức cao hạnh, tuy bất tiếu giả tri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 chi. Duyệt chi, giả chúng, nhi dụng chi giả quả; quả chi giả đa,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 hành chi giả thiểu.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Đạo nguyên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Uế: Dơ bẩn.</w:t>
      </w:r>
    </w:p>
    <w:p>
      <w:pPr>
        <w:autoSpaceDN w:val="0"/>
        <w:autoSpaceDE w:val="0"/>
        <w:widowControl/>
        <w:spacing w:line="324" w:lineRule="exact" w:before="70" w:after="0"/>
        <w:ind w:left="174" w:right="17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Thị dục: Tham dục sinh ra từ các giác quan mắt, tai, mũi, v. v.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Dịch: Khiến.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Hoạt hòa: Nhiễu loạn đạo trung hòa. Hoạt: Loạn.</w:t>
      </w:r>
    </w:p>
    <w:p>
      <w:pPr>
        <w:autoSpaceDN w:val="0"/>
        <w:autoSpaceDE w:val="0"/>
        <w:widowControl/>
        <w:spacing w:line="324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Tiện kế: Mưu tính làm lợi. Tiện nghĩa là có lợi.</w:t>
      </w:r>
    </w:p>
    <w:p>
      <w:pPr>
        <w:autoSpaceDN w:val="0"/>
        <w:autoSpaceDE w:val="0"/>
        <w:widowControl/>
        <w:spacing w:line="318" w:lineRule="exact" w:before="340" w:after="0"/>
        <w:ind w:left="118" w:right="118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187</w:t>
      </w:r>
    </w:p>
    <w:p>
      <w:pPr>
        <w:sectPr>
          <w:pgSz w:w="9638" w:h="14173"/>
          <w:pgMar w:top="550" w:right="130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Bản tính của nước là trong sạch, nhưng cát đá làm cho nước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bị vẩn đục. Bản tính của con người là an tĩnh, nhưng dục vọng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nhiễu loạn con người. Chỉ những bậc Thánh nhân mới chế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ngự được vật dục, trở về với bản tính an tĩnh của con người. Bậc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không bị vật dục khống chế, bình tĩnh giữ được tâm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không bị dục vọng chi phối. Dạng người như vậy có thể ở địa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cao mà không nguy hiểm, bảo đảm sự an ổn, không xáo trộn.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nên nghe đến những lời nói và kế sách tốt đẹp, khiến cho kẻ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 độn cũng biết vui mừng; Tán thưởng đạo đức cao thượng và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 vi lương thiện cũng khiến cho kẻ bất hảo sinh lòng ngưỡng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mộ. Song người vui mừng thì nhiều, mà người dùng thì ít;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ngưỡng mộ thì nhiều, mà người ra sức thi hành thì ít.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Đạo nguyên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一○四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天地之道,莫見其所以長物而物長,莫見其所以亡物而物亡.聖</w:t>
      </w:r>
      <w:r>
        <w:rPr>
          <w:rFonts w:ascii="MS" w:hAnsi="MS" w:eastAsia="MS"/>
          <w:b w:val="0"/>
          <w:i w:val="0"/>
          <w:color w:val="221F1F"/>
          <w:sz w:val="26"/>
        </w:rPr>
        <w:t>人之道亦然,其興福也,人莫之知而禍除矣!故曰“神人”.益</w:t>
      </w:r>
      <w:r>
        <w:rPr>
          <w:rFonts w:ascii="MS" w:hAnsi="MS" w:eastAsia="MS"/>
          <w:b w:val="0"/>
          <w:i w:val="0"/>
          <w:color w:val="221F1F"/>
          <w:sz w:val="26"/>
        </w:rPr>
        <w:t>天下以財為“仁”,勞天下以力為“義”,分天下以生為“</w:t>
      </w:r>
      <w:r>
        <w:rPr>
          <w:rFonts w:ascii="MS" w:hAnsi="MS" w:eastAsia="MS"/>
          <w:b w:val="0"/>
          <w:i w:val="0"/>
          <w:color w:val="221F1F"/>
          <w:sz w:val="26"/>
        </w:rPr>
        <w:t>神”.修先王之術,除禍難之本,使天下仗夫耕而食,婦人織而</w:t>
      </w:r>
      <w:r>
        <w:rPr>
          <w:rFonts w:ascii="MS" w:hAnsi="MS" w:eastAsia="MS"/>
          <w:b w:val="0"/>
          <w:i w:val="0"/>
          <w:color w:val="221F1F"/>
          <w:sz w:val="26"/>
        </w:rPr>
        <w:t>衣,皆得戴其首,父子相保.此其分萬物以生,盈天下以財,不可</w:t>
      </w:r>
      <w:r>
        <w:rPr>
          <w:rFonts w:ascii="MS" w:hAnsi="MS" w:eastAsia="MS"/>
          <w:b w:val="0"/>
          <w:i w:val="0"/>
          <w:color w:val="221F1F"/>
          <w:sz w:val="26"/>
        </w:rPr>
        <w:t>勝計也.神也者,萬物之始,萬事紀也.(卷三十六,尸子,貴言).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104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địa chi đạo, mạc kiến kỳ sở dĩ trưởng vật nhi vật trưởng,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mạc kiến kỳ sở dĩ vong vật nhi vật vong. Thánh nhân chi đạo diệc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nhiên. Kỳ hưng phúc dã, nhân mạc chi kiến nhi phúc hưng hỹ; Kỳ </w:t>
      </w:r>
    </w:p>
    <w:p>
      <w:pPr>
        <w:autoSpaceDN w:val="0"/>
        <w:autoSpaceDE w:val="0"/>
        <w:widowControl/>
        <w:spacing w:line="318" w:lineRule="exact" w:before="36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188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10" w:lineRule="exact" w:before="61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trừ họa dã, nhân mạc chi tri nhi họa trừ hỹ! Cố viết “Thần nhân”.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Ích thiên hạ dĩ tài vi “nhân”, lao thiên hạ dĩ lực vi “nghịa”, phân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dĩ sinh vi “thần”. Tu tiên vương chi thuật, trừ họa nạn chi bản, sử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chi trượng phu (1) canh nhi thực, phụ nhân chức nhi y, giai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đắc đới kỳ thủ, phụ tử tương bảo (2), thử kỳ phân vạn vật dĩ sinh,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doanh thiên hạ dĩ tài, bất khả thằng kế dã. Thần dã giả, vạn vật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thủy, vạn sự chi kỷ (3)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Quý ngôn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Chú thích: 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Trượng phu: Người nam thân cao trên 1 trượng, một trượng =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10 thước Trung Hoa. Đàn ông trưởng thành cao khoảng 8 thước.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Trượng phu chỉ nam giới trưởng thành.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Tương bảo: Cùng dựa vào nhau, bảo hộ lẫn nhau.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Kỷ: Pháp độ, chuẩn mực.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32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 luật giữa trời và đất, không thấy chuyện sinh trưởng của </w:t>
      </w:r>
    </w:p>
    <w:p>
      <w:pPr>
        <w:autoSpaceDN w:val="0"/>
        <w:autoSpaceDE w:val="0"/>
        <w:widowControl/>
        <w:spacing w:line="312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vạn vật mà vận vật vẫn sinh trưởng, không thấy sự vật diệt vong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sự vật vẫn cứ bị diệt vong. Đạo của bậc Thánh nhân cũng giống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vậy, vì việc tạo nên hạnh phúc cho nhân dân, nhân dân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hề hay biết mà hạnh phúc vẫn cứ đến. Vì việc tiêu trừ tai họa,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vẫn không hề hay biết mà tai họa vẫn bị tiêu trừ. Thế cho nên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gọi là “thần nhân”. Làm cho thiên hạ ngày một giàu lên gọi là “nhân”,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cho mọi người ra sức làm việc gọi là “nghĩa”, làm cho vạn vật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sinh trưởng gọi là “thần”. Học tập phương pháp cai trị thiên hạ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bậc thánh vương thời cổ đại, diệt trừ mọi mầm mống của họa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loạn, khiến cho mọi đàn ông chăm lo cày bừa sản xuất lương thực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thực phẩm, mọi phụ nữ chuyên việc kéo sợi dệt vải may y phục,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cho nhân dân được hưởng cuộc sống hoan lạc của thiên luân,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cha con dựa nhau và bảo vệ nhau. Đó là làm cho vạn vật đều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sinh trưởng, cả thiên hạ sống đời giàu có, không phải lo toan. Thần,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chính là bản nguyên của vạn vật, là phép tắc của vạn sự.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Quý ngôn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38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189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一○五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得道即舉,失道即廢.夫物未嘗有張而不弛,盛不取者也,唯聖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人可盛而不衰.(卷三十五,文子,上禮).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105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Đắc đạo (1) tức cử (2). Phù vật vị thường hữu trương nhi bất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thỉ (3), thịnh nhi bất bại giả dã, duy thánh vương khả thịnh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suy.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Thượng lễ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Chú thích: 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Đắc đạo: Phù hợp đạo nghĩa.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Cử: Hưng khởi, phất lên, phát triển.</w:t>
      </w:r>
    </w:p>
    <w:p>
      <w:pPr>
        <w:autoSpaceDN w:val="0"/>
        <w:autoSpaceDE w:val="0"/>
        <w:widowControl/>
        <w:spacing w:line="324" w:lineRule="exact" w:before="70" w:after="0"/>
        <w:ind w:left="380" w:right="3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Trương nhi bất thỉ: Giương dây cung nhưng không buông.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làm gì hợp với đạo nghĩa thì quốc gia phát triển, làm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trái đạo nghĩa thì quốc gia suy vong. Xưa nay vạn vật chưa từng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chuyện đã giương cung mà không bắn, không có chuyện một quốc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 cường thịnh rồi mà không rơi vào tình hình suy bại. Chỉ có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bậc thánh vương mới giữ được cho sự thịnh vượng của nước mình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không bị suy bại.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lễ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58" w:after="0"/>
        <w:ind w:left="2760" w:right="276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</w:t>
      </w:r>
    </w:p>
    <w:p>
      <w:pPr>
        <w:autoSpaceDN w:val="0"/>
        <w:autoSpaceDE w:val="0"/>
        <w:widowControl/>
        <w:spacing w:line="376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二 :孝悌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一○六</w:t>
      </w:r>
    </w:p>
    <w:p>
      <w:pPr>
        <w:autoSpaceDN w:val="0"/>
        <w:autoSpaceDE w:val="0"/>
        <w:widowControl/>
        <w:spacing w:line="260" w:lineRule="exact" w:before="118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呉隱之,字處墨,濮陽人也.早孤事母孝謹,愛敬著於色養.幾</w:t>
      </w:r>
    </w:p>
    <w:p>
      <w:pPr>
        <w:autoSpaceDN w:val="0"/>
        <w:autoSpaceDE w:val="0"/>
        <w:widowControl/>
        <w:spacing w:line="318" w:lineRule="exact" w:before="38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190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6" w:lineRule="exact" w:before="55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滅鄣於執喪居近於康伯家,康伯母賢明婦人每聞隱之哭,臨饌</w:t>
      </w:r>
      <w:r>
        <w:rPr>
          <w:rFonts w:ascii="MS" w:hAnsi="MS" w:eastAsia="MS"/>
          <w:b w:val="0"/>
          <w:i w:val="0"/>
          <w:color w:val="221F1F"/>
          <w:sz w:val="26"/>
        </w:rPr>
        <w:t>輟餐,當織投杼,為之泣.如此終其喪.謂伯曰:“汝若得在官</w:t>
      </w:r>
      <w:r>
        <w:rPr>
          <w:rFonts w:ascii="MS" w:hAnsi="MS" w:eastAsia="MS"/>
          <w:b w:val="0"/>
          <w:i w:val="0"/>
          <w:color w:val="221F1F"/>
          <w:sz w:val="26"/>
        </w:rPr>
        <w:t>人之任舉如此之徒”.及伯為吏部超選隱之遂皆清級,為能驤</w:t>
      </w:r>
    </w:p>
    <w:p>
      <w:pPr>
        <w:autoSpaceDN w:val="0"/>
        <w:autoSpaceDE w:val="0"/>
        <w:widowControl/>
        <w:spacing w:line="260" w:lineRule="exact" w:before="6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將軍廣州制史.(卷三十,晉書下,傳). </w:t>
      </w:r>
    </w:p>
    <w:p>
      <w:pPr>
        <w:autoSpaceDN w:val="0"/>
        <w:autoSpaceDE w:val="0"/>
        <w:widowControl/>
        <w:spacing w:line="360" w:lineRule="exact" w:before="19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36" w:after="0"/>
        <w:ind w:left="2570" w:right="25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NHỊ: HIẾU ĐỄ</w:t>
      </w:r>
    </w:p>
    <w:p>
      <w:pPr>
        <w:autoSpaceDN w:val="0"/>
        <w:autoSpaceDE w:val="0"/>
        <w:widowControl/>
        <w:spacing w:line="490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106</w:t>
      </w:r>
    </w:p>
    <w:p>
      <w:pPr>
        <w:autoSpaceDN w:val="0"/>
        <w:autoSpaceDE w:val="0"/>
        <w:widowControl/>
        <w:spacing w:line="350" w:lineRule="exact" w:before="152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 Ẩn Chi (1), tự là Xử Mặc, người Bộc Dương. Tảo cô, sự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mẫu hiếu cẩn (2), ái kính trứ ư sắc dưỡng (3), Cơ diệt Chương (4),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ư chấp táng (5), cư cận Hán hang Bá (6) gia, Khang Bá mẫu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 phụ nhân, mỗi văn Ẩn Cho khấp, lâm soạn (7) xuyết xan (8),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đương chức đầu trữ (9) , vi chi bi khấp. Như thử chung kỳ tang.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 viết: “Nhữ nhược đắc tại quan nhân chi nhiệm, đương cử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thử chi đồ”. Cập (10) Bá vi Lại bộ, siêu (11) tuyển Ẩn Chi, toại giai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(13) thanh cấp (13), vi Long Tương tướng quân, Quảng Châu chế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sử.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Chú thích: </w:t>
      </w:r>
    </w:p>
    <w:p>
      <w:pPr>
        <w:autoSpaceDN w:val="0"/>
        <w:autoSpaceDE w:val="0"/>
        <w:widowControl/>
        <w:spacing w:line="284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Ngô Ẩn Chi: (?-414 CN), tự là Xử Mặc, người thành phố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Chân, Bộc Dương sống vào thời Đông Tấn (nay là huyện Bộc,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tỉnh Sơn Đông). Từng làm các chức Trung thư thị lang, Tả Vệ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tướng quân, Quảng Châu chế sử, quan đến Độ Chi Thượng thư,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nổi tiếng thanh liêm.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Hiếu cẩn: Hiếu thuận và cung cẩn. </w:t>
      </w:r>
    </w:p>
    <w:p>
      <w:pPr>
        <w:autoSpaceDN w:val="0"/>
        <w:autoSpaceDE w:val="0"/>
        <w:widowControl/>
        <w:spacing w:line="284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Sắc dưỡng: Sách </w:t>
      </w:r>
      <w:r>
        <w:rPr>
          <w:rFonts w:ascii="MinionPro" w:hAnsi="MinionPro" w:eastAsia="MinionPro"/>
          <w:b w:val="0"/>
          <w:i/>
          <w:color w:val="221F1F"/>
          <w:sz w:val="24"/>
        </w:rPr>
        <w:t>Luận ngữ -Vi chính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“Tử Hạ vấn hiếu, Tử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Sắc nan”, Trong sách “Luận ngữ tập chú”, Chu Hy chú giải: “Sắc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nan là nói việc phụng dưỡng cha mẹ, chỉ nhận ra sắc mặt là khó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nhất”. Đời sau gọi con cái khi phụng dưỡng cha mẹ hoặc nghe lời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dặn dò của cha mẹ, thì nên giữ sắc mặt tươi vui gọi là “sắc dưỡng”.</w:t>
      </w:r>
    </w:p>
    <w:p>
      <w:pPr>
        <w:autoSpaceDN w:val="0"/>
        <w:autoSpaceDE w:val="0"/>
        <w:widowControl/>
        <w:spacing w:line="284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Diệt Chương: Chương là tính, diệt chương có nghĩa là diệt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tính, ý nói cha mẹ qua đời còn hơn là bản thân mình chết đi.</w:t>
      </w:r>
    </w:p>
    <w:p>
      <w:pPr>
        <w:autoSpaceDN w:val="0"/>
        <w:autoSpaceDE w:val="0"/>
        <w:widowControl/>
        <w:spacing w:line="318" w:lineRule="exact" w:before="35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191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Chấp tang: Sách </w:t>
      </w:r>
      <w:r>
        <w:rPr>
          <w:rFonts w:ascii="MinionPro" w:hAnsi="MinionPro" w:eastAsia="MinionPro"/>
          <w:b w:val="0"/>
          <w:i/>
          <w:color w:val="221F1F"/>
          <w:sz w:val="24"/>
        </w:rPr>
        <w:t>Lễ ký – Đàn dẫn thượng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“Tăng Tử bảo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Tử Tư: Này Cấp, ta để tang cha mẹ, bảy ngày không uống một hớp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nước. Về sau người ta dùng từ chấp táng” chỉ việc thủ hiếu tang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lễ cha mẹ.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Hàn Khang Bá: Tên Bá, tự Khang Bá, một nhà tư tưởng huyền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học thời Đông Tấn, người Trường Xả, thuộc Dĩnh Xuyên (nay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Trường Cát Tây tỉnh Hà Nam).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Lâm soạn: Chuẩn bị thức ăn.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Xuyết xan: Ngưng ăn cơm. Xuyết: Nghĩa là ngưng.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Trữ: Con thoi dệt vải.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Cập: Đạt đến.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Siêu: Vượt ra ngoài phạm vi đã định.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Giai: Động từ.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Thanh cấp: Địa vị quan cao quý.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 Ẩn Chi, tự là Xử Mặc, người Bộc Dương. Cha mất khi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còn thơ bé, ông phụng dưỡng mẹ rất có hiếu, cung cẩn, tình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kính ái mẹ rất là sâu sắc. Khi người mẹ qua đời, ông khóc tế trước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 mẹ, đến nỗi có thể suy kiệt mà chết. Cạnh đó có nhà của Hàn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Khang Bá, người mẹ Khang Bá là một phụ nữ hiền minh phi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thường, mỗi khi nghe tiếng khóc buồn não của Ngô Ẩn Chi, gặp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bà sửa soạn ăn cơm thì bà ngưng ăn, khi đang dệt vải, thì bà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ngừng tay thoi. Cứ như vậy cho đến khi Ngô Ẩn Chi cúng tế xong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lễ tang mẹ. Bà mẹ Hàn Khang Bá nói với con: “Nếu sau này con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nắm quyền quản lý quan lại thì con nên chú ý đề bạt những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Ngô Ẩn Chi”. Về sau, quả nhiên Khang Bá làm Thượng thư bộ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Lại, thì tiến cử đề bạt Ngô Ẩn Chi, từng bước Ẩn Chi được thăng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tiến vinh hiển, làm tới chức Long Tương tướng quân, Quảng Châu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chế sử.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46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192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5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一○七</w:t>
      </w:r>
    </w:p>
    <w:p>
      <w:pPr>
        <w:autoSpaceDN w:val="0"/>
        <w:tabs>
          <w:tab w:pos="86" w:val="left"/>
        </w:tabs>
        <w:autoSpaceDE w:val="0"/>
        <w:widowControl/>
        <w:spacing w:line="300" w:lineRule="exact" w:before="5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盡力而有禮,敬而安之;微諫不倦,聽從不怠;懽欣忠信咎故不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生,可謂孝矣. 盡力而無禮,則小人也;敬而不忠,則不入也. </w:t>
      </w:r>
    </w:p>
    <w:p>
      <w:pPr>
        <w:autoSpaceDN w:val="0"/>
        <w:autoSpaceDE w:val="0"/>
        <w:widowControl/>
        <w:spacing w:line="260" w:lineRule="exact" w:before="4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(卷三十五,曾子,立孝).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107</w:t>
      </w:r>
    </w:p>
    <w:p>
      <w:pPr>
        <w:autoSpaceDN w:val="0"/>
        <w:autoSpaceDE w:val="0"/>
        <w:widowControl/>
        <w:spacing w:line="352" w:lineRule="exact" w:before="6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Tận lực nhi hữu lễ, kính nhi an chi; vi gián (1) bất quyện, </w:t>
      </w:r>
    </w:p>
    <w:p>
      <w:pPr>
        <w:autoSpaceDN w:val="0"/>
        <w:autoSpaceDE w:val="0"/>
        <w:widowControl/>
        <w:spacing w:line="30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thính tùng bất đãi; hoàn (2) hân trung tín, cữu cố (3) bất sinh,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vị hiếu hỹ. Tận lực nhi vô lễ, tắc tiểu nhân dã; Trí kính nhi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trung, tắc bất nhập (4) dã. 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Tăng Tử - Lập hiếu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Chú thích: 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gián: Thẳng thắn khuyên can.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Hoàn: Vui sướng,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Cữu cố: Chỉ tai hoạ ngoài ý muốn, chuyện bất hạnh. Cữu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nghĩa là tai họa, chuyện bất hạnh, Cố nghĩa là ngoài ý muốn hoặc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sự biến bất hạnh.</w:t>
      </w:r>
    </w:p>
    <w:p>
      <w:pPr>
        <w:autoSpaceDN w:val="0"/>
        <w:autoSpaceDE w:val="0"/>
        <w:widowControl/>
        <w:spacing w:line="324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Nhập: Dung nhập, tham nhập.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1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Đem hết sức lực phụng dưỡng cha mẹ đúng theo lễ, trang </w:t>
      </w:r>
    </w:p>
    <w:p>
      <w:pPr>
        <w:autoSpaceDN w:val="0"/>
        <w:autoSpaceDE w:val="0"/>
        <w:widowControl/>
        <w:spacing w:line="30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trọng nghiêm túc khiến cha mẹ hài lòng cảm thấy an thích,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phụng dưỡng không để bê trễ. Khi cha mẹ có sai sót thì can gián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lời lẽ nhẹ nhàng mà rất kiên trì, cha mẹ chịu nghe lời can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mừng rỡ. Vui vẻ trung thành trung thực thì tai họa ngoài ý muốn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sẽ không xảy ra, đó đáng gọi là “hiếu” vậy. Đem hết sức lực phụng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dưỡng cha mẹ mà không theo đúng lễ thì là chữ hiếu của bọn tiểu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nhân, tỏ ra cung kính mà không thành thật vì không phải thật 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xuất phát từ nội tâm. Như vậy thì chẳng thể gọi là “hiếu” vậy.</w:t>
      </w:r>
    </w:p>
    <w:p>
      <w:pPr>
        <w:autoSpaceDN w:val="0"/>
        <w:autoSpaceDE w:val="0"/>
        <w:widowControl/>
        <w:spacing w:line="360" w:lineRule="exact" w:before="11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Tăng Tử - Lập hiếu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5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193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一○八</w:t>
      </w:r>
    </w:p>
    <w:p>
      <w:pPr>
        <w:autoSpaceDN w:val="0"/>
        <w:tabs>
          <w:tab w:pos="66" w:val="left"/>
          <w:tab w:pos="134" w:val="left"/>
        </w:tabs>
        <w:autoSpaceDE w:val="0"/>
        <w:widowControl/>
        <w:spacing w:line="336" w:lineRule="exact" w:before="40" w:after="0"/>
        <w:ind w:left="0" w:right="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未有君,而忠臣可知者.孝子謂也;未有長而順下可知者,悌弟之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謂也;未有治而能仕可知者,先脩之謂也.故孝子善事君, 悌弟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善事長.君子壹孝壹悌,可謂知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终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矣.(卷三十五,曾子,立孝). </w:t>
      </w:r>
    </w:p>
    <w:p>
      <w:pPr>
        <w:autoSpaceDN w:val="0"/>
        <w:autoSpaceDE w:val="0"/>
        <w:widowControl/>
        <w:spacing w:line="360" w:lineRule="exact" w:before="15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6" w:lineRule="exact" w:before="44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108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hữu quân, nhi trung thấn (1) khả tri giả, hiếu tử chi vị dã;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hữu trưởng (2), nhi thuận hạ (3) khả tri giả, đễ 4) đệ chi vị dã;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hữu trị (5) nhi năng sĩ (6) khả tri giả, tiên tu chi vị dã. Cố hiếu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thiện sự quân, đễ đệ thiện sự trưởng. Quân tử nhất hiếu nhất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đễ, khả vị tri chung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Tăng Tử - Lập hiếu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8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Trung thần: Quan lại trung thành với vua mình.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Trưởng: Người lớn hơn mình.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Thuận hạ: Khiêm tốn không coi thường người dưới.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Đễ: Kính yêu các anh mình, nghe lời anh mình.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Trị: quản lý, cai trị.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Năng sĩ: làm quan xưng chức.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Nhất: chuyên nhất.</w:t>
      </w:r>
    </w:p>
    <w:p>
      <w:pPr>
        <w:autoSpaceDN w:val="0"/>
        <w:autoSpaceDE w:val="0"/>
        <w:widowControl/>
        <w:spacing w:line="360" w:lineRule="exact" w:before="19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chưa được vua dùng tới mình, đã cho thấy anh ta sẽ là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vị trung thần vì anh ta vốn được mọi người cho là con có hiếu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cha mẹ anh ta. Khi chưa từng phục vụ cấp trên, đã cho thấy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anh ta sẽ là một người khiêm tốn, biết tuân lời cấp trên vì người ta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thấy anh ta sống kính yêu huynh trưởng, nhã nhặn với em út.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anh ta chưa gánh vác việc nước, làm chức trách cai trị xã hội, cũng </w:t>
      </w:r>
    </w:p>
    <w:p>
      <w:pPr>
        <w:autoSpaceDN w:val="0"/>
        <w:autoSpaceDE w:val="0"/>
        <w:widowControl/>
        <w:spacing w:line="318" w:lineRule="exact" w:before="32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194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thấy anh ta là một viên quan tốt vì ở nhà anh ta là người biết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 thân, sống có hiếu với cha mẹ, tôn kính các bậc huynh trưởng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biết anh ta là một con người trung thành với nhiệm vụ do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giao như thế nào rồi.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Tăng Tử - Lập hiếu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三:仁義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一○九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言雖無於策,其計無益於國,而心周於君,合於仁義者身則存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矣. (卷三十五,文子微明). 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0" w:after="0"/>
        <w:ind w:left="2224" w:right="222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TAM: NHÂN NGHĨA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109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Ngôn chi vô trúng (1) ư sách (2), kỳ kế vô ích ư quốc. Nhi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tâm châu (3) ư quân, hợp ư nhân nghĩa giả, thân tắc tồn (4) hỹ.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Vi minh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Trúng: Phù hợp, trúng ngay.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Sách: Chính sách.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Châu: Vây tròn.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Tồn: Lưu lại, có một miếng đất. 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 lời nói không trúng yếu chỉ của chính sách, mưu kế cũng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có giúp gì cho quốc gia, nhưng mà trong lòng luôn luôn có </w:t>
      </w:r>
    </w:p>
    <w:p>
      <w:pPr>
        <w:autoSpaceDN w:val="0"/>
        <w:autoSpaceDE w:val="0"/>
        <w:widowControl/>
        <w:spacing w:line="318" w:lineRule="exact" w:before="35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195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năng duy trì, ủng hộ hoàn toàn đức hạnh của vua mình, hợp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những việc làm nhân nghĩa thì tự thân tất có thể đứng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xã hội.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Văn Tử - Vi minh - Quyển 35 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56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一一○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曾子曰:“君子之務,蓋有矣.夫華繁而實寡者,天也;言多而</w:t>
      </w:r>
      <w:r>
        <w:rPr>
          <w:rFonts w:ascii="MS" w:hAnsi="MS" w:eastAsia="MS"/>
          <w:b w:val="0"/>
          <w:i w:val="0"/>
          <w:color w:val="221F1F"/>
          <w:sz w:val="26"/>
        </w:rPr>
        <w:t>行寡者,人也.鷹隼以山為卑而巢其上,魚鱉黿鼉,以川為淺而</w:t>
      </w:r>
      <w:r>
        <w:rPr>
          <w:rFonts w:ascii="MS" w:hAnsi="MS" w:eastAsia="MS"/>
          <w:b w:val="0"/>
          <w:i w:val="0"/>
          <w:color w:val="221F1F"/>
          <w:sz w:val="26"/>
        </w:rPr>
        <w:t>窟穴其中,卒其所以得者餌也.是故君子苟母以利害義.則辱</w:t>
      </w:r>
      <w:r>
        <w:rPr>
          <w:rFonts w:ascii="MS" w:hAnsi="MS" w:eastAsia="MS"/>
          <w:b w:val="0"/>
          <w:i w:val="0"/>
          <w:color w:val="221F1F"/>
          <w:sz w:val="26"/>
        </w:rPr>
        <w:t>何由至哉?親戚不悅,不感外交,近者不親,不敢來遠;小者不</w:t>
      </w:r>
    </w:p>
    <w:p>
      <w:pPr>
        <w:autoSpaceDN w:val="0"/>
        <w:autoSpaceDE w:val="0"/>
        <w:widowControl/>
        <w:spacing w:line="260" w:lineRule="exact" w:before="60" w:after="0"/>
        <w:ind w:left="1126" w:right="112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審, 不敢言大”(卷三十五,曾子,疾病).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110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Tăng tử viết: “Quân tử chi vụ (1),cái hữu hỹ. Phù hoa (2)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phồn nhi thực quả giả, thiên dã; Ngôn đa nhi hành quả giả,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Ưng chuẩn (3) dĩ xuất vi ti (4) nhi sào kỳ thượng, ngư miết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ngoan đà (5) dĩ xuyên vi thiển nhi quật huyệt kỳ trung, tốt (6)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sở dĩ đắc giả, nhĩ dã. Thị cố quân tử cẩu mẫu (7) dĩ lợi hại nghĩa,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nhục hà do chí tai? Thân thích (8) bất duyệt, bất cảm ngoại giao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(9), cận giả bất thân, bất cảm lai (10), viễn; Tiểu giả bất thẩm (11),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bất cảm ngôn đại”.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Tăng Tử - Tật bệnh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Chú thích: 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Vụ: Nghĩa vụ, trách nhiệm.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Hoa: Bông hoa.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Ưng chuẩn: Loài chim dữ, mắt như mắt chim ưng, bay cực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nhanh, tính tình hung tợn, người ta nuôi làm chim săn thỏ.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Ti: Thấp kém.</w:t>
      </w:r>
    </w:p>
    <w:p>
      <w:pPr>
        <w:autoSpaceDN w:val="0"/>
        <w:autoSpaceDE w:val="0"/>
        <w:widowControl/>
        <w:spacing w:line="318" w:lineRule="exact" w:before="32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196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Ngư miết ngoan đà: Chỉ loài cá, loài rùa lớn.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Tốt: Tối hậu, sau cùng.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Mẫu: Không phải là.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Thân thích: Bà con bên nội bên ngoại.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Lễ ký – Khúc lễ </w:t>
      </w:r>
      <w:r>
        <w:rPr>
          <w:rFonts w:ascii="MinionPro" w:hAnsi="MinionPro" w:eastAsia="MinionPro"/>
          <w:b w:val="0"/>
          <w:i/>
          <w:color w:val="221F1F"/>
          <w:sz w:val="24"/>
        </w:rPr>
        <w:t>thượng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“Cho nên trong xóm làng gọi là hiếu, anh em nội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ngoại gọi là từ”. Khổng Dĩnh Đạt thời nhà Đường soạn sách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“Chính nghĩa” viết: “Thân chỉ bà con bên nội, thích là bà con bên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ngoại”, cũng gọi là “thân quyến”, “thân xuyến”. Đó là chỉ về phía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cha phía mẹ.</w:t>
      </w:r>
    </w:p>
    <w:p>
      <w:pPr>
        <w:autoSpaceDN w:val="0"/>
        <w:autoSpaceDE w:val="0"/>
        <w:widowControl/>
        <w:spacing w:line="324" w:lineRule="exact" w:before="68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Ngoại giao: Với bạn bè, người ngoài trong giao tế qua lại.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Lai: Mưu cầu, phỏng cầu.</w:t>
      </w:r>
    </w:p>
    <w:p>
      <w:pPr>
        <w:autoSpaceDN w:val="0"/>
        <w:autoSpaceDE w:val="0"/>
        <w:widowControl/>
        <w:spacing w:line="324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Bất thẩm: Không rõ ràng, không biết.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Tăng Tử nói: “Trách nhiệm của người quân tử, là chồng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chất! Hoa nở thì nhiều mà kết thành quả đâu được bao nhiêu, đó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hiện tượng thường xảy ra trong tự nhiên, cũng như người đời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 thì rất nhiều mà làm được có bao nhiêu đâu, đó là tập tính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bình thường nơi con người. Loài chim ưng cho rằng núi quá thấp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làm tổ ở tận trên đỉnh núi, Loài rùa cho rằng sông quá cạn,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đào hang mà ở. Cuối cùng chúng cũng bị con người tìm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 luật, đến nơi bắt hết. Thế cho nên người quân tử nếu vì có lợi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làm, hại đạo nghĩa thì không làm, dù có bị sỉ nhục đến đâu đi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nữa! Người con hiếu không dám kết giao với người lạ, nếu cha mẹ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vui, không dám thân mật với người ở xa nếu người ở gần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hài lòng. Chuyện nhỏ không nắm rõ thì không dám bàn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đến chuyện đại sự.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Tăng Tử - Tật bệnh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53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197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 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一一一</w:t>
      </w:r>
    </w:p>
    <w:p>
      <w:pPr>
        <w:autoSpaceDN w:val="0"/>
        <w:tabs>
          <w:tab w:pos="86" w:val="left"/>
          <w:tab w:pos="150" w:val="left"/>
        </w:tabs>
        <w:autoSpaceDE w:val="0"/>
        <w:widowControl/>
        <w:spacing w:line="320" w:lineRule="exact" w:before="5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桓公之舉管仲,穆公之舉百里,比其德也.此其國甚僻小,身至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穢汙,而為政於天下也.今非比志意也,比容貌;非比德行也,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而論爵列,亦可以卻敵服遠矣!農夫比粟,商買比財,烈士比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義,是故監門逆旅,農夫陶人,皆得與焉,爵列,私貴也;德行,</w:t>
      </w:r>
      <w:r>
        <w:rPr>
          <w:rFonts w:ascii="MS" w:hAnsi="MS" w:eastAsia="MS"/>
          <w:b w:val="0"/>
          <w:i w:val="0"/>
          <w:color w:val="221F1F"/>
          <w:sz w:val="26"/>
        </w:rPr>
        <w:t>公貴也.奚以知其然也?司城子罕遇乘村人而下,其對曰:“乘</w:t>
      </w:r>
      <w:r>
        <w:rPr>
          <w:rFonts w:ascii="MS" w:hAnsi="MS" w:eastAsia="MS"/>
          <w:b w:val="0"/>
          <w:i w:val="0"/>
          <w:color w:val="221F1F"/>
          <w:sz w:val="26"/>
        </w:rPr>
        <w:t>村人也,奚為下之?”,子罕曰:“古之所謂良人者,良其行也;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貴人者,貴其心也.今天爵而人,良其行而貴其心,吾敢弗敬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乎?”以是觀之,古之所謂貴,非爵列也;所謂良,非先故也.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(卷三十六,尸子,勸學).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111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Hoàn Công (1) chi cử (2) Quản Trọng (3), Mục Công (4) chi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cử Bách Lý (5), tỷ kỳ đức dã, thử sở dĩ quốc thậm tích tiểu, thân chí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uế ô (6), nhi vi cảm ư thiên hạ dã. Kim phi tỉ chí ý (7) dã, tỉ dung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mạo: Phi tỉ đức hạnh dã. Nhi luận tước liệt (8), diệc khả dĩ khước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địch phúc viễn (9) hỹ! Nông phu tỉ túc, thương giả tỷ tài, liệt sĩ tỉ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nghĩa, thị cố giám môn (10) nghịch lữ (11), nông phu đào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(12), giai đắc dữ yên. Tước liệt, tư quý dã; Đức hạnh, Công quý dã,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hề dĩ tri kỳ nhiên dã? Ty thành Tử Hãn (13) ngộ thừa phong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(14) nhi hạ, kỳ bộc viết: “Thừa phong nhân dã, hề vi hạ chi?”. Tử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Hãn viết: “Cổ chi sở vị lương nhân giả, lương kỳ hành dã: Quý 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giả, quý kỳ tâm dã. Quý kỳ tâm dã. Kim thiên tước (15) nhi nhập,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lương kỳ hành nhi quý kỳ tâm, ngô cảm phát kính hồ?”. Dĩ thị quán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chi, cổ chi sở vị quý, phi tước liệt nhi nhân, lương kỳ hành nhi quý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tâm, ngô cảm phất kính hồ?” dĩ thị quán chi, cổ chi sở vị quý, phi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tước liệt dã; sở vị lương, phi tiên (16) cố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36 - Thi Tử - </w:t>
      </w:r>
      <w:r>
        <w:rPr>
          <w:rFonts w:ascii="MinionPro" w:hAnsi="MinionPro" w:eastAsia="MinionPro"/>
          <w:b/>
          <w:i w:val="0"/>
          <w:color w:val="221F1F"/>
          <w:sz w:val="26"/>
        </w:rPr>
        <w:t>Khuyến học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93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198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76" w:right="76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04" w:right="280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6" w:lineRule="exact" w:before="162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Hoàn Công: Tức vua Tề Hoàn Công (?-643 trước CN).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từ năm 685 đến năm 643 (trước CN). Vua Tề Hoàn Công đã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tín nhiệm giao cho Quản Trọng điều hành chính phủ, đã từng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bước đưa nước Tề làm bá chủ các nước chư hầu. </w:t>
      </w:r>
    </w:p>
    <w:p>
      <w:pPr>
        <w:autoSpaceDN w:val="0"/>
        <w:autoSpaceDE w:val="0"/>
        <w:widowControl/>
        <w:spacing w:line="324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Cử: Đề bạt.</w:t>
      </w:r>
    </w:p>
    <w:p>
      <w:pPr>
        <w:autoSpaceDN w:val="0"/>
        <w:autoSpaceDE w:val="0"/>
        <w:widowControl/>
        <w:spacing w:line="284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Quản Trọng: (?-645 trước CN), người Dĩnh Thượng (nay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huyện Dĩnh Thượng tỉnh An Huy), mồ côi cha từ nhỏ, nhà nghèo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nhưng giao thiệp rộng, được bạn là Bào Thúc Nha tiến cử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chức Thượng khanh (Thừa tướng) nước Tề, phụ tá cho vua Tề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Hoàn Công đưa nước Tề lên vai trò bá chủ đầu tiên thời Xuân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Quốc ngữ - Tề ngữ - Quản Tử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 về Quản Trọng còn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lại đến ngày nay.</w:t>
      </w:r>
    </w:p>
    <w:p>
      <w:pPr>
        <w:autoSpaceDN w:val="0"/>
        <w:autoSpaceDE w:val="0"/>
        <w:widowControl/>
        <w:spacing w:line="284" w:lineRule="exact" w:before="112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Mục Công: Tức vua Tần Mục Công (?-621 trước CN), tính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Doanh, tên Nhiệm Hảo, tại vị 39 năm, được công nhận là một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trong ngũ bá thời Xuân Thu.</w:t>
      </w:r>
    </w:p>
    <w:p>
      <w:pPr>
        <w:autoSpaceDN w:val="0"/>
        <w:autoSpaceDE w:val="0"/>
        <w:widowControl/>
        <w:spacing w:line="286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Bách Lý: Tức ông Bách Lý Hề, còn được gọi là Bách Lý Tử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hoặc Bách Lý, người xứ Uyển nước Sở (nay là Nam Dương, tỉnh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Hà Nam, có thuyết cho rằng Bách Lý Hề người nước Ngô (nay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miền bắc huyện Bình Lục, tỉnh Sơn Tây), Khi nước Tấn diệt nước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Ngô, Bách Lý Hề bị bắt làm tù binh, làm nô lệ cho vợ vua Tần Mục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Công, bị dẫn độ về nước Tần. Về sau Bách Lý Hề trốn thoát nhưng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lại bị người Sở bắt giam. Vua Tần Mục Công biết Bách Lý Hề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tài, bèn cho người chuộc Bách Lý Hề bằng 5 tấm da dê màu đen,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Tần mời Bách Lý Hề chấp chính, thành một nhà chính trị nổi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tiếng cùng Tần Mục Công đưa nước Tần lên hàng bá chủ,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đời gọi ông là “ngũ cổ đại phu” (5 tấm da dê đen).</w:t>
      </w:r>
    </w:p>
    <w:p>
      <w:pPr>
        <w:autoSpaceDN w:val="0"/>
        <w:autoSpaceDE w:val="0"/>
        <w:widowControl/>
        <w:spacing w:line="324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Uế ô: Tỉ hạng người ti tiện, thấp hèn.</w:t>
      </w:r>
    </w:p>
    <w:p>
      <w:pPr>
        <w:autoSpaceDN w:val="0"/>
        <w:autoSpaceDE w:val="0"/>
        <w:widowControl/>
        <w:spacing w:line="324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Chí ý: Ý tưởng, ý chí.</w:t>
      </w:r>
    </w:p>
    <w:p>
      <w:pPr>
        <w:autoSpaceDN w:val="0"/>
        <w:autoSpaceDE w:val="0"/>
        <w:widowControl/>
        <w:spacing w:line="324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(8)Tước liệt: Tức tước vị.</w:t>
      </w:r>
    </w:p>
    <w:p>
      <w:pPr>
        <w:autoSpaceDN w:val="0"/>
        <w:autoSpaceDE w:val="0"/>
        <w:widowControl/>
        <w:spacing w:line="322" w:lineRule="exact" w:before="76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(9) Phục viễn: Khiến các nước ở xa đến thần phục.</w:t>
      </w:r>
    </w:p>
    <w:p>
      <w:pPr>
        <w:autoSpaceDN w:val="0"/>
        <w:autoSpaceDE w:val="0"/>
        <w:widowControl/>
        <w:spacing w:line="284" w:lineRule="exact" w:before="116" w:after="0"/>
        <w:ind w:left="544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Lâm môn: Tên một chức quan, gác cổng cung điện và giữ các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việc bảo vệ.</w:t>
      </w:r>
    </w:p>
    <w:p>
      <w:pPr>
        <w:autoSpaceDN w:val="0"/>
        <w:autoSpaceDE w:val="0"/>
        <w:widowControl/>
        <w:spacing w:line="318" w:lineRule="exact" w:before="324" w:after="0"/>
        <w:ind w:left="76" w:right="76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199</w:t>
      </w:r>
    </w:p>
    <w:p>
      <w:pPr>
        <w:sectPr>
          <w:pgSz w:w="9638" w:h="14173"/>
          <w:pgMar w:top="550" w:right="1342" w:bottom="48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Nghịch lữ: Chỉ người sống vô định.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Đào nhân: Thợ làm đồ gốm.</w:t>
      </w:r>
    </w:p>
    <w:p>
      <w:pPr>
        <w:autoSpaceDN w:val="0"/>
        <w:autoSpaceDE w:val="0"/>
        <w:widowControl/>
        <w:spacing w:line="27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Tư thành Tử Hãn: Tư thành là tên một chức quan nước Tống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Xuân Thu, còn có tên là Tư không, vì tên húy của vua Tống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Vũ Công là Biện Không, nên đổi chức Tư không thành Tư thành.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Tử Hãn là một viên quan nước Tống thời Xuân Thu, làm chức Tư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thành thời Tống Bình Công. Có thuyết cho rằng Tử Hãn là con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vua Trịnh Mục Công, tên quan đại phu nước Trịnh.</w:t>
      </w:r>
    </w:p>
    <w:p>
      <w:pPr>
        <w:autoSpaceDN w:val="0"/>
        <w:autoSpaceDE w:val="0"/>
        <w:widowControl/>
        <w:spacing w:line="27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(14) Phong nhân: Tên chức quan thời cổ, tức chức quan biên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phòng. Sách “Chu lễ gọi sở thuộc quan Tư đồ có phong nhân,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chuyên quản việc sửa chữa xây dựng cung điện nhà vua. Phong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quốc nghĩa là đất đai cây cối, đô ấp nơi cương giới bốn châu.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Xuân Thu các nước chư hầu đều thiết lập phong nhân, chuyên giữ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biên giới, đồng thời quan lo việc xây dựng cung điện cũng gọi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phong nhân.</w:t>
      </w:r>
    </w:p>
    <w:p>
      <w:pPr>
        <w:autoSpaceDN w:val="0"/>
        <w:autoSpaceDE w:val="0"/>
        <w:widowControl/>
        <w:spacing w:line="276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(15) Thiên tước: Thiên chức tôn quý, chỉ sự tu dưỡng đạo đức cao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thượng. Sách “Mạnh Tử - Cáo Tử thượng” viết: “Nhân nghĩa trung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tín, lạc thiện không mệt, là trời ban cho”. Vì đạo đức cao nên được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mọi người tôn kính, tước vị cao, nên gọi là trời ban [thiên tước].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Tiên: Ở trên, ở trước.</w:t>
      </w:r>
    </w:p>
    <w:p>
      <w:pPr>
        <w:autoSpaceDN w:val="0"/>
        <w:autoSpaceDE w:val="0"/>
        <w:widowControl/>
        <w:spacing w:line="360" w:lineRule="exact" w:before="13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Diễn giải: 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Hoàn Công dùng Quản Trọng làm Tể tướng, vua Tần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Mục Công đề bạt Bách Lý Hề làm Thừa tướng, đều đã tham khảo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biết được tài đức của hai người ấy. Hai nước ấy thuộc loại nước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nhỏ, ở bên rìa, xa trung tâm và còn lạc hậu, thân phận địa vị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chư hầu rất là thấp, mà danh tiếng của hai nước ấy lại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 thiên hạ biết đến. Còn ngày nay, không nghe thấy bàn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 khí nội hàm, mà bàn về hình thức dung mạo bề ngoài,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bàn chuyện đức hạnh tốt hay xấu, mà bàn đến chuyện tước vị cao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hay thấp, cho rằng làm vậy cũng khiến kẻ địch phải lui quân, cũng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các nước xa tìm đến thần phục hay sao chứ! Nông dân lo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chọn cây trồng vật nuôi, nhà buôn thì chọn hàng hóa để tích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lũy nhiều ít. Bậc chí sĩ trung liệt thì chọn lời nói, hành vi phù hợp </w:t>
      </w:r>
    </w:p>
    <w:p>
      <w:pPr>
        <w:autoSpaceDN w:val="0"/>
        <w:autoSpaceDE w:val="0"/>
        <w:widowControl/>
        <w:spacing w:line="318" w:lineRule="exact" w:before="33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200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đạo trung nghĩa. Thế mà, ngày nay đến người giữ cổng,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sống trôi nổi rày đây mai đó, người nông dân, người thợ thuyền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đều tham gia bàn về tước vị. Quan tước địa vị cao thấp là của cá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nhân, mà ngôn hành phẩm đức tốt xấu được nhiều người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nhận mới thật sự đáng quý. Làm sao biết được điều đó? Quan Tư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là Tử Hãn đi thanh tra các quan quản lý biên giới, thường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xuống ngựa, xuống xe. Lính hầu của ông hỏi: “Đại nhân là một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cao nhất ở đây, cấp trên của các quan viên nơi biên giới, taị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sao đại nhân lại phải xuống ngựa, xuống xe?” Tử Hãn trả lời: “Thời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cổ cho rằng người hiền lương là người có tâm địa cao quý, hành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lương hảo, không vì chuyện chức quan cao hay thấp”.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Thi Tử - Khuyến học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一一二</w:t>
      </w:r>
    </w:p>
    <w:p>
      <w:pPr>
        <w:autoSpaceDN w:val="0"/>
        <w:tabs>
          <w:tab w:pos="86" w:val="left"/>
          <w:tab w:pos="150" w:val="left"/>
          <w:tab w:pos="216" w:val="left"/>
        </w:tabs>
        <w:autoSpaceDE w:val="0"/>
        <w:widowControl/>
        <w:spacing w:line="320" w:lineRule="exact" w:before="56" w:after="0"/>
        <w:ind w:left="20" w:right="20" w:firstLine="0"/>
        <w:jc w:val="left"/>
      </w:pPr>
      <w:r>
        <w:tab/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人君貴於一國,而不達於天下;天子貴於一世,而不達於後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世.而唯德行與天地相弊也.爵列者德行之舍也,其所息也.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“詩”云:“蔽芾甘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樘</w:t>
      </w:r>
      <w:r>
        <w:rPr>
          <w:rFonts w:ascii="MS" w:hAnsi="MS" w:eastAsia="MS"/>
          <w:b w:val="0"/>
          <w:i w:val="0"/>
          <w:color w:val="221F1F"/>
          <w:sz w:val="26"/>
        </w:rPr>
        <w:t>,勿剪勿敗,召伯所憩”,仁者之所息,</w:t>
      </w:r>
      <w:r>
        <w:rPr>
          <w:rFonts w:ascii="MS" w:hAnsi="MS" w:eastAsia="MS"/>
          <w:b w:val="0"/>
          <w:i w:val="0"/>
          <w:color w:val="221F1F"/>
          <w:sz w:val="26"/>
        </w:rPr>
        <w:t>人不敢敗也.天子諸侯,人之所以貴也,桀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纣</w:t>
      </w:r>
      <w:r>
        <w:rPr>
          <w:rFonts w:ascii="MS" w:hAnsi="MS" w:eastAsia="MS"/>
          <w:b w:val="0"/>
          <w:i w:val="0"/>
          <w:color w:val="221F1F"/>
          <w:sz w:val="26"/>
        </w:rPr>
        <w:t>處於則賤矣.是故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曰:“爵列非貴也”.今天下貴爵列而賤德行,是貴甘棠而賤</w:t>
      </w:r>
      <w:r>
        <w:rPr>
          <w:rFonts w:ascii="MS" w:hAnsi="MS" w:eastAsia="MS"/>
          <w:b w:val="0"/>
          <w:i w:val="0"/>
          <w:color w:val="221F1F"/>
          <w:sz w:val="26"/>
        </w:rPr>
        <w:t>召伯也,亦反矣.夫德義也者,視之弗見,聽之弗聞,天地以正,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萬物以遍,無爵而貴,不祿而尊也.(卷三十六,尸子,勸學).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112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quân (1) quý ư nhất quốc, nhi bất đạt ư thiên hạ; Thiên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(2) quý ư nhất thế, nhi bất đạt ư hậu thế, duy đức hạnh dữ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địa tương tệ (3) dã. Tước liệt giả, đức hạnh chi xá (4) dã, kỳ sở tức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“Thi” viết: “Tế phất cam đường, vật tiễn vật bại, Thiệu Bá sở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khế (5)”. Nhân giả chi sở tức, nhân bất cảm bại dã. Thiên tử chư </w:t>
      </w:r>
    </w:p>
    <w:p>
      <w:pPr>
        <w:autoSpaceDN w:val="0"/>
        <w:autoSpaceDE w:val="0"/>
        <w:widowControl/>
        <w:spacing w:line="318" w:lineRule="exact" w:before="32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201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hầu, nhân chi sở dĩ quý dã, Kiệt Trụ xử chi tắc tiện hỹ. Thị cố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“Tước liệt phi quý dã”. Kim thiên hạ quý tước liệt nhi tiện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hạnh, thị quý cam đường nhi tiện Thiệu Bá dã, diệc phản hỹ. Phù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nghĩa dã giả, thị chi [hất liến, thính chi phát văn, thiên địa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chính, vạn vật dĩ biến. Vô tước nhi quý, bất lộc nhi tôn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36 - Thi Tử - Khuyến học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74" w:lineRule="exact" w:before="164" w:after="0"/>
        <w:ind w:left="566" w:right="2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Nhân quân: Tức vua, là chủ của một nước thời phong kiến.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Sách “Mạnh Tử - Lương Huệ vương thượng” viết: “Mạnh Tử thấy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Lương Tương vương đi ra nói với người ta: “Nhìn xa thấy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chẳng ra vua...”.</w:t>
      </w:r>
    </w:p>
    <w:p>
      <w:pPr>
        <w:autoSpaceDN w:val="0"/>
        <w:autoSpaceDE w:val="0"/>
        <w:widowControl/>
        <w:spacing w:line="274" w:lineRule="exact" w:before="114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Thiên tử: Thời cổ gọi ông vua thống trị cả thiên hạ là thiên tử,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“con trời” được trời giao cai trị cả thiên hạ.</w:t>
      </w:r>
    </w:p>
    <w:p>
      <w:pPr>
        <w:autoSpaceDN w:val="0"/>
        <w:autoSpaceDE w:val="0"/>
        <w:widowControl/>
        <w:spacing w:line="324" w:lineRule="exact" w:before="62" w:after="0"/>
        <w:ind w:left="82" w:right="8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Đức hạnh dữ thiên địa tương tệ: Chỉ đức hạnh trái với trời đất.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Xá: Nơi ở.</w:t>
      </w:r>
    </w:p>
    <w:p>
      <w:pPr>
        <w:autoSpaceDN w:val="0"/>
        <w:autoSpaceDE w:val="0"/>
        <w:widowControl/>
        <w:spacing w:line="274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Tế phát cam đường, vật tiễn vật bại, Thiệu Bá sở khế: Thiệu Bá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con thứ của vua Chu Văn Vương được phong ở đất Thiệu (nay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miền tây nam huyện Kỳ Sơn, tỉnh Thiểm Tây), nên gọi ông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Thiệu Bá, còn gọi là Thiệu Công, Thiệu Khang Công, ông thương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nông dân bận rộn vất vả, nên tổ chức xử án ngay dưới cây cam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đường, nên được nhân dân sùng kính ngưỡng mộ, họ không chặt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phá mà dưỡng cây cam đường cao lớn, tàng lá sum suê và thường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đến nghỉ ngơi ở đó. Khế nghĩa là nghỉ ngơi.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Đối với nhân dân trong một nước chư hầu thì nhà vua rất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tôn quý, nhưng không được cả thiên hạ tôn quý; Còn thiên tử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được nhân dân trong thiên hạ tôn quý, nhưng không kéo dài đến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đời sau. Chỉ vì đức hạnh trái với trời đất. Tước vị nên là thể hiện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đức hạnh, là nơi đức hạnh ngưng tụ. </w:t>
      </w:r>
      <w:r>
        <w:rPr>
          <w:rFonts w:ascii="MinionPro" w:hAnsi="MinionPro" w:eastAsia="MinionPro"/>
          <w:b w:val="0"/>
          <w:i/>
          <w:color w:val="221F1F"/>
          <w:sz w:val="26"/>
        </w:rPr>
        <w:t>Kinh Thi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viết: “Cây Cam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Thường tươi tốt, đừng chặt phá nó, cũng không nên để cây khô héo,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vì nơi đó ông Thiệu Bá đã từng nghỉ ngơi”. Nơi mà bậc nhân giả nghỉ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ngơi, chúng ta không nên hủy hoại hoa quả. Thiên tử và các vua chư </w:t>
      </w:r>
    </w:p>
    <w:p>
      <w:pPr>
        <w:autoSpaceDN w:val="0"/>
        <w:autoSpaceDE w:val="0"/>
        <w:widowControl/>
        <w:spacing w:line="318" w:lineRule="exact" w:before="31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202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hầu, mọi người đều rất tôn quý họ, nhưng bạo chúa như vua Kiệt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Hạ, vua Trụ nhà Thương Ân, ngồi ở địa vị tột đỉnh mà bị mọi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xem là hạng ti tiện. Cho nên nói: “Quan dẫu vinh hiển cũng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chưa chắc cao quý một cách chân chính đâu! Ngày nay, người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đua nhau tôn sùng người quan cao tước lớn, mà coi nhẹ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phẩm hạnh đạo đức, như thể vẫn coi trọng chuyện cây Cam Thường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coi thường ông Thiệu Bá, đó là chuyện ngược đời, gốc ngọn đảo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lộn. Đạo đức nhân nghĩa, tuy mắt chẳng thể nhìn thấy, tai chẳng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nghe được, nhưng đem giáo hóa thiên hạ thì xã hội yên trị, vạn sự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vạn vật nhờ đó mà sinh trưởng tươi tốt. Nó chẳng phải có tước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cao quý, cũng chẳng có quan chức bổng lộc tôn quý.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Thi Tử - Khuyến học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一一三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天下之善者,唯仁也.夫喪其子者,苟可以得之,無擇人也.仁</w:t>
      </w:r>
      <w:r>
        <w:rPr>
          <w:rFonts w:ascii="MS" w:hAnsi="MS" w:eastAsia="MS"/>
          <w:b w:val="0"/>
          <w:i w:val="0"/>
          <w:color w:val="221F1F"/>
          <w:sz w:val="26"/>
        </w:rPr>
        <w:t>之於善也亦然.是故堯舉舜於畎畝,湯舉伊尹於雍人,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舉不</w:t>
      </w:r>
      <w:r>
        <w:rPr>
          <w:rFonts w:ascii="MS" w:hAnsi="MS" w:eastAsia="MS"/>
          <w:b w:val="0"/>
          <w:i w:val="0"/>
          <w:color w:val="221F1F"/>
          <w:sz w:val="26"/>
        </w:rPr>
        <w:t>避親,外舉不避讎.仁者之於善也,無擇也,無惡也,唯善之所</w:t>
      </w:r>
      <w:r>
        <w:rPr>
          <w:rFonts w:ascii="MS" w:hAnsi="MS" w:eastAsia="MS"/>
          <w:b w:val="0"/>
          <w:i w:val="0"/>
          <w:color w:val="221F1F"/>
          <w:sz w:val="26"/>
        </w:rPr>
        <w:t>在,堯問於舜曰:“何事”舜曰:“事天”平地而注水水流濕;</w:t>
      </w:r>
      <w:r>
        <w:rPr>
          <w:rFonts w:ascii="MS" w:hAnsi="MS" w:eastAsia="MS"/>
          <w:b w:val="0"/>
          <w:i w:val="0"/>
          <w:color w:val="221F1F"/>
          <w:sz w:val="26"/>
        </w:rPr>
        <w:t>均薪而施火,火從燥,召之類也.是故堯善而眾美至焉,桀為非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而眾惡至焉.(卷三十六,尸子,仁意). 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0" w:lineRule="exact" w:before="0" w:after="0"/>
        <w:ind w:left="3102" w:right="310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SFUTimesTenBold" w:hAnsi="SFUTimesTenBold" w:eastAsia="SFUTimesTenBold"/>
          <w:b/>
          <w:i w:val="0"/>
          <w:color w:val="221F1F"/>
          <w:sz w:val="36"/>
        </w:rPr>
        <w:t>113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chi thiện giả, duy nhân dã. Phù tang chi tử giả, cẩu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(1) khả dĩ đắc chi, vô trạch nhân dã. Nhân giả chi ư thiện dã diệc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nhiên.Thị cố Nghiêu cử (2) Thuấn ư khuyển mẫu (3), Thang cử 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Doãn (4) ư Ủng nhân (5), nội cử bất tỵ thân, ngoại cử bất tỵ thù.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giả chi ư thiện dã, vô trạch dã vô ố dã, duy thiện chi sở tại.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Nghiêu vấn ư Thuấn viết: “Hà sự?, Thuấn viết: “Sự thiên” bình địa </w:t>
      </w:r>
    </w:p>
    <w:p>
      <w:pPr>
        <w:autoSpaceDN w:val="0"/>
        <w:autoSpaceDE w:val="0"/>
        <w:widowControl/>
        <w:spacing w:line="318" w:lineRule="exact" w:before="32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203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chú thủ, thủy lưu thấp; quân tân nhi thí hỏa, hỏa tùng táo,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Thiệu (9) chi loại dã. Thị cố Nghiêu vi thiện nhi chúng mỹ chí yên,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Kiệt (10) vi phi nhi chúng ố chí yên.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Nhân ý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Cẩu: Như quả, nếu.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Cử: Đề cử. </w:t>
      </w:r>
    </w:p>
    <w:p>
      <w:pPr>
        <w:autoSpaceDN w:val="0"/>
        <w:autoSpaceDE w:val="0"/>
        <w:widowControl/>
        <w:spacing w:line="272" w:lineRule="exact" w:before="128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Khuyển mẫu: Ruộng đất, chỉ thôn quê, dân gian. Khuyển </w:t>
      </w:r>
      <w:r>
        <w:rPr>
          <w:rFonts w:ascii="MS" w:hAnsi="MS" w:eastAsia="MS"/>
          <w:b w:val="0"/>
          <w:i w:val="0"/>
          <w:color w:val="221F1F"/>
          <w:sz w:val="26"/>
        </w:rPr>
        <w:t>畎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mương nước trong đồng ruộng. Mẫu nghĩa là bờ ruộng.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Y Doãn: Làm Thừa tướng nhà Thương thời kỳ đầu, được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Thành Thang phong.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(5) Ung nhân: Người giết mổ, nấu ăn thời cổ.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(6) Nội cử bất tỵ thân, ngoại cử bất tỵ thù: Tiến cử người hiền tài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ra làm việc nước không kể người ấy là thân thích của mình, hay kẻ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thù của mình. Tích này lấy từ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Tả truyện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“Vua Tấn Bình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Công hỏi đại thần là Kỳ Hoàng Dương, ai là người tài năng? Kỳ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Hoàng Dương, không phe cánh, không riêng tư, nên lập trường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công chính, đề cử con trai của kẻ thù của mình.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Ố: Thù ghét.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Tân: Củi đun bếp.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Thiệu: Gọi đến.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Kiệt: Vua cuối triều nhà Hạ, tàn bạo, vô đạo.</w:t>
      </w:r>
    </w:p>
    <w:p>
      <w:pPr>
        <w:autoSpaceDN w:val="0"/>
        <w:autoSpaceDE w:val="0"/>
        <w:widowControl/>
        <w:spacing w:line="360" w:lineRule="exact" w:before="138" w:after="0"/>
        <w:ind w:left="2902" w:right="290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thiện lớn nhất trong thiên hạ chỉ có nhân ái mà thôi.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bị lạc mất con thì quyết tìm con cho được dù phải nhảy vào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chỗ nguy hiểm chết người, bậc vua nhân giả tìm cầu bầy tôi tài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năng, đạo đức cũng giống như vậy. Vì thế, vua Nghiêu phải tìm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nơi sơn dã mới phát hiện ra ông Thuấn, vua Thương Thang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đi đến tìm nhà bếp của đám nô lệ làm lụng mới phát hiện ra 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 Doãn. Việc tiến cử hiền tài không kể người ấy là thân thích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mình, hay kẻ thù của mình. Đối với việc tuyển trạch, thì người 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204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đức không hề phân biệt thân sơ, kiêng kỵ, thương ghét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 nhân mình mà chỉ tham khảo, thử thách tài năng và đạo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người ấy. Vua Nghiêu hỏi ông Thuấn: “Người thiện theo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nghĩa thì phải làm như thế nào?” Ông Thuấn trả lời:“Phải làm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 luật của tự nhiên”. Trên mặt đất, nước tự nhiên chảy vào nơi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thấp, trong một đống củi, khi châm lửa, tự nhiên lửa sẽ bắt cháy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nơi các nhánh củi khô. Đó cũng là đạo lý của con người, người ta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theo về với ông vua đáng tin hơn hết. Thế cho nên, vua Nghiêu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thường xuyên tu thiện, thu hút nhiều người tài đức, còn vua Kiệt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nhà Hạ thì chỉ thu hút toàn bọn tà ác mà thôi.</w:t>
      </w:r>
    </w:p>
    <w:p>
      <w:pPr>
        <w:autoSpaceDN w:val="0"/>
        <w:autoSpaceDE w:val="0"/>
        <w:widowControl/>
        <w:spacing w:line="358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Nhân ý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一一四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堯先親九族,文王刑于寡妻.物莫不由及外.由大信而結,由易</w:t>
      </w:r>
      <w:r>
        <w:rPr>
          <w:rFonts w:ascii="MS" w:hAnsi="MS" w:eastAsia="MS"/>
          <w:b w:val="0"/>
          <w:i w:val="0"/>
          <w:color w:val="221F1F"/>
          <w:sz w:val="26"/>
        </w:rPr>
        <w:t>簡而上安,由仁厚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而下親.今諸侯王國之制,無一成之田,旅</w:t>
      </w:r>
      <w:r>
        <w:rPr>
          <w:rFonts w:ascii="MS" w:hAnsi="MS" w:eastAsia="MS"/>
          <w:b w:val="0"/>
          <w:i w:val="0"/>
          <w:color w:val="221F1F"/>
          <w:sz w:val="26"/>
        </w:rPr>
        <w:t>之眾,獨坐空宮之中,民見其面.其所以防禦之備,甚於仇讎,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無公族,外無藩屏之援,是以兄弟無睦親之教,百姓無光明</w:t>
      </w:r>
      <w:r>
        <w:rPr>
          <w:rFonts w:ascii="MS" w:hAnsi="MS" w:eastAsia="MS"/>
          <w:b w:val="0"/>
          <w:i w:val="0"/>
          <w:color w:val="221F1F"/>
          <w:sz w:val="26"/>
        </w:rPr>
        <w:t>之德.敝薄之俗興,中厚之禮衰;近者不親,遠者不附;人主孤</w:t>
      </w:r>
      <w:r>
        <w:rPr>
          <w:rFonts w:ascii="MS" w:hAnsi="MS" w:eastAsia="MS"/>
          <w:b w:val="0"/>
          <w:i w:val="0"/>
          <w:color w:val="221F1F"/>
          <w:sz w:val="26"/>
        </w:rPr>
        <w:t>立於上,而本根無庇蔭之助,此天下之大患也.(卷五十,袁子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正書,悅近).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114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Nghiêu tiên thân cửu tộc (1), Văn Vương hình (2) vu quả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thê (3). Vật mạc bất do nội cập ngoại. Do đại tín (4) nhi kết, do dị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giản nhi thượng an, do nhân hậu nhi hạ thân. Kim chư hầu vương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 chi chế, vô nhất thành (5) chi điền, nhất lữ chi chúng, độc tọa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cung chi trung, dân mạc kiến kỳ diện. Kỳ sở dĩ phòng ngự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bị, thậm ư cừu thù (6), nội vô công tộc (7) chi phụ, ngoại vô </w:t>
      </w:r>
    </w:p>
    <w:p>
      <w:pPr>
        <w:autoSpaceDN w:val="0"/>
        <w:autoSpaceDE w:val="0"/>
        <w:widowControl/>
        <w:spacing w:line="318" w:lineRule="exact" w:before="326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205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phiên bình (8) chi viện, thị dĩ huynh đệ vô mục thân (9) chi giáo,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tính vô quang minh (10) chi đức. Tệ bạc (11) chi tục hưng,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hậu chi lễ suy; cận giả bất thân, viễn giả bất phụ; nhân chủ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 lập ư thượng, nhi bản căn (12) vô tí ấm (13) chi trợ, thử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hạ chi đại hoạn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50 - Viên Tử chính thư - Duyệt cận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Cửu tộc: Tham kiến chú thích (4) bài 66.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Hình: Điển phạm, pháp thức.</w:t>
      </w:r>
    </w:p>
    <w:p>
      <w:pPr>
        <w:autoSpaceDN w:val="0"/>
        <w:autoSpaceDE w:val="0"/>
        <w:widowControl/>
        <w:spacing w:line="274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Quả thê: Vợ chính, nói khiêm: Thê ít đức.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Kinh Thi - Đại </w:t>
      </w:r>
      <w:r>
        <w:rPr>
          <w:rFonts w:ascii="MinionPro" w:hAnsi="MinionPro" w:eastAsia="MinionPro"/>
          <w:b w:val="0"/>
          <w:i/>
          <w:color w:val="221F1F"/>
          <w:sz w:val="24"/>
        </w:rPr>
        <w:t>nhã - Tư Tề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“Hình vu quả thê, chí vu huynh đệ, dĩ ngự vu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gia bang”.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Đại tín: Được bách tính trong thiên hạ tin phục.</w:t>
      </w:r>
    </w:p>
    <w:p>
      <w:pPr>
        <w:autoSpaceDN w:val="0"/>
        <w:autoSpaceDE w:val="0"/>
        <w:widowControl/>
        <w:spacing w:line="324" w:lineRule="exact" w:before="64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Nhất thành: Thời cổ gọi mười dặm vuông là nhất thành.</w:t>
      </w:r>
    </w:p>
    <w:p>
      <w:pPr>
        <w:autoSpaceDN w:val="0"/>
        <w:autoSpaceDE w:val="0"/>
        <w:widowControl/>
        <w:spacing w:line="324" w:lineRule="exact" w:before="6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Cừu thù: Kẻ thù.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Công tộc: Cùng tộc với vua các nước chư hầu.</w:t>
      </w:r>
    </w:p>
    <w:p>
      <w:pPr>
        <w:autoSpaceDN w:val="0"/>
        <w:autoSpaceDE w:val="0"/>
        <w:widowControl/>
        <w:spacing w:line="324" w:lineRule="exact" w:before="64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Phiên bình: Tỷ dụ viên quan quan trọng bảo vệ quốc gia.</w:t>
      </w:r>
    </w:p>
    <w:p>
      <w:pPr>
        <w:autoSpaceDN w:val="0"/>
        <w:autoSpaceDE w:val="0"/>
        <w:widowControl/>
        <w:spacing w:line="322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Mục thân: Chỉ người thân trong dòng họ.</w:t>
      </w:r>
    </w:p>
    <w:p>
      <w:pPr>
        <w:autoSpaceDN w:val="0"/>
        <w:autoSpaceDE w:val="0"/>
        <w:widowControl/>
        <w:spacing w:line="324" w:lineRule="exact" w:before="64" w:after="0"/>
        <w:ind w:left="338" w:right="33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Quang minh: Chỉ nghi phạm phong thái của bậc hiền giả.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Tệ bạc: Suy sụp.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Bản căn: Tỷ dụ chỉ hoàng thất (cung vua).</w:t>
      </w:r>
    </w:p>
    <w:p>
      <w:pPr>
        <w:autoSpaceDN w:val="0"/>
        <w:autoSpaceDE w:val="0"/>
        <w:widowControl/>
        <w:spacing w:line="324" w:lineRule="exact" w:before="6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Tí ấm: Bảo hộ.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 Nghiêu gần gũi hòa mục với những người bà con trong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cửu tộc, gia đình của mình trước hơn hết, còn vua Chu Văn Vương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lấy hành vi của mình, vợ con mình làm gương cho mọi người.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việc cũng nên bắt đầu từ trong ra ngoài thì mới thành công.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Từ việc tin tưởng nhân dân nghe theo dân mả quy tụ dân tâm, từ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chuyện làm việc rõ ràng, ngay thẳng khiến cho vua mình an định, từ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độ làm việc nhân ái giàu đức khiến bách tính nhiệt thành ủng </w:t>
      </w:r>
    </w:p>
    <w:p>
      <w:pPr>
        <w:autoSpaceDN w:val="0"/>
        <w:autoSpaceDE w:val="0"/>
        <w:widowControl/>
        <w:spacing w:line="318" w:lineRule="exact" w:before="31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206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hộ. Chế độ của các vương quốc chư hầu hiện thời, đặc biệt là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 hầu nhỏ yếu chưa tới 10 ngàn mẫu ruộng đất, chưa tới 500 sĩ tốt,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mình trong cung điện vắng vẻ, nhân dân chẳng hề thấy mặt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mình. Nhà vua đề phòng các chư hầu còn hơn đề phòng quân địch,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đến khi có địch mà trong nội bộ họ hàng và đại thân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giúp rập, bên ngoài các chư hầu không cứu viện, thì mới thấy rõ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chuyện giáo hóa thân ái hòa mục với anh em họ hàng, chuyện cảm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hóa người hiền tài trong bách tính là quan trọng như thế nào.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vậy, tình trạng sa sút của phong tục, tình trạng lễ nghĩa trung hậu bị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mai một dần, chẳng thân mật với người gần bên, chẳng được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ngoài xa quy phụ, nhà vua cô độc không được ai giúp rập, hoàng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thất không được bảo hộ, đó là điều đáng lo nhất trong việc cai trị.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Viên Tử chính thư - Duyệt cận - Quyển 50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一一五</w:t>
      </w:r>
    </w:p>
    <w:p>
      <w:pPr>
        <w:autoSpaceDN w:val="0"/>
        <w:autoSpaceDE w:val="0"/>
        <w:widowControl/>
        <w:spacing w:line="260" w:lineRule="exact" w:before="116" w:after="0"/>
        <w:ind w:left="150" w:right="1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聖人者以仁義為本,以大信持之,根深而基厚故風雨不愆伏</w:t>
      </w:r>
    </w:p>
    <w:p>
      <w:pPr>
        <w:autoSpaceDN w:val="0"/>
        <w:autoSpaceDE w:val="0"/>
        <w:widowControl/>
        <w:spacing w:line="260" w:lineRule="exact" w:before="60" w:after="0"/>
        <w:ind w:left="1710" w:right="17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也.(卷五十,袁子正書,悅近).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115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giả dĩ nhân nghĩa vi bản, dĩ đại tín trì chi (1),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căn thâm nhi cơ hậu, cố phong cũ bất khiên phục (2)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50 - Viên Tử chính thư - Duyệt cận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2" w:lineRule="exact" w:before="13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Trì chi: Hộ trì nhân nghĩa.</w:t>
      </w:r>
    </w:p>
    <w:p>
      <w:pPr>
        <w:autoSpaceDN w:val="0"/>
        <w:autoSpaceDE w:val="0"/>
        <w:widowControl/>
        <w:spacing w:line="300" w:lineRule="exact" w:before="9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Khiên phục: Chỉ âm dương không được điều hòa, khí hậu thất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thường, nóng lạnh trái quy luật. Khiên tức là khiên dương chỉ suốt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ngày trời quá nóng. Phục tức là phục âm, chỉ mùa hạ mà trời lạnh.</w:t>
      </w:r>
    </w:p>
    <w:p>
      <w:pPr>
        <w:autoSpaceDN w:val="0"/>
        <w:autoSpaceDE w:val="0"/>
        <w:widowControl/>
        <w:spacing w:line="318" w:lineRule="exact" w:before="32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207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Bậc Thánh nhân lấy nhân nghĩa làm căn bản, giữ chữ tín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thiên hạ để hộ trì nhân nghĩa, căn cơ thâm hậu, cho nên mưa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thuận gió hòa, thiên hạ thái bình.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Viên Tử chính thư - Duyệt cận - Quyển 50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一一六</w:t>
      </w:r>
    </w:p>
    <w:p>
      <w:pPr>
        <w:autoSpaceDN w:val="0"/>
        <w:autoSpaceDE w:val="0"/>
        <w:widowControl/>
        <w:spacing w:line="320" w:lineRule="exact" w:before="90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聖人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旣</w:t>
      </w:r>
      <w:r>
        <w:rPr>
          <w:rFonts w:ascii="MS" w:hAnsi="MS" w:eastAsia="MS"/>
          <w:b w:val="0"/>
          <w:i w:val="0"/>
          <w:color w:val="221F1F"/>
          <w:sz w:val="26"/>
        </w:rPr>
        <w:t>竭(1)目力焉,繼(2)之以規矩準繩(3),以為方圓;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旣</w:t>
      </w:r>
      <w:r>
        <w:rPr>
          <w:rFonts w:ascii="MS" w:hAnsi="MS" w:eastAsia="MS"/>
          <w:b w:val="0"/>
          <w:i w:val="0"/>
          <w:color w:val="221F1F"/>
          <w:sz w:val="26"/>
        </w:rPr>
        <w:t>竭</w:t>
      </w:r>
      <w:r>
        <w:rPr>
          <w:rFonts w:ascii="MS" w:hAnsi="MS" w:eastAsia="MS"/>
          <w:b w:val="0"/>
          <w:i w:val="0"/>
          <w:color w:val="221F1F"/>
          <w:sz w:val="26"/>
        </w:rPr>
        <w:t>耳力焉,繼之以六律正五音;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旣</w:t>
      </w:r>
      <w:r>
        <w:rPr>
          <w:rFonts w:ascii="MS" w:hAnsi="MS" w:eastAsia="MS"/>
          <w:b w:val="0"/>
          <w:i w:val="0"/>
          <w:color w:val="221F1F"/>
          <w:sz w:val="26"/>
        </w:rPr>
        <w:t>竭心思焉,繼之不忍人之政,而</w:t>
      </w:r>
    </w:p>
    <w:p>
      <w:pPr>
        <w:autoSpaceDN w:val="0"/>
        <w:autoSpaceDE w:val="0"/>
        <w:widowControl/>
        <w:spacing w:line="260" w:lineRule="exact" w:before="26" w:after="0"/>
        <w:ind w:left="1320" w:right="13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仁覆天下也.(卷三十七,孟子,離婁).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116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ký kiệt (1) mục lực yên, kế (2) chi dĩ quy củ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chuẩn thằng (3), dĩ vi (4) phương viên; ký kiệt nhị lực yên, kế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lục luật (5) chính ngũ âm (6); ký kiệt tâm tư (7) yên, kế chi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bất nhẫn nhân chi chính, nhi nhân phúc (8) đại ha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37 - </w:t>
      </w:r>
      <w:r>
        <w:rPr>
          <w:rFonts w:ascii="MinionPro" w:hAnsi="MinionPro" w:eastAsia="MinionPro"/>
          <w:b/>
          <w:i w:val="0"/>
          <w:color w:val="221F1F"/>
          <w:sz w:val="26"/>
        </w:rPr>
        <w:t>Mạnh Tử - Ly lâu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Kiệt: Hết sức.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Kế: Tiếp theo, theo sau.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Chuẩn thằng: Đo lường vật thể theo mặt vuông góc, ý nói theo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nguyên tắc hoặc tiêu chuẩn mà định đoạt. Trắc nghĩa là xác định độ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cao bằng ống thủy. Thằng nghĩa là dây mục xác định đường thẳng.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Vi: Làm, chế tác.</w:t>
      </w:r>
    </w:p>
    <w:p>
      <w:pPr>
        <w:autoSpaceDN w:val="0"/>
        <w:autoSpaceDE w:val="0"/>
        <w:widowControl/>
        <w:spacing w:line="280" w:lineRule="exact" w:before="114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Lục luật: Là dương luật gồm 6 luật hoàng chung, thái thốc, cô tẩy,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nhuy tân, di tắc, vô xạ trong 12 cổ luật.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Kinh Thư – Ích tắc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 </w:t>
      </w:r>
    </w:p>
    <w:p>
      <w:pPr>
        <w:autoSpaceDN w:val="0"/>
        <w:autoSpaceDE w:val="0"/>
        <w:widowControl/>
        <w:spacing w:line="318" w:lineRule="exact" w:before="33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208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“Dư dục văn lục luật, ngũ thanh, bát âm tại trị hốt dĩ xuất nạp ngũ ngô,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nhữ thính”.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Sử ký – Luật thư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Vương giả chế sự lập pháp, vật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độ quỹ tắc, nhất bẩm ư lục luật, lục luật vi vạn sự căn bản yên”. 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Ngũ âm: Là 5 âm giai: Cung, thương, giác, trưng, vũ. Theo cổ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nhạc Trung Hoa.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Chu lễ - Xuân quan - Đại sư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“Giai văn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chi dĩ ngũ thanh: Cung thương, giác, trưng, vũ”.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Tâm tư: Tham khảo năng lực, tài năng.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Phúc: Phổ biến, khắp nơi.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Bậc Thánh nhân sau khi quan sát kỹ lưỡng, rồi mới dùng khuôn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tròn, thước gấp, dây nhợ để vẽ ra các hình trạng vuông tròn, sau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lắng nghe hết các ý kiến rồi mới dùng lục luật để hiệu chỉnh ngũ âm.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Rồi sau khi suy tư tính toán thật kỹ mới đem thi hành các chính sách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đạo không để phương hại đến con người, làm sao cho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sách nhân chính ấy, có thể làm cho nhân dân chịu ơn sâu nặng nhất.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Mạnh Tử - Ly lâu - Quyển 37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5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一一七</w:t>
      </w:r>
    </w:p>
    <w:p>
      <w:pPr>
        <w:autoSpaceDN w:val="0"/>
        <w:autoSpaceDE w:val="0"/>
        <w:widowControl/>
        <w:spacing w:line="260" w:lineRule="exact" w:before="118" w:after="0"/>
        <w:ind w:left="280" w:right="2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孔子曰:“仁遠乎哉?我欲仁,斯仁至矣遠乎哉?我欲仁至</w:t>
      </w:r>
    </w:p>
    <w:p>
      <w:pPr>
        <w:autoSpaceDN w:val="0"/>
        <w:autoSpaceDE w:val="0"/>
        <w:widowControl/>
        <w:spacing w:line="260" w:lineRule="exact" w:before="60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矣”.此之謂也.若子方惠及於老馬,西巴不忍而放麑,皆仁之</w:t>
      </w:r>
    </w:p>
    <w:p>
      <w:pPr>
        <w:autoSpaceDN w:val="0"/>
        <w:autoSpaceDE w:val="0"/>
        <w:widowControl/>
        <w:spacing w:line="260" w:lineRule="exact" w:before="60" w:after="0"/>
        <w:ind w:left="670" w:right="6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端也.推而廣之,可以及乎遠矣.(卷四十九傳子).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117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Khổng Tử viết: “Nhân viễn hồ tai? Ngã dục nhân, tư nhân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 hỹ”. Thử chi vị dã. Nhược Tử Phương (1) huệ cập ư lão mã, Tây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Ba (2) bất nhẫn nhi phóng nghê (3), giai nhân chi đoan dã. Thôi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 quảng chi, khả dĩ cập hồ viễn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49 - Truyền Tử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1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209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(1)Tử Phương: Điền Tử Phương, người nước Ngụy vào sơ kỳ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Chiến Quốc, là học trò của Tử Cống, một học trò của Khổng Tử,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Tử Phương thuyết phục Văn Hầu về thao thủ đạo đức, Văn Hầu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bái Tử Phương làm thầy. Có một lần Điền Tử Phương đi ra ngoài,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thấy một con ngựa gìà bị cột đứng dưới gốc cây bên đường, không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có cỏ ăn nước uống, Tử Phương động lòng thương mới hỏi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đánh xe, sao người ta bỏ đói bỏ khát con ngựa ở đó? Người đánh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xe cho biết, con ngựa ấy đã già nua không còn kéo xe được nữa nên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chủ của nó cột đó chờ người đến mua. Điền Tử Phương đem lòng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thương con ngựa già, khi trẻ khoẻ người ta sử dụng, khi già lão thì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bị vất bỏ. Đó không phải hành vi của con người có nhân có đức.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Tây Ba: Tần Tây Ba là gia thần của Mạnh Tôn Thị, một quý tộc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nước Lỗ. Có một lần MạnhTôn Thị đi săn bắt được một con hươu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con, giao cho Tần Tây Ba đem về giết thịt, Con hươu mẹ chạy theo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Tần Tây Ba kêu khóc, Tây Ba thấy thương mẹ con hươu bèn thả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cho mẹ con chạy thoát.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Nghê: Hươu con.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Khổng Tử nói: “Đức nhân chẳng lẽ ở xa vậy sao? Chỉ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tự mình truy cầu đức nhân, thì đức nhân tự đến với mình”.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thầy Khổng nói rất có ý nghĩa. Ngày xưa Điền Tử Phương cảm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thấy bất nhẫn mà chuộc chú ngựa già về nuôi dưỡng, Tần Tây Ba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cũng vì thấy lòng bất nhẫn mà phóng thích chú hươu con về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mẹ nó, đó là sự kiện mở đầu cho người có đức nhân ái. Đem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tấm lòng nhân ái như vậy mở rộng ra, càng có thể ân huệ phổ cập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càng dài xa.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Truyền Tử - Quyển 49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76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210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一一八</w:t>
      </w:r>
    </w:p>
    <w:p>
      <w:pPr>
        <w:autoSpaceDN w:val="0"/>
        <w:autoSpaceDE w:val="0"/>
        <w:widowControl/>
        <w:spacing w:line="320" w:lineRule="exact" w:before="90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古者,逐奔不遠,從綏不及所以示君子且有禮.不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远</w:t>
      </w:r>
      <w:r>
        <w:rPr>
          <w:rFonts w:ascii="MS" w:hAnsi="MS" w:eastAsia="MS"/>
          <w:b w:val="0"/>
          <w:i w:val="0"/>
          <w:color w:val="221F1F"/>
          <w:sz w:val="26"/>
        </w:rPr>
        <w:t>則難誘,不</w:t>
      </w:r>
      <w:r>
        <w:rPr>
          <w:rFonts w:ascii="MS" w:hAnsi="MS" w:eastAsia="MS"/>
          <w:b w:val="0"/>
          <w:i w:val="0"/>
          <w:color w:val="221F1F"/>
          <w:sz w:val="26"/>
        </w:rPr>
        <w:t>及則難陷.以禮為固,以仁為勝,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旣</w:t>
      </w:r>
      <w:r>
        <w:rPr>
          <w:rFonts w:ascii="MS" w:hAnsi="MS" w:eastAsia="MS"/>
          <w:b w:val="0"/>
          <w:i w:val="0"/>
          <w:color w:val="221F1F"/>
          <w:sz w:val="26"/>
        </w:rPr>
        <w:t>勝之後其教可復,是以君子</w:t>
      </w:r>
    </w:p>
    <w:p>
      <w:pPr>
        <w:autoSpaceDN w:val="0"/>
        <w:autoSpaceDE w:val="0"/>
        <w:widowControl/>
        <w:spacing w:line="260" w:lineRule="exact" w:before="26" w:after="0"/>
        <w:ind w:left="1776" w:right="177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貴之也.(卷三十三,司馬法).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118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Cổ giả, trục bôn bất viễn (1), tùng tuy bất cập (2), sở dĩ thị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tử thả hữu lễ. Bất viễn tắc nan dụ (3), bất cập tắc nan hãm (4).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lễ vi cố (5) dĩ nhân vi thắng (6), ký thắng chi hậu, kỳ giáo (7) khả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phục, thị dĩ quân tử quý (8) chi (9)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Tư mã pháp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Trục bôn bất viễn: Truy đuổi quân địch bị đánh bại bỏ chạy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chưa xa.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Tư mã pháp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“Truy đuổi không xa hơn một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trăm bước”, tức nói không xa.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Tùng tư bất cập: Phóng ngựa, dong xe truy đuổi địch quân,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không nhất định là đưổi kịp.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Tư mã pháp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“Tùng tuy bất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quá tam xá”, tức truy đuổi quân giặc không quá 3 ngày, cộng 90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dặm, mỗi ngày chạy 30 dặm. Bất cập nghĩa là truy đuổi không kịp.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Dụ: Dối trá, lừa đảo.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Hãm: Hố bẫy, hầm núp.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Dĩ lễ vi cố: Tức mục tiêu thủ thế ở việc tranh thủ công lý trong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chiến tranh. Cố nghĩa là khăng khăng tranh thủ công lý.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Dĩ nhân vi thắng: Tức mục đích của chiến tranh là tự cứu và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cứu người. Đạt được tự cứu và cứu người là chủ nghĩa bác ái, mới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tranh thủ mục đích của thắng lợi.</w:t>
      </w:r>
    </w:p>
    <w:p>
      <w:pPr>
        <w:autoSpaceDN w:val="0"/>
        <w:autoSpaceDE w:val="0"/>
        <w:widowControl/>
        <w:spacing w:line="328" w:lineRule="exact" w:before="66" w:after="0"/>
        <w:ind w:left="274" w:right="27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Kỳ giáo: Chỉ pháp giáo hóa dạy dân trong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Tư mã pháp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Quý: Sùng thượng, kính mến, tôn kính.</w:t>
      </w:r>
    </w:p>
    <w:p>
      <w:pPr>
        <w:autoSpaceDN w:val="0"/>
        <w:autoSpaceDE w:val="0"/>
        <w:widowControl/>
        <w:spacing w:line="324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Chi: Đại từ, chỉ pháp giáo hóa dạy dân.</w:t>
      </w:r>
    </w:p>
    <w:p>
      <w:pPr>
        <w:autoSpaceDN w:val="0"/>
        <w:autoSpaceDE w:val="0"/>
        <w:widowControl/>
        <w:spacing w:line="318" w:lineRule="exact" w:before="33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211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xưa đánh nhau, khi kẻ địch bại trận trốn chạy thì không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truy đuổi quá xa, truy đuổi kẻ bại trận không cầu bắt giữ chúng, biểu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hiện cái gọi là lễ nhượng của người quân tử. Truy đuổi không xa còn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để bị mắc kế dụ địch, có thể bị sa vào hố bẫy của đối phương.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chiến tranh còn phải biết giữ thế bằng cách dùng công lý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mục tiêu, Trong chiến đấu phải tuyên truyền chủ nghĩa bác ái “tự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cứu và cứu người” cho mục tiêu chiến thắng. Sau khi chiến thắng,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đương nhiên phục dụng việc giáo hóa lễ nhượng, nhân ái, điều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người quân tử rất trọng thị trong sự nghiệp giáo hóa của mình.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Tư mã pháp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82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一一九</w:t>
      </w:r>
    </w:p>
    <w:p>
      <w:pPr>
        <w:autoSpaceDN w:val="0"/>
        <w:autoSpaceDE w:val="0"/>
        <w:widowControl/>
        <w:spacing w:line="286" w:lineRule="exact" w:before="12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農夫之耨,去害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苖</w:t>
      </w:r>
      <w:r>
        <w:rPr>
          <w:rFonts w:ascii="MS" w:hAnsi="MS" w:eastAsia="MS"/>
          <w:b w:val="0"/>
          <w:i w:val="0"/>
          <w:color w:val="221F1F"/>
          <w:sz w:val="26"/>
        </w:rPr>
        <w:t>者也;賢者之治,去害義者也.慮之無益於義</w:t>
      </w:r>
      <w:r>
        <w:rPr>
          <w:rFonts w:ascii="MS" w:hAnsi="MS" w:eastAsia="MS"/>
          <w:b w:val="0"/>
          <w:i w:val="0"/>
          <w:color w:val="221F1F"/>
          <w:sz w:val="26"/>
        </w:rPr>
        <w:t>而慮之,此心之穢也;道之無益於義而道之,此言之穢也;為之</w:t>
      </w:r>
    </w:p>
    <w:p>
      <w:pPr>
        <w:autoSpaceDN w:val="0"/>
        <w:autoSpaceDE w:val="0"/>
        <w:widowControl/>
        <w:spacing w:line="260" w:lineRule="exact" w:before="60" w:after="0"/>
        <w:ind w:left="476" w:right="47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無益於義而為之,此行之穢也.(卷三十六,尸子,恕).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119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Nông phu chi nậu (1), khứ hại miêu giả dã; Hiền giả chi trị,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khứ hại nghĩa giả dã. Lự chi vô ích ư nghĩa nhi lự chi; Thử tâm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uế dã; Đạo (2) chi vô ích ư nghĩa nhi đao chi, thử ngôn chi uế dã;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Vi chi vô ích ư nghĩa nhi vi chi, thử hành chi uế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36 -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Thứ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Nậu: Làm cỏ, trừ cỏ nhổ cỏ.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Đạo: Bảo rằng.</w:t>
      </w:r>
    </w:p>
    <w:p>
      <w:pPr>
        <w:autoSpaceDN w:val="0"/>
        <w:autoSpaceDE w:val="0"/>
        <w:widowControl/>
        <w:spacing w:line="318" w:lineRule="exact" w:before="31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212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nông bừa cho chết cỏ trước khi cấy lúa, vì cỏ dại một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lớn lên sẽ gây hại cho cây lúa. Nhà cai trị thì trừ bỏ các hành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tổn hại đạo nghĩa. Các tư tưởng không có ích cho đạo nghĩa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cũng nên dẹp bỏ đi, vì các tư tưởng ấy chỉ làm tâm lý bị ô uế: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nói không hữu ích cho đạo nghĩa mà cứ nói ra với người ta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ngôn ngữ ấy là ngôn ngữ ô uế. Làm những việc không hữu ích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đạo nghĩa mà cứ làm, thì hành vi ấy là hành vi ô uế. </w:t>
      </w:r>
    </w:p>
    <w:p>
      <w:pPr>
        <w:autoSpaceDN w:val="0"/>
        <w:autoSpaceDE w:val="0"/>
        <w:widowControl/>
        <w:spacing w:line="360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Thứ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376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四:誠信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一二○</w:t>
      </w:r>
    </w:p>
    <w:p>
      <w:pPr>
        <w:autoSpaceDN w:val="0"/>
        <w:autoSpaceDE w:val="0"/>
        <w:widowControl/>
        <w:spacing w:line="348" w:lineRule="exact" w:before="44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(彖)曰:“中孚,柔在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,而剛得中,悅而巽,孚,乃化邦也.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26" w:after="0"/>
        <w:ind w:left="2620" w:right="26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(卷一,周易).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30" w:after="0"/>
        <w:ind w:left="2434" w:right="243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TỨ: THÀNH TÍN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120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(Thoán) (1) viết: “Trung phù (2), nhu tại nội (3), nhi cương đắc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trung, đoái nhi tốn. Phù, nãi hóa bang dã (4).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1 - Chu dịch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Thoán, thoán truyện, là một bộ phận của “Dịch truyện”, dùng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để diễn giải 64 lời quẻ (quái từ).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Chu dịch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gồm có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Thượng </w:t>
      </w:r>
      <w:r>
        <w:rPr>
          <w:rFonts w:ascii="MinionPro" w:hAnsi="MinionPro" w:eastAsia="MinionPro"/>
          <w:b w:val="0"/>
          <w:i/>
          <w:color w:val="221F1F"/>
          <w:sz w:val="24"/>
        </w:rPr>
        <w:t>kinh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có 30 quẻ và </w:t>
      </w:r>
      <w:r>
        <w:rPr>
          <w:rFonts w:ascii="MinionPro" w:hAnsi="MinionPro" w:eastAsia="MinionPro"/>
          <w:b w:val="0"/>
          <w:i/>
          <w:color w:val="221F1F"/>
          <w:sz w:val="24"/>
        </w:rPr>
        <w:t>Hạ kinh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có 34 quẻ, tương truyền do Chu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Văn Vương biên soạn thành sách ước vào thời Tây Chu.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Chu Dịch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bằng chữ hàm nghĩa đến thời Xuân Thu Chiến Quốc </w:t>
      </w:r>
    </w:p>
    <w:p>
      <w:pPr>
        <w:autoSpaceDN w:val="0"/>
        <w:autoSpaceDE w:val="0"/>
        <w:widowControl/>
        <w:spacing w:line="318" w:lineRule="exact" w:before="324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213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không dễ thông thạo. Vào thời Xuân Thu Chiến Quốc tuyển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soạn các thiên chương thành sách là: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Thoán truyện, Thượng hạ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lưỡng thiên, Tượng truyện, Thượng hạ lưỡng thiên, Hệ từ truyện,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Văn ngôn truyện, Tự quái truyện, Thuyết quái truyện, Tạp quái </w:t>
      </w:r>
      <w:r>
        <w:rPr>
          <w:rFonts w:ascii="MinionPro" w:hAnsi="MinionPro" w:eastAsia="MinionPro"/>
          <w:b w:val="0"/>
          <w:i/>
          <w:color w:val="221F1F"/>
          <w:sz w:val="24"/>
        </w:rPr>
        <w:t>truyện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dùng để diễn giải, xiển thuật sách </w:t>
      </w:r>
      <w:r>
        <w:rPr>
          <w:rFonts w:ascii="MinionPro" w:hAnsi="MinionPro" w:eastAsia="MinionPro"/>
          <w:b w:val="0"/>
          <w:i/>
          <w:color w:val="221F1F"/>
          <w:sz w:val="24"/>
        </w:rPr>
        <w:t>Chu Dịch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Trung phù: Tên quẻ, quẻ Trung phù, [phong trạch trung phù],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ý chỉ nội tâm thành tín.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Nhu tại nội, nhi cương đắc trung, duyệt nhi dị, phù: Nhu chỉ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hào lục tam, lục tứ, hai hào âm nằm giữa quẻ “phong trạch trung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phù”. Cương chỉ hai hào cửu nhị, cửu ngũ. Đó là dùng kết cấu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4 hào trung gian để diễn giải trung phù. Theo chỉnh thể của toàn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quẻ thấy lưỡng âm nằm ở chính giữa như “trung hư” chí thành,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nhìn quẻ từ trên xuống dưới, thấy lưỡng dương phân xử ở giữa,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tượng “trung thực” đáng tin. Cho nên gọi là “trung phù”. Đoài,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Tốn là tên hai quẻ, quẻ đoài là phương tây, đoài vi trạch, tốn là cây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gió. Phù nghĩa là tin.</w:t>
      </w:r>
    </w:p>
    <w:p>
      <w:pPr>
        <w:autoSpaceDN w:val="0"/>
        <w:autoSpaceDE w:val="0"/>
        <w:widowControl/>
        <w:spacing w:line="300" w:lineRule="exact" w:before="9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Nãi hóa bang dã: Thành tín từ trong tâm thì bang quốc hóa ở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ngoài nên nói “nãi hóa bang dã”. Bang nghĩa là đất phong cho mỗi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chư hầu thời cổ đại, đất rộng gọi là “bang”, đất nhỏ gọi là “quốc”.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4" w:lineRule="exact" w:before="13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 w:val="0"/>
          <w:i/>
          <w:color w:val="221F1F"/>
          <w:sz w:val="26"/>
        </w:rPr>
        <w:t>Thoán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 của </w:t>
      </w:r>
      <w:r>
        <w:rPr>
          <w:rFonts w:ascii="MinionPro" w:hAnsi="MinionPro" w:eastAsia="MinionPro"/>
          <w:b w:val="0"/>
          <w:i/>
          <w:color w:val="221F1F"/>
          <w:sz w:val="26"/>
        </w:rPr>
        <w:t>Kinh Dịch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viết: “Quẻ Phong trạch trung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chỉ người trong bụng thì thành tín, đối nội thì nhu thuận, đối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ngoại thì mạnh mẽ cương quyết, âm dương đều đắc vị, trong lòng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thanh thản, biểu hiện ra ngoài tính chính trực hòa duyệt mà tốn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thuận, đó là tượng vi tế của quẻ phong trạch trung phù. Mà ở đời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trong nội bộ tin tưởng thì giáo hóa được vạn bang.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 - Quyển 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215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214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128" w:right="128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一二一</w:t>
      </w:r>
    </w:p>
    <w:p>
      <w:pPr>
        <w:autoSpaceDN w:val="0"/>
        <w:tabs>
          <w:tab w:pos="216" w:val="left"/>
          <w:tab w:pos="280" w:val="left"/>
        </w:tabs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管仲朝,公曰:“寡人願聞國君之信”.對曰:“民愛之,天下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親之,鄰國信之.此國君之信”.公曰:“善.請問信安始而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可?”對曰:“始於為身,中於為國,成於為天下’.公曰: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320" w:lineRule="exact" w:before="0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“請問為身?”.對曰:“道血氣以求長年,長心,長德,此為身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也.遠舉賢人,慈愛百姓,此為國也.法行而不苛,刑廉而不郝, </w:t>
      </w:r>
    </w:p>
    <w:p>
      <w:pPr>
        <w:autoSpaceDN w:val="0"/>
        <w:autoSpaceDE w:val="0"/>
        <w:widowControl/>
        <w:spacing w:line="260" w:lineRule="exact" w:before="60" w:after="0"/>
        <w:ind w:left="1320" w:right="13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此為天下也.(卷三十二,管子,中匡).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121</w:t>
      </w:r>
    </w:p>
    <w:p>
      <w:pPr>
        <w:autoSpaceDN w:val="0"/>
        <w:autoSpaceDE w:val="0"/>
        <w:widowControl/>
        <w:spacing w:line="350" w:lineRule="exact" w:before="146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Quản Tử triều, Công viết: “Quả nhân nguyện văn quốc quân </w:t>
      </w:r>
    </w:p>
    <w:p>
      <w:pPr>
        <w:autoSpaceDN w:val="0"/>
        <w:autoSpaceDE w:val="0"/>
        <w:widowControl/>
        <w:spacing w:line="320" w:lineRule="exact" w:before="0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tín (1)”. Đối viết: “Dân ái chi, thiên hạ thân chi, lân quốc tín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chi, thừ quốc quân chi tín”. Công viết: “Thiện (2). Thỉnh vấn tín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an thủy ( 3) chi khả?” “Đối viết: “Thủy ư vị thân, trung ư vị quốc,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ư vị thiên hạ”. Công viết: “Thỉnh vấn vị thân?” Đối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“Đạo (4) huyết khí dĩ cầu trường niên, trưởng tâm, trường đức,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thử vị thân dã. Viễn cử hiền nhân, từ ái bách tính, thử vị quốc dã.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Pháp hành nhi bất hà (5), hình liêm nhi bất hách, thử vị thiên hạ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Trung khuông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Tín: Hành tín, tin tưởng.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Thiện: Tốt, nói rất hay.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An thủy: Bắt đầu như thế nào?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Đạo: Chỉ giáo hóa.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Hà: Hà khắc.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Quản Trọng vào triều, vua Tề Hoàn Công hỏi: “Xin hỏi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thầy, làm một ông vua thành tín phải bắt đầu như thế nào vậy?”. </w:t>
      </w:r>
    </w:p>
    <w:p>
      <w:pPr>
        <w:autoSpaceDN w:val="0"/>
        <w:autoSpaceDE w:val="0"/>
        <w:widowControl/>
        <w:spacing w:line="318" w:lineRule="exact" w:before="316" w:after="0"/>
        <w:ind w:left="128" w:right="128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215</w:t>
      </w:r>
    </w:p>
    <w:p>
      <w:pPr>
        <w:sectPr>
          <w:pgSz w:w="9638" w:h="14173"/>
          <w:pgMar w:top="550" w:right="129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Quản Trọng trả lời: “Làm cho nhân dân yêu mến, các nước gần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thân cận, nhân dân trong thiên hạ tín nhiệm. Làm được như vậy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trở thành một ông vua thành tín vậy”. Vua Tề Hoàn Công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hỏi: “Thầy giảng rất hay. Xin hỏi tiếp muốn thành nhà vua thành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 như thế thì bắt đầu như thế nào?”. Quản Trọng trả lời: “Bắt đầu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từ tu dưỡng chính mình, rồi tới quốc gia, cuối cùng là bách tính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thiên hạ”. Vua Tề Hoàn Công hỏi tiếp: “Bản thân tu dưỡng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thế nào vậy?”. Quản Trọng trả lời: “Trước hết, ăn uống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nghỉ ngơi điều độ để nhà vua được trường thọ, giữ tâm tình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bình ổn, giữ cho đức tính lương thiện, đó là tu dưỡng bản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vua. Khảo sát tìm người tài năng trong khắp thiên hạ, có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nhân từ biết lo cho dân, đề bạt họ làm chức vụ tương xứng,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đó là vì quốc gia. Luật pháp đưa ra xử dụng không hà khắc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dân, Hình pháp không quá giới hạn răn đe, đó là vì thiên hạ, lập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nền phước cho bách tính trong thiên hạ”.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Trung khuông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124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18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一二二</w:t>
      </w:r>
    </w:p>
    <w:p>
      <w:pPr>
        <w:autoSpaceDN w:val="0"/>
        <w:autoSpaceDE w:val="0"/>
        <w:widowControl/>
        <w:spacing w:line="316" w:lineRule="exact" w:before="9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孔子自闈反魯,卽駕乎河梁其懸水三十仞而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鹳</w:t>
      </w:r>
      <w:r>
        <w:rPr>
          <w:rFonts w:ascii="MS" w:hAnsi="MS" w:eastAsia="MS"/>
          <w:b w:val="0"/>
          <w:i w:val="0"/>
          <w:color w:val="221F1F"/>
          <w:sz w:val="26"/>
        </w:rPr>
        <w:t>焉.其懸水三十</w:t>
      </w:r>
      <w:r>
        <w:rPr>
          <w:rFonts w:ascii="MS" w:hAnsi="MS" w:eastAsia="MS"/>
          <w:b w:val="0"/>
          <w:i w:val="0"/>
          <w:color w:val="221F1F"/>
          <w:sz w:val="26"/>
        </w:rPr>
        <w:t>仞,圜流九十里,魚V[敝+魚]弗能游,黿鼉弗能居.有丈夫方將</w:t>
      </w:r>
      <w:r>
        <w:rPr>
          <w:rFonts w:ascii="MS" w:hAnsi="MS" w:eastAsia="MS"/>
          <w:b w:val="0"/>
          <w:i w:val="0"/>
          <w:color w:val="221F1F"/>
          <w:sz w:val="26"/>
        </w:rPr>
        <w:t>厲之,孔子使人止之,曰:“此 懸水三十仞,圜流九十里,魚V[</w:t>
      </w:r>
      <w:r>
        <w:rPr>
          <w:rFonts w:ascii="MS" w:hAnsi="MS" w:eastAsia="MS"/>
          <w:b w:val="0"/>
          <w:i w:val="0"/>
          <w:color w:val="221F1F"/>
          <w:sz w:val="26"/>
        </w:rPr>
        <w:t>敝+魚] 龍鼉弗能居也.意者難可已濟乎!”丈夫不以措意,遂</w:t>
      </w:r>
      <w:r>
        <w:rPr>
          <w:rFonts w:ascii="MS" w:hAnsi="MS" w:eastAsia="MS"/>
          <w:b w:val="0"/>
          <w:i w:val="0"/>
          <w:color w:val="221F1F"/>
          <w:sz w:val="26"/>
        </w:rPr>
        <w:t>度而出.孔子問之曰:“巧乎!有道術乎?所以能入而出者,何</w:t>
      </w:r>
      <w:r>
        <w:rPr>
          <w:rFonts w:ascii="MS" w:hAnsi="MS" w:eastAsia="MS"/>
          <w:b w:val="0"/>
          <w:i w:val="0"/>
          <w:color w:val="221F1F"/>
          <w:sz w:val="26"/>
        </w:rPr>
        <w:t>也?”.丈夫對曰:“始吾之入也先以忠信;吾之出也,又從以忠</w:t>
      </w:r>
      <w:r>
        <w:rPr>
          <w:rFonts w:ascii="MS" w:hAnsi="MS" w:eastAsia="MS"/>
          <w:b w:val="0"/>
          <w:i w:val="0"/>
          <w:color w:val="221F1F"/>
          <w:sz w:val="26"/>
        </w:rPr>
        <w:t>信.措吾軀於波流,而吾不可用私.所以能入而復出者,以此</w:t>
      </w:r>
      <w:r>
        <w:rPr>
          <w:rFonts w:ascii="MS" w:hAnsi="MS" w:eastAsia="MS"/>
          <w:b w:val="0"/>
          <w:i w:val="0"/>
          <w:color w:val="221F1F"/>
          <w:sz w:val="26"/>
        </w:rPr>
        <w:t>也”.孔子謂弟子曰:“二三子識之!水且由忠信親之,而况人</w:t>
      </w:r>
    </w:p>
    <w:p>
      <w:pPr>
        <w:autoSpaceDN w:val="0"/>
        <w:autoSpaceDE w:val="0"/>
        <w:widowControl/>
        <w:spacing w:line="260" w:lineRule="exact" w:before="60" w:after="0"/>
        <w:ind w:left="1710" w:right="17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乎?”.(卷三十四,列子,力命).</w:t>
      </w:r>
    </w:p>
    <w:p>
      <w:pPr>
        <w:autoSpaceDN w:val="0"/>
        <w:autoSpaceDE w:val="0"/>
        <w:widowControl/>
        <w:spacing w:line="318" w:lineRule="exact" w:before="74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216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18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122</w:t>
      </w:r>
    </w:p>
    <w:p>
      <w:pPr>
        <w:autoSpaceDN w:val="0"/>
        <w:autoSpaceDE w:val="0"/>
        <w:widowControl/>
        <w:spacing w:line="352" w:lineRule="exact" w:before="7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Khổng Tử tự Vệ phản Lỗ, tức giá (1) hồ hà lương (2) nhi quán </w:t>
      </w:r>
    </w:p>
    <w:p>
      <w:pPr>
        <w:autoSpaceDN w:val="0"/>
        <w:autoSpaceDE w:val="0"/>
        <w:widowControl/>
        <w:spacing w:line="31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yên. Kỳ huyền thủy (3) tam thập nhận (4), viên lưu (5) cửu thập lý,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 tệ phất năng du, ngoan đà (6) phất năng cư, hữu trượng phu (7)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phương tương lệ (8) chi, Khổng Tử sử nhân chỉ chi, viết: “Thử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huyền thủy tam thập nhận, viên lưu cửu thập lý, ngư tệ ngoan đà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phất năng cư dã, Ý dã nan khả dĩ tế (9) hồ!”. Trượng phu bất dĩ thố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ý (10), toại độ nhi xuất. Khổng Tử vấn chi viết: “Xảo hồ! Hữu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thuật hồ? Sở dĩ năng nhập nhi xuất giả, hà dã?”. Trượng phu đối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“Thủy ngô chi nhập dã, tiên dĩ trung tín; ngô chi xuất dã, hựu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tùng dĩ trung tín. Thố (11) ngô khu ư ba lưu, nhi ngô bất cảm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tư. Sở dĩ năng nhập nhi phục xuất xuất giả, dĩ thử dã”. Khổng Tử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đệ tử viết: “Nhị tam tử thức chi! Thủy thả do khả dĩ trung tín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chi, nhi huống nhân hồ?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Liệt Tử - Lực mệnh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2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4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Tức giá: Dừng xe nghỉ ngơi.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Hà lương: Qua sông bằng cầu gỗ.</w:t>
      </w:r>
    </w:p>
    <w:p>
      <w:pPr>
        <w:autoSpaceDN w:val="0"/>
        <w:autoSpaceDE w:val="0"/>
        <w:widowControl/>
        <w:spacing w:line="324" w:lineRule="exact" w:before="4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Huyền thủy: Thác ghềnh.</w:t>
      </w:r>
    </w:p>
    <w:p>
      <w:pPr>
        <w:autoSpaceDN w:val="0"/>
        <w:autoSpaceDE w:val="0"/>
        <w:widowControl/>
        <w:spacing w:line="26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Nhận: Đơn vị đo chiều dài thời cồ, một nhận bằng 8 thước,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thuyết cho rằng một nhận bằng 7 thước.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Viện lưu, hoàn lưu: Bơi qua dòng nước chảy mạnh.</w:t>
      </w:r>
    </w:p>
    <w:p>
      <w:pPr>
        <w:autoSpaceDN w:val="0"/>
        <w:autoSpaceDE w:val="0"/>
        <w:widowControl/>
        <w:spacing w:line="260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Ngoan đà: Chỉ loài thủy tộc to lớn sinh sống tại hạ lưu sông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Dương Tử, lưu vực Thái Hồ còn có tên là đà long, Dương Tử ngạc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(cá sấu Dương Tử).</w:t>
      </w:r>
    </w:p>
    <w:p>
      <w:pPr>
        <w:autoSpaceDN w:val="0"/>
        <w:autoSpaceDE w:val="0"/>
        <w:widowControl/>
        <w:spacing w:line="324" w:lineRule="exact" w:before="5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Trượng phu: Cách gọi người đàn ông vào tuổi tráng niên.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Lệ: Để nguyên quần áo bơi qua sông.</w:t>
      </w:r>
    </w:p>
    <w:p>
      <w:pPr>
        <w:autoSpaceDN w:val="0"/>
        <w:autoSpaceDE w:val="0"/>
        <w:widowControl/>
        <w:spacing w:line="322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Tế: Bơi.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Thố ý: Lưu ý, để ý.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Thố: Để yên đó.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Thức: Ghi nhớ.</w:t>
      </w:r>
    </w:p>
    <w:p>
      <w:pPr>
        <w:autoSpaceDN w:val="0"/>
        <w:autoSpaceDE w:val="0"/>
        <w:widowControl/>
        <w:spacing w:line="318" w:lineRule="exact" w:before="326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217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56" w:right="5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Trên đường từ nước Vệ trở về nước Lỗ, đức Khổng Tử cho </w:t>
      </w:r>
    </w:p>
    <w:p>
      <w:pPr>
        <w:autoSpaceDN w:val="0"/>
        <w:autoSpaceDE w:val="0"/>
        <w:widowControl/>
        <w:spacing w:line="320" w:lineRule="exact" w:before="0" w:after="0"/>
        <w:ind w:left="0" w:right="5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dừng xe trên cây cầu ván nghỉ ngơi. Ngài ngắm cảnh sông nước cây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cối, lại có cả một thác nước cao khoảng 30 nhận (vài trăm mét) rồi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xoáy cuộn ngoằn ngoèo 90 nhận nữa, tạo thành dòng nước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loài thủy tộc to như cá gáy, cá sấu bơi lặn trú ẩn được. Có một thanh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niên để nguyên quấn áo bơi qua khúc sông ấy. Đức Khổng Tử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học trò đón anh ta lại, ngài hỏi: “Thác nước cao 30 nhận, khúc sông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xoáy 90 nhận, các loài thủy tộc to lớn không ở được, thì con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bơi qua chắc phải khó lắm nhỉ?”. Thanh niên không hiểu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sao ông già nầy cho đón mình, làm cho mình không được bơi qua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sông, thanh niên bơi qua sông bình yên, rồi đi đến chỗ đức Khổng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Tử. Đức Khổng Tử nói với anh ta: “Thật kỳ diệu! anh có ngón nghề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hay vậy? Anh nhảy xuống dòng nước xoáy bơi lặn rồi trở lên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bình an là nhờ đâu?”. Thanh niên trả lời: “Khi tôi nhảy xuống dòng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xoáy, tôi tâm niệm giữ lòng tôi trung tín, khi từ dòng nước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xoáy bước lên, tôi cũng giữ tâm niệm trung tín. Ở trong dòng nước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xoáy, tôi không dám có tâm thái tự tư vị kỷ, Đó là toàn bộ nguyên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để tôi nhảy vào dòng nước xoáy và ra khỏi dòng nước xoáy”.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Khổng Tử nghe xong, bảo các học trò của mình: “Các con phải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ghi nhớ đạo lý này. Với dòng nước cũng có thể dùng đức trung tín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để làm thân với nó, huống gì với con người?”. </w:t>
      </w:r>
    </w:p>
    <w:p>
      <w:pPr>
        <w:autoSpaceDN w:val="0"/>
        <w:autoSpaceDE w:val="0"/>
        <w:widowControl/>
        <w:spacing w:line="360" w:lineRule="exact" w:before="132" w:after="0"/>
        <w:ind w:left="116" w:right="116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Liệt Tử - Lực mệnh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37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2946" w:right="29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一二三</w:t>
      </w:r>
    </w:p>
    <w:p>
      <w:pPr>
        <w:autoSpaceDN w:val="0"/>
        <w:autoSpaceDE w:val="0"/>
        <w:widowControl/>
        <w:spacing w:line="320" w:lineRule="exact" w:before="56" w:after="0"/>
        <w:ind w:left="34" w:right="20" w:hanging="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冬日之陽,復日之侌,萬物歸之,而莫之使也.至精之感,弗昭自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來,不去自往,不知所為者,而功自成.(卷三十五,文子,精誠). </w:t>
      </w:r>
    </w:p>
    <w:p>
      <w:pPr>
        <w:autoSpaceDN w:val="0"/>
        <w:autoSpaceDE w:val="0"/>
        <w:widowControl/>
        <w:spacing w:line="318" w:lineRule="exact" w:before="38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218</w:t>
      </w:r>
    </w:p>
    <w:p>
      <w:pPr>
        <w:sectPr>
          <w:pgSz w:w="9638" w:h="14173"/>
          <w:pgMar w:top="550" w:right="130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123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Đông nhật chi dương, hạ nhật chi âm, vạn vật quy chi (1),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mạc chi sử (2) dã. Chí tinh (3) chi cảm, phất chiêu tự lai,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khứ tự vãn, bất tri kỳ vi giả, nhi công tự thành.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35 - Văn </w:t>
      </w:r>
      <w:r>
        <w:rPr>
          <w:rFonts w:ascii="MinionPro" w:hAnsi="MinionPro" w:eastAsia="MinionPro"/>
          <w:b/>
          <w:i w:val="0"/>
          <w:color w:val="221F1F"/>
          <w:sz w:val="26"/>
        </w:rPr>
        <w:t>Tử - Tinh thành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Quy chi: Chỉ từ cuối mùa đông đến cuối mùa hạ tự nhiên biến hóa. 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Mạc chi sử: Do không khiến nó được, không phải ra lệnh cho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vạn vật được. Chi là đại từ chỉ vạn vật.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Chí tinh: Rất tinh thành.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Chiêu: Kêu, gọi.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Ánh nắng mặt trời mùa đông, khí trời mát đêm mùa hạ, vạn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vật đều hưởng ứng và hoan hỉ, chẳng có ai ra lệnh cho vạn vật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như thế. Thế cho nên, cảm ứng của cái tinh thành vi tế, bạn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thể kêu gọi tự nhiên phải thế này phải thế nọ, không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mệnh lệnh đối với nó được, không biết ai điều khiển mọi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chuyện, thần không biết quỷ không hay, không ai điều khiển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nhiên thành công được cả.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Tinh thành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9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一二四</w:t>
      </w:r>
    </w:p>
    <w:p>
      <w:pPr>
        <w:autoSpaceDN w:val="0"/>
        <w:autoSpaceDE w:val="0"/>
        <w:widowControl/>
        <w:spacing w:line="378" w:lineRule="exact" w:before="0" w:after="0"/>
        <w:ind w:left="14" w:right="1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待目而照見,待言而使令,其於以治,難矣!皋陶喑而為大理,天</w:t>
      </w:r>
      <w:r>
        <w:rPr>
          <w:rFonts w:ascii="MS" w:hAnsi="MS" w:eastAsia="MS"/>
          <w:b w:val="0"/>
          <w:i w:val="0"/>
          <w:color w:val="221F1F"/>
          <w:sz w:val="26"/>
        </w:rPr>
        <w:t>下無虐刑;師曠瞽</w:t>
      </w:r>
      <w:r>
        <w:rPr>
          <w:rFonts w:ascii="MinionPro" w:hAnsi="MinionPro" w:eastAsia="MinionPro"/>
          <w:b/>
          <w:i w:val="0"/>
          <w:color w:val="221F1F"/>
          <w:sz w:val="26"/>
        </w:rPr>
        <w:t>(cổ)</w:t>
      </w:r>
      <w:r>
        <w:rPr>
          <w:rFonts w:ascii="MS" w:hAnsi="MS" w:eastAsia="MS"/>
          <w:b w:val="0"/>
          <w:i w:val="0"/>
          <w:color w:val="221F1F"/>
          <w:sz w:val="26"/>
        </w:rPr>
        <w:t>而為大宰,晉國無亂政.不言之令,不視之</w:t>
      </w:r>
    </w:p>
    <w:p>
      <w:pPr>
        <w:autoSpaceDN w:val="0"/>
        <w:autoSpaceDE w:val="0"/>
        <w:widowControl/>
        <w:spacing w:line="318" w:lineRule="exact" w:before="35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219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5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見,聖人於以為師也.民之不從其言,從其所行也.故人君好勇,</w:t>
      </w:r>
      <w:r>
        <w:rPr>
          <w:rFonts w:ascii="MS" w:hAnsi="MS" w:eastAsia="MS"/>
          <w:b w:val="0"/>
          <w:i w:val="0"/>
          <w:color w:val="221F1F"/>
          <w:sz w:val="26"/>
        </w:rPr>
        <w:t>而國家多難,人君好色而國多昏亂.(卷三十五,文子,精誠).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124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Đãi (1) mục nhi chiếu kiến, đãi ngôn nhi sử lệnh, kỳ ư dĩ trị,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nan hỹ! Cao Dao (2) âm (3) nhi vi đại lý (4), thiên hạ vô ngược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hình; Sư Khoáng (5) cổ (6) nhi vi đại tể (7), Tấn quốc vô loạn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chính. Bất ngôn chi lệnh, bất thị chi kiến, Thánh nhân sở dĩ vi sư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Dân chi hóa thượng, bất tùng kỳ ngôn, tùng kỳ sở hành dã. Cố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quan háo dũng nhi quốc đa nạn, nhân quân háo sắc nhi quốc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đa hôn loạn.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tinh thành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Đãi: Chờ đến.</w:t>
      </w:r>
    </w:p>
    <w:p>
      <w:pPr>
        <w:autoSpaceDN w:val="0"/>
        <w:autoSpaceDE w:val="0"/>
        <w:widowControl/>
        <w:spacing w:line="274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Cao Dao: Là trang hiền thần thời đế Thuấn, được vua Thuấn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giao lãnh đạo hình pháp [đại lý quan], Cao Dao nổi danh thiên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hạ là người chính trực.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Hoài Nam tử - Chủ thuật huấn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“Cho nên người câm là Cao Dao làm quan Đại lý, thiên hạ không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dùng ngược hình,…”.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Âm: Chỉ người câm, không nói được.</w:t>
      </w:r>
    </w:p>
    <w:p>
      <w:pPr>
        <w:autoSpaceDN w:val="0"/>
        <w:autoSpaceDE w:val="0"/>
        <w:widowControl/>
        <w:spacing w:line="274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Đại lý: Tên chức quan, là quan quán về hình pháp thời cổ,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Tần đổi tên là Đình úy, đến thời Hán Cảnh đế gọi là đại lý đến Hán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Vũ đế lại gọi là Đình úy, nhà Bắc Tề gọi là Đại ý khanh, thời Tùy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Đường về sau theo đó không thay đổi.</w:t>
      </w:r>
    </w:p>
    <w:p>
      <w:pPr>
        <w:autoSpaceDN w:val="0"/>
        <w:autoSpaceDE w:val="0"/>
        <w:widowControl/>
        <w:spacing w:line="274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Sư Khoáng: Tự là Tử Dã, người Hồng Động, tỉnh Sơn Tây.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nhà âm nhạc thời Xuân Thu. Hi ra đời không có mắt, từng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quan đại phu cho nước Tấn, tự xưng là “manh thần”. Sách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Tả truyện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 Sư Khoáng là nhà tư tưởng dân bản, năm Lỗ Tương công thập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tứ niên (559 Tr. CN), vua Tấn Diệu Công hỏi Sư Khoáng có ý kiến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về việc người nước Vệ đuổi vua. Sư Khoáng nói thẳng: “Phàm vua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chủ của bầy tôi mà cũng là chỗ hy vọng của người dân, nếu vua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dân khốn khổ, bỏ bê tế thần, nhân dân tuyệt vọng, xã tắc vô chủ, thì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vua có đáng là vua không? Chỉ nên đuổi đi chứ làm sao?”</w:t>
      </w:r>
    </w:p>
    <w:p>
      <w:pPr>
        <w:autoSpaceDN w:val="0"/>
        <w:autoSpaceDE w:val="0"/>
        <w:widowControl/>
        <w:spacing w:line="318" w:lineRule="exact" w:before="32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220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Cổ: Mù.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Đại tể: Tức quan Thái tể, thời cổ là viên quan cầm đầu các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quan, tương đương chức Tể tướng sau này. Nhà Ân gọi là Thái tể,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nhà Chu gọi là Trủng tể, thời Xuân Thu liệt quốc phần đông bố trí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Thái tể, chức quyền rất to lớn. Đến thời Tần, Hán Ngụy đều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bỏ chức này.</w:t>
      </w:r>
    </w:p>
    <w:p>
      <w:pPr>
        <w:autoSpaceDN w:val="0"/>
        <w:autoSpaceDE w:val="0"/>
        <w:widowControl/>
        <w:spacing w:line="360" w:lineRule="exact" w:before="8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Chờ đến khi tận mắt nhìn thấy thì mới rõ được, chờ đến khi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nói nói ra mới cho là bắt đầu ra mệnh lệnh. Làm như thế mới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khiến thiên hạ được an định, là chuyện khó. Ông Cao Dao bị câm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 không ra tiếng, mà làm tới chức quan to nhất trong nước thời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ấy. Nhà nước không phải dùng đến hình pháp bạo ngược. Ông Sư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Khoáng mù mắt mà làm quan đến chức Đại tể, nhờ ông mà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trị nước Tấn không xảy ra biến loạn. Không cần nói mới truyền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đạt được chính lệnh, không cần nhìn tận mắt mới biết tường tận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từng chân tơ kẽ tóc, đó là duyên cớ mà bậc Thánh nhân có thể thi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 chủ trương chính sách có hiệu quả, nhân dân được cảm hóa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tự động thi hành, chẳng cần chờ quan nói ra mệnh lệnh, họ tuân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theo lối thân giáo của các quan. Vì thế, nhà vua nào ham dùng vũ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lực thì đất nước tất nhiều tai, nhiều nạn lắm, còn nếu nhà vua nào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ham mê nữ sắc thì tất nhiên đất nước bị chia rẽ loạn lạc.</w:t>
      </w:r>
    </w:p>
    <w:p>
      <w:pPr>
        <w:autoSpaceDN w:val="0"/>
        <w:autoSpaceDE w:val="0"/>
        <w:widowControl/>
        <w:spacing w:line="360" w:lineRule="exact" w:before="130" w:after="0"/>
        <w:ind w:left="20" w:right="2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Tinh thành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360" w:lineRule="exact" w:before="137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一二五</w:t>
      </w:r>
    </w:p>
    <w:p>
      <w:pPr>
        <w:autoSpaceDN w:val="0"/>
        <w:autoSpaceDE w:val="0"/>
        <w:widowControl/>
        <w:spacing w:line="286" w:lineRule="exact" w:before="12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聖人精誠形於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,好憎明於外,出言以副情,發號以明止.是故</w:t>
      </w:r>
      <w:r>
        <w:rPr>
          <w:rFonts w:ascii="MS" w:hAnsi="MS" w:eastAsia="MS"/>
          <w:b w:val="0"/>
          <w:i w:val="0"/>
          <w:color w:val="221F1F"/>
          <w:sz w:val="26"/>
        </w:rPr>
        <w:t>刑爵不足以移風,殺勠不足以禁姦,唯神化為貴也.(卷三十五,</w:t>
      </w:r>
    </w:p>
    <w:p>
      <w:pPr>
        <w:autoSpaceDN w:val="0"/>
        <w:autoSpaceDE w:val="0"/>
        <w:widowControl/>
        <w:spacing w:line="260" w:lineRule="exact" w:before="60" w:after="0"/>
        <w:ind w:left="2702" w:right="270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文子,道德).</w:t>
      </w:r>
    </w:p>
    <w:p>
      <w:pPr>
        <w:autoSpaceDN w:val="0"/>
        <w:autoSpaceDE w:val="0"/>
        <w:widowControl/>
        <w:spacing w:line="318" w:lineRule="exact" w:before="37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221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6" w:lineRule="exact" w:before="4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125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tinh thành ư nội (1), hảo tăng minh ư ngoại, </w:t>
      </w:r>
    </w:p>
    <w:p>
      <w:pPr>
        <w:autoSpaceDN w:val="0"/>
        <w:autoSpaceDE w:val="0"/>
        <w:widowControl/>
        <w:spacing w:line="31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xuất ngôn phó tình (2), phát hiệu dĩ minh chỉ. Thị cố (3), hình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tước bất túc dĩ di phong (4), sát lục bất túc dĩ cấm gian (5), Duy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thần hóa (6) vi quý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Đạo đức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24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Nội: Nội tâm, trong lòng.</w:t>
      </w:r>
    </w:p>
    <w:p>
      <w:pPr>
        <w:autoSpaceDN w:val="0"/>
        <w:autoSpaceDE w:val="0"/>
        <w:widowControl/>
        <w:spacing w:line="324" w:lineRule="exact" w:before="64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Phó tình: Cùng hòa nơi tình cảm. Phó nghĩa là cùng phối hợp.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Thị cố: Vì thế.</w:t>
      </w:r>
    </w:p>
    <w:p>
      <w:pPr>
        <w:autoSpaceDN w:val="0"/>
        <w:autoSpaceDE w:val="0"/>
        <w:widowControl/>
        <w:spacing w:line="322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Di phong: Thay đổi phong tục xã hội.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Cấm gian: Làm cho việc ác gian xảo không xảy ra.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Thần hóa: Âm thầm biến hóa một cách thần diệu.</w:t>
      </w:r>
    </w:p>
    <w:p>
      <w:pPr>
        <w:autoSpaceDN w:val="0"/>
        <w:autoSpaceDE w:val="0"/>
        <w:widowControl/>
        <w:spacing w:line="358" w:lineRule="exact" w:before="13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3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Cái tinh thành của bậc Thánh nhân ở nội tâm, rồi biểu hiện </w:t>
      </w:r>
    </w:p>
    <w:p>
      <w:pPr>
        <w:autoSpaceDN w:val="0"/>
        <w:autoSpaceDE w:val="0"/>
        <w:widowControl/>
        <w:spacing w:line="31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ra ngoài bằng thái độ yêu thiện ghét ác. Lời nói ra cùng hòa ở tình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cảm, đưa ra hiệu lệnh nhất thiết phải đúng với yêu chỉ của mệnh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lệnh. Bởi vì các hình phạt tàn khốc đều không cải biến phong khí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bao nhiêu, các Yến Tử hình cũng không tiêu trừ hết cái ác,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cái gian xảo trong xã hội mà chỉ có âm thầm giáo hóa lâu dài,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mới là cách thần diệu rất là đáng quý.</w:t>
      </w:r>
    </w:p>
    <w:p>
      <w:pPr>
        <w:autoSpaceDN w:val="0"/>
        <w:autoSpaceDE w:val="0"/>
        <w:widowControl/>
        <w:spacing w:line="360" w:lineRule="exact" w:before="126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Đạo đức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0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66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一二六</w:t>
      </w:r>
    </w:p>
    <w:p>
      <w:pPr>
        <w:autoSpaceDN w:val="0"/>
        <w:autoSpaceDE w:val="0"/>
        <w:widowControl/>
        <w:spacing w:line="260" w:lineRule="exact" w:before="110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夫至精為神.精之所動,若春氣之生,秋氣之殺也.故治人慎所</w:t>
      </w:r>
    </w:p>
    <w:p>
      <w:pPr>
        <w:autoSpaceDN w:val="0"/>
        <w:autoSpaceDE w:val="0"/>
        <w:widowControl/>
        <w:spacing w:line="260" w:lineRule="exact" w:before="54" w:after="0"/>
        <w:ind w:left="1580" w:right="15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以感也.(卷三十五,文子,精誠).</w:t>
      </w:r>
    </w:p>
    <w:p>
      <w:pPr>
        <w:autoSpaceDN w:val="0"/>
        <w:autoSpaceDE w:val="0"/>
        <w:widowControl/>
        <w:spacing w:line="318" w:lineRule="exact" w:before="38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222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126</w:t>
      </w:r>
    </w:p>
    <w:p>
      <w:pPr>
        <w:autoSpaceDN w:val="0"/>
        <w:autoSpaceDE w:val="0"/>
        <w:widowControl/>
        <w:spacing w:line="352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chí tinh (1) vi thần. Tinh chi sở động, nhược xuân khí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sinh, thu khí chi sát (2) dã. Cố trị nhân giả thận (3) sở dĩ cảm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Tinh thành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Tinh: Ròng, tinh thục.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Sát: Tiêu điều, suy tàn, thường dùng để chỉ đến mùa thu mùa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đông, khí tượng tiêu điều cây cỏ rơi rụng vàng khô.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Thận: Chỉ chú ý cẩn thận.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Cái tinh thành cao độ có thể đạt đến cõi thần diệu, Tinh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có thể cảm hóa con người, như mùa xuân khí trời ấm 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khiến cho vạn vật sinh trưởng, còn mùa thu khí trời lạnh lẽo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vạn vật tiêu điều. Vì thế, nhà vua cai trị bách tính nhất định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hết sức thận trọng trong việc tuyển dụng và cảm hóa.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Tinh thành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56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一二七</w:t>
      </w:r>
    </w:p>
    <w:p>
      <w:pPr>
        <w:autoSpaceDN w:val="0"/>
        <w:autoSpaceDE w:val="0"/>
        <w:widowControl/>
        <w:spacing w:line="320" w:lineRule="exact" w:before="58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秦,楚,燕,魏之歌,異轉而皆樂;九夷,八狄之哭,聲而皆哀.夫</w:t>
      </w:r>
      <w:r>
        <w:rPr>
          <w:rFonts w:ascii="MS" w:hAnsi="MS" w:eastAsia="MS"/>
          <w:b w:val="0"/>
          <w:i w:val="0"/>
          <w:color w:val="221F1F"/>
          <w:sz w:val="26"/>
        </w:rPr>
        <w:t>歌者,樂之徵也;哭者,哀之效也.愔愔於中而應於外故在所以</w:t>
      </w:r>
    </w:p>
    <w:p>
      <w:pPr>
        <w:autoSpaceDN w:val="0"/>
        <w:autoSpaceDE w:val="0"/>
        <w:widowControl/>
        <w:spacing w:line="260" w:lineRule="exact" w:before="60" w:after="0"/>
        <w:ind w:left="1580" w:right="15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感之矣.(卷三十五,文子,精誠).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127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Tần, Sở, Yên, Ngụy chi ca, dị chuyển (1) nhi giai lạc; Cửu </w:t>
      </w:r>
    </w:p>
    <w:p>
      <w:pPr>
        <w:autoSpaceDN w:val="0"/>
        <w:autoSpaceDE w:val="0"/>
        <w:widowControl/>
        <w:spacing w:line="318" w:lineRule="exact" w:before="35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223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14" w:lineRule="exact" w:before="612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di bát địch (2) cho khốc, dị chuyển nhi giai ai. Phù ca giả, lạc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trưng (3) dã; Khốc giả, ai chi hào dã. Âm âm ư trung (4) nhi ứng 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ngoại, cố tại sở dĩ cảm chi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Tinh thành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0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Chuyển: Sự biến hóa của âm luật.</w:t>
      </w:r>
    </w:p>
    <w:p>
      <w:pPr>
        <w:autoSpaceDN w:val="0"/>
        <w:autoSpaceDE w:val="0"/>
        <w:widowControl/>
        <w:spacing w:line="26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Cửu di: Chỉ các tộc người miền đông Trung nguyên, gồm 9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chủng. Theo sách </w:t>
      </w:r>
      <w:r>
        <w:rPr>
          <w:rFonts w:ascii="MinionPro" w:hAnsi="MinionPro" w:eastAsia="MinionPro"/>
          <w:b w:val="0"/>
          <w:i/>
          <w:color w:val="221F1F"/>
          <w:sz w:val="24"/>
        </w:rPr>
        <w:t>Luận ngữ - Tử Hãn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cú giải 9 chủng người ấy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là: Huyền Dật, Lạc Lãng, Cao Ly, Mãn Sức, Phù Canh, Sách Gia,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Đông Đồ, Nụy Nhân, Thiên Bỉ. </w:t>
      </w:r>
    </w:p>
    <w:p>
      <w:pPr>
        <w:autoSpaceDN w:val="0"/>
        <w:autoSpaceDE w:val="0"/>
        <w:widowControl/>
        <w:spacing w:line="26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Bát địch: Chỉ các bộ lạc nơi miền bắc Trung nguyên. Đông di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và Bắc địch được cho là các dân tộc thiểu số.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Trưng: Biểu hiện, tỏ ra.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Hiệu: Hiệu nghiệm.</w:t>
      </w:r>
    </w:p>
    <w:p>
      <w:pPr>
        <w:autoSpaceDN w:val="0"/>
        <w:autoSpaceDE w:val="0"/>
        <w:widowControl/>
        <w:spacing w:line="324" w:lineRule="exact" w:before="4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Âm âm: Âm thầm.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Trung: Chỉ nội tâm.</w:t>
      </w:r>
    </w:p>
    <w:p>
      <w:pPr>
        <w:autoSpaceDN w:val="0"/>
        <w:autoSpaceDE w:val="0"/>
        <w:widowControl/>
        <w:spacing w:line="360" w:lineRule="exact" w:before="13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Ca khúc tại các nước Tần, Sở, Yên, Ngụy nhiều chỗ khác </w:t>
      </w:r>
    </w:p>
    <w:p>
      <w:pPr>
        <w:autoSpaceDN w:val="0"/>
        <w:autoSpaceDE w:val="0"/>
        <w:widowControl/>
        <w:spacing w:line="31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nhau về âm luật nhưng đều thể hiện không khí vui tươi, còn tiếng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than khóc của các giống người Đông di Bắc địch, tuy cường độ cao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thấp khác nhau, nhưng đều biểu lộ sự đau xót thương nhớ,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ca khúc là tượng trưng của vui sướng, còn tiếng khóc thì biểu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hiện của tâm sự đau thương. Tình cảm chất chứa trong lòng,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phản ánh ra bên ngoài thì dễ khiến người ta cảm động. </w:t>
      </w:r>
    </w:p>
    <w:p>
      <w:pPr>
        <w:autoSpaceDN w:val="0"/>
        <w:autoSpaceDE w:val="0"/>
        <w:widowControl/>
        <w:spacing w:line="360" w:lineRule="exact" w:before="124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Tinh thành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0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66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一二八</w:t>
      </w:r>
    </w:p>
    <w:p>
      <w:pPr>
        <w:autoSpaceDN w:val="0"/>
        <w:autoSpaceDE w:val="0"/>
        <w:widowControl/>
        <w:spacing w:line="260" w:lineRule="exact" w:before="112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大人行可悅之政,而莫順其令人.令順,卽從小而致大,令逆卽</w:t>
      </w:r>
    </w:p>
    <w:p>
      <w:pPr>
        <w:autoSpaceDN w:val="0"/>
        <w:autoSpaceDE w:val="0"/>
        <w:widowControl/>
        <w:spacing w:line="260" w:lineRule="exact" w:before="54" w:after="0"/>
        <w:ind w:left="866" w:right="86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以善為害,以成為敗.(卷三十五,文子,道德).</w:t>
      </w:r>
    </w:p>
    <w:p>
      <w:pPr>
        <w:autoSpaceDN w:val="0"/>
        <w:autoSpaceDE w:val="0"/>
        <w:widowControl/>
        <w:spacing w:line="318" w:lineRule="exact" w:before="38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224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128</w:t>
      </w:r>
    </w:p>
    <w:p>
      <w:pPr>
        <w:autoSpaceDN w:val="0"/>
        <w:autoSpaceDE w:val="0"/>
        <w:widowControl/>
        <w:spacing w:line="352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Đại nhân (1) hành (2) khả duyệt (3) chi chính, nhân nhi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mạc bất thuận kỳ lệnh. Lệnh thuận, tức tùng tiểu nhi chí đại; Lệnh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nghịch (4), tức dĩ thiện vi hại, dĩ thành vi bại.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Văn Tử - 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35 - Đạo đức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52" w:lineRule="exact" w:before="13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(1) Đại nhân: Người có địa vị cao nhất.</w:t>
      </w:r>
    </w:p>
    <w:p>
      <w:pPr>
        <w:autoSpaceDN w:val="0"/>
        <w:autoSpaceDE w:val="0"/>
        <w:widowControl/>
        <w:spacing w:line="352" w:lineRule="exact" w:before="13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(2) Hành: Chấp hành, thôi thúc.</w:t>
      </w:r>
    </w:p>
    <w:p>
      <w:pPr>
        <w:autoSpaceDN w:val="0"/>
        <w:autoSpaceDE w:val="0"/>
        <w:widowControl/>
        <w:spacing w:line="352" w:lineRule="exact" w:before="13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(3) Khả duyệt: Khiến người ta vui lòng, phấn khởi.</w:t>
      </w:r>
    </w:p>
    <w:p>
      <w:pPr>
        <w:autoSpaceDN w:val="0"/>
        <w:autoSpaceDE w:val="0"/>
        <w:widowControl/>
        <w:spacing w:line="352" w:lineRule="exact" w:before="13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(4) Nghịch: Trái lại.</w:t>
      </w:r>
    </w:p>
    <w:p>
      <w:pPr>
        <w:autoSpaceDN w:val="0"/>
        <w:autoSpaceDE w:val="0"/>
        <w:widowControl/>
        <w:spacing w:line="360" w:lineRule="exact" w:before="13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đang làm quan thúc đẩy công việc sao cho cấp dưới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vui vẻ thi hành, khi chính sách có lợi cho bách tính thì không 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thuận tùng chấp hành mệnh lệnh của cấp trên. Chính lệnh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thuận với nhân tâm, thì quốc gia từ nhỏ sẽ phát triển thành lớn.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Còn chính lệnh không được lòng dân, thì dù chính sách có tốt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cũng có thể trở thành tai họa, từ thành công biến thành thất bại.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Đạo đức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26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一二九</w:t>
      </w:r>
    </w:p>
    <w:p>
      <w:pPr>
        <w:autoSpaceDN w:val="0"/>
        <w:autoSpaceDE w:val="0"/>
        <w:widowControl/>
        <w:spacing w:line="348" w:lineRule="exact" w:before="64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心之精(1)者,可以神化(2),而不可以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說</w:t>
      </w:r>
      <w:r>
        <w:rPr>
          <w:rFonts w:ascii="MS" w:hAnsi="MS" w:eastAsia="MS"/>
          <w:b w:val="0"/>
          <w:i w:val="0"/>
          <w:color w:val="221F1F"/>
          <w:sz w:val="26"/>
        </w:rPr>
        <w:t>道.故同(3)言而信,</w:t>
      </w:r>
    </w:p>
    <w:p>
      <w:pPr>
        <w:autoSpaceDN w:val="0"/>
        <w:autoSpaceDE w:val="0"/>
        <w:widowControl/>
        <w:spacing w:line="260" w:lineRule="exact" w:before="26" w:after="0"/>
        <w:ind w:left="280" w:right="2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信在言前;同令而行,行在令外.(卷三十五,文子,道德).</w:t>
      </w:r>
    </w:p>
    <w:p>
      <w:pPr>
        <w:autoSpaceDN w:val="0"/>
        <w:autoSpaceDE w:val="0"/>
        <w:widowControl/>
        <w:spacing w:line="318" w:lineRule="exact" w:before="41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225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129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Tâm chi tinh (1) giả, khả dĩ thần hóa (2), nhi bất khả dĩ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thuyết đạo. Cố đồng (3) ngôn nhi tín, tín tại ngôn tiền; Đồng lệnh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 hành, hành tại lệnh ngoại. (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Quyển 35 - Đạo đức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Tinh: Nắm vững, thông hiểu, rõ ràng.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Thần hóa: Từ từ âm thầm biến hóa một cách thần diệu.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Đồng: Tương đồng.</w:t>
      </w:r>
    </w:p>
    <w:p>
      <w:pPr>
        <w:autoSpaceDN w:val="0"/>
        <w:autoSpaceDE w:val="0"/>
        <w:widowControl/>
        <w:spacing w:line="360" w:lineRule="exact" w:before="8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nào trong lòng đã thông suốt thì có khả năng từ từ âm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thầm biến hóa một cách thần diệu, mà không cần nghe nói. Vì thế,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chưa nghe nói mà tin như đã nghe nói, thi hành như đã nghe lệnh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bảo làm như vậy, thi hành không chờ lệnh.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Đạo đức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一三○</w:t>
      </w:r>
    </w:p>
    <w:p>
      <w:pPr>
        <w:autoSpaceDN w:val="0"/>
        <w:autoSpaceDE w:val="0"/>
        <w:widowControl/>
        <w:spacing w:line="332" w:lineRule="exact" w:before="4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聖人在上,民化如神,請以先之也.動於上不應於下者,請令殊</w:t>
      </w:r>
      <w:r>
        <w:rPr>
          <w:rFonts w:ascii="MS" w:hAnsi="MS" w:eastAsia="MS"/>
          <w:b w:val="0"/>
          <w:i w:val="0"/>
          <w:color w:val="221F1F"/>
          <w:sz w:val="26"/>
        </w:rPr>
        <w:t>也.三月嬰兒未知利害而慈母之憂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喻</w:t>
      </w:r>
      <w:r>
        <w:rPr>
          <w:rFonts w:ascii="MS" w:hAnsi="MS" w:eastAsia="MS"/>
          <w:b w:val="0"/>
          <w:i w:val="0"/>
          <w:color w:val="221F1F"/>
          <w:sz w:val="26"/>
        </w:rPr>
        <w:t>焉者情也.故言之用者</w:t>
      </w:r>
      <w:r>
        <w:rPr>
          <w:rFonts w:ascii="MS" w:hAnsi="MS" w:eastAsia="MS"/>
          <w:b w:val="0"/>
          <w:i w:val="0"/>
          <w:color w:val="221F1F"/>
          <w:sz w:val="26"/>
        </w:rPr>
        <w:t>小,不言之用者大矣.夫信君子之言也;忠,君子之意也.忠信</w:t>
      </w:r>
      <w:r>
        <w:rPr>
          <w:rFonts w:ascii="MS" w:hAnsi="MS" w:eastAsia="MS"/>
          <w:b w:val="0"/>
          <w:i w:val="0"/>
          <w:color w:val="221F1F"/>
          <w:sz w:val="26"/>
        </w:rPr>
        <w:t>形於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內</w:t>
      </w:r>
      <w:r>
        <w:rPr>
          <w:rFonts w:ascii="MS" w:hAnsi="MS" w:eastAsia="MS"/>
          <w:b w:val="0"/>
          <w:i w:val="0"/>
          <w:color w:val="221F1F"/>
          <w:sz w:val="26"/>
        </w:rPr>
        <w:t>,賢聖之化也感動應乎外,(卷三十五,文子,道德).</w:t>
      </w:r>
    </w:p>
    <w:p>
      <w:pPr>
        <w:autoSpaceDN w:val="0"/>
        <w:autoSpaceDE w:val="0"/>
        <w:widowControl/>
        <w:spacing w:line="360" w:lineRule="exact" w:before="4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130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tại thượng, dân hóa như thần (1), tình dĩ tiên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(2) dã. Động (3) ưu thượng, bất ứng (4) ư hạ giả, tình lệnh thù </w:t>
      </w:r>
    </w:p>
    <w:p>
      <w:pPr>
        <w:autoSpaceDN w:val="0"/>
        <w:autoSpaceDE w:val="0"/>
        <w:widowControl/>
        <w:spacing w:line="318" w:lineRule="exact" w:before="33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226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(5) dã. Tam nguyệt anh nhi, vị tri lợi hại (6), nhi từ mẫu chi ưu (7).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 yên (8) giả, tình dã. Cố ngôn chi dụng (9) giả tiểu, bất ngôn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dụng giả đại hỹ. Phù tín, quân tử chi ngôn dã; Trung, quân tử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ý (10) dã. Trung tín hình ư nội (11), cảm động ứng hồ ngoại,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thánh chi hóa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Đạo đức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8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Dân hóa như thần: Hình dung bách tính tiếp thu và thần tốc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biến hóa. 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Tình dĩ tiên chi: Ý chỉ việc dùng tình cảm được bách tính cảm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động. Chi là đại từ chỉ bách tính.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Động: Phát động chính lệnh.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Bất ứng: Không được bách tính hưởng ứng.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Tình lệnh thù: Ý chỉ chính lệnh không tương đồng với tâm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nguyện của bách tính. Thù nghĩa là bất đồng.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Lợi hại: Lợi ích và tổn hại, ý chỉ tình thế tiện lợi với hiểm yếu.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Từ mẫu chi ưu: Người mẹ lo lắng, ý nói người mẹ thương lo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cho cô bé.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Dụ yên: Bảo rõ. Yên là đại từ chỉ cô bé.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Dụng: Công dụng, hiệu dụng.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Ý: Vốn có ý, bản ý.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Hình ư nội: Thành tính của mình.</w:t>
      </w:r>
    </w:p>
    <w:p>
      <w:pPr>
        <w:autoSpaceDN w:val="0"/>
        <w:autoSpaceDE w:val="0"/>
        <w:widowControl/>
        <w:spacing w:line="360" w:lineRule="exact" w:before="19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Bậc Thánh nhân ở địa vị cao, còn nhân dân nhận được lời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dạy thì biến hóa các lời ấy rất nhanh. Đó là vì trước dùng chân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tình khiến bách tính cảm động. Người đang có địa vị cao phát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động chính lệnh, mà không được bầy tôi và nhân dân hưởng 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do chính lệnh không tương đồng với nguyện vọng của quan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 nhân dân. Một cô bé vừa mới ba tháng tuổi, chưa biết chi là tình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xã hội tiện lợi hay hiểm yếu, và người mẹ yêu dấu của cô cũng </w:t>
      </w:r>
    </w:p>
    <w:p>
      <w:pPr>
        <w:autoSpaceDN w:val="0"/>
        <w:autoSpaceDE w:val="0"/>
        <w:widowControl/>
        <w:spacing w:line="318" w:lineRule="exact" w:before="34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227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14" w:lineRule="exact" w:before="612" w:after="0"/>
        <w:ind w:left="0" w:right="7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thể nào làm cho cô bé biết rõ ràng được, dù người mẹ cố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sức đến mấy. Thế cho nên lời thuyết giáo đem lại hiệu quả rất thấp,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còn thuyết giáo không qua lời nói lại có tác dụng rất lớn. Chữ Tín,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ngôn ngữ của bậc quân tử; Chữ Trung, là bụng dạ của bậc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tử. Chữ Trung và chữ Tín phát xuất từ tự tính, bách tính cảm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mà hành động ngoài xã hội. Đó là giáo hóa của bậc Thánh Hiền.</w:t>
      </w:r>
    </w:p>
    <w:p>
      <w:pPr>
        <w:autoSpaceDN w:val="0"/>
        <w:autoSpaceDE w:val="0"/>
        <w:widowControl/>
        <w:spacing w:line="358" w:lineRule="exact" w:before="126" w:after="0"/>
        <w:ind w:left="138" w:right="138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Văn Tử - Đạo đức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8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2" w:lineRule="exact" w:before="5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五:正己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一三一</w:t>
      </w:r>
    </w:p>
    <w:p>
      <w:pPr>
        <w:autoSpaceDN w:val="0"/>
        <w:autoSpaceDE w:val="0"/>
        <w:widowControl/>
        <w:spacing w:line="260" w:lineRule="exact" w:before="11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渙,(象)曰:“風行水上,渙”.九五,渙汗其大號,渙王居,無咎.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54" w:after="0"/>
        <w:ind w:left="2620" w:right="26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(卷一,易經).</w:t>
      </w:r>
    </w:p>
    <w:p>
      <w:pPr>
        <w:autoSpaceDN w:val="0"/>
        <w:autoSpaceDE w:val="0"/>
        <w:widowControl/>
        <w:spacing w:line="360" w:lineRule="exact" w:before="18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0" w:after="0"/>
        <w:ind w:left="2414" w:right="241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NGŨ: CHÍNH KỶ</w:t>
      </w:r>
    </w:p>
    <w:p>
      <w:pPr>
        <w:autoSpaceDN w:val="0"/>
        <w:autoSpaceDE w:val="0"/>
        <w:widowControl/>
        <w:spacing w:line="478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131</w:t>
      </w:r>
    </w:p>
    <w:p>
      <w:pPr>
        <w:autoSpaceDN w:val="0"/>
        <w:autoSpaceDE w:val="0"/>
        <w:widowControl/>
        <w:spacing w:line="350" w:lineRule="exact" w:before="140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Hoán (1), (tượng) viết: “Phong hành thủy thượng, hoán”. </w:t>
      </w:r>
    </w:p>
    <w:p>
      <w:pPr>
        <w:autoSpaceDN w:val="0"/>
        <w:autoSpaceDE w:val="0"/>
        <w:widowControl/>
        <w:spacing w:line="314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Cửu ngũ (2), hoán hãn kỳ đại hào, hoán chính cư, vô cữu (3).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1 - Kinh Dịch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8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Hoán: Quẻ hoán, Nội </w:t>
      </w:r>
      <w:r>
        <w:rPr>
          <w:rFonts w:ascii="ArialUnicodeMS" w:hAnsi="ArialUnicodeMS" w:eastAsia="ArialUnicodeMS"/>
          <w:b w:val="0"/>
          <w:i w:val="0"/>
          <w:color w:val="221F1F"/>
          <w:sz w:val="24"/>
        </w:rPr>
        <w:t>☵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Khảm - Nước (</w:t>
      </w:r>
      <w:r>
        <w:rPr>
          <w:rFonts w:ascii="ArialUnicodeMS" w:hAnsi="ArialUnicodeMS" w:eastAsia="ArialUnicodeMS"/>
          <w:b w:val="0"/>
          <w:i w:val="0"/>
          <w:color w:val="221F1F"/>
          <w:sz w:val="24"/>
        </w:rPr>
        <w:t>水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). Ngoại </w:t>
      </w:r>
      <w:r>
        <w:rPr>
          <w:rFonts w:ascii="ArialUnicodeMS" w:hAnsi="ArialUnicodeMS" w:eastAsia="ArialUnicodeMS"/>
          <w:b w:val="0"/>
          <w:i w:val="0"/>
          <w:color w:val="221F1F"/>
          <w:sz w:val="24"/>
        </w:rPr>
        <w:t>☴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Tốn -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Gió (</w:t>
      </w:r>
      <w:r>
        <w:rPr>
          <w:rFonts w:ascii="ArialUnicodeMS" w:hAnsi="ArialUnicodeMS" w:eastAsia="ArialUnicodeMS"/>
          <w:b w:val="0"/>
          <w:i w:val="0"/>
          <w:color w:val="221F1F"/>
          <w:sz w:val="24"/>
        </w:rPr>
        <w:t>風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). Khảm thủy ở dưới, cấn phong ở trên, thành ra phong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hành thủy thượng, có ý phân ly giải tán. </w:t>
      </w:r>
    </w:p>
    <w:p>
      <w:pPr>
        <w:autoSpaceDN w:val="0"/>
        <w:autoSpaceDE w:val="0"/>
        <w:widowControl/>
        <w:spacing w:line="280" w:lineRule="exact" w:before="170" w:after="0"/>
        <w:ind w:left="566" w:right="8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Cửu ngũ: Mỗi quẻ trong sách </w:t>
      </w:r>
      <w:r>
        <w:rPr>
          <w:rFonts w:ascii="MinionPro" w:hAnsi="MinionPro" w:eastAsia="MinionPro"/>
          <w:b w:val="0"/>
          <w:i/>
          <w:color w:val="221F1F"/>
          <w:sz w:val="24"/>
        </w:rPr>
        <w:t>Kinh Dịch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đều có 6 hào, chữ cửu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đại biểu cho hào dương, chữ lục đại biểu cho hào âm. Cửu ngũ chỉ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hào thứ 5 là hào dương.</w:t>
      </w:r>
    </w:p>
    <w:p>
      <w:pPr>
        <w:autoSpaceDN w:val="0"/>
        <w:autoSpaceDE w:val="0"/>
        <w:widowControl/>
        <w:spacing w:line="324" w:lineRule="exact" w:before="68" w:after="0"/>
        <w:ind w:left="84" w:right="8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Hoán hãn kỳ đại hào, hoán vương cư, vô cữu: Ba đoạn văn này </w:t>
      </w:r>
    </w:p>
    <w:p>
      <w:pPr>
        <w:autoSpaceDN w:val="0"/>
        <w:autoSpaceDE w:val="0"/>
        <w:widowControl/>
        <w:spacing w:line="318" w:lineRule="exact" w:before="34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228</w:t>
      </w:r>
    </w:p>
    <w:p>
      <w:pPr>
        <w:sectPr>
          <w:pgSz w:w="9638" w:h="14173"/>
          <w:pgMar w:top="550" w:right="128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128" w:right="128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7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cho thấy nên tán phát tụ tích, nên thu phục nhân tâm, thì được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“vô cữu” [không có hại].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Chu Dịch chính nghĩa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“Hoán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hãn kỳ đại hiệu”, có nghĩa là con người quá hiểm nguy, hoảng sợ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mà vất vả, tất nhiên đổ mồ hôi, nên dùng tình trạng đổ mồ hôi để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ví dụ hiểm nguy vậy. Cửu ngũ ở tình trạng bị dày xéo, đang kêu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gào, nên ra hiệu lệnh để hóa giải hiểm nguy vậy, nên nói: “Hoán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hãn kỳ đại hào” là vậy. “Hoán vương cư vô cữu” có nghĩa là là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đang làm việc thì danh vị không thể là người giả được, chỉ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nhà vua ở đó mới không có hại được nên mới nói “Hoán vương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cư vô cữu”. Vô cữu chỉ không gặp tai họa.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Quẻ Hoán [tên đầy đủ là Phong thủy Hoán], tượng truyện của </w:t>
      </w:r>
    </w:p>
    <w:p>
      <w:pPr>
        <w:autoSpaceDN w:val="0"/>
        <w:autoSpaceDE w:val="0"/>
        <w:widowControl/>
        <w:spacing w:line="320" w:lineRule="exact" w:before="0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quẻ này nói: “Tốn là phong, khảm là thủy, gió thổi trên mặt nước,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đó là tượng trưng của quẻ Hoán”. Hào cửu ngũ dùng dương cương 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ngôi tôn, được ở chính vị của âm dương, khi ở Hoán thì Hoán pháp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hiệu lệnh thiên hạ, có chuyện đổ mồ hôi nhiều mà không phản,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nhà vua mới đến đảm đương, thì mới không có lỗi.</w:t>
      </w:r>
    </w:p>
    <w:p>
      <w:pPr>
        <w:autoSpaceDN w:val="0"/>
        <w:autoSpaceDE w:val="0"/>
        <w:widowControl/>
        <w:spacing w:line="360" w:lineRule="exact" w:before="130" w:after="0"/>
        <w:ind w:left="128" w:right="128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Kinh Dịch - Quyển 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80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一三二</w:t>
      </w:r>
    </w:p>
    <w:p>
      <w:pPr>
        <w:autoSpaceDN w:val="0"/>
        <w:autoSpaceDE w:val="0"/>
        <w:widowControl/>
        <w:spacing w:line="320" w:lineRule="exact" w:before="56" w:after="0"/>
        <w:ind w:left="20" w:right="20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高密王泰,字子舒,宣帝弟馗之子也.對為隴西王,遷太尉.為</w:t>
      </w:r>
      <w:r>
        <w:rPr>
          <w:rFonts w:ascii="MS" w:hAnsi="MS" w:eastAsia="MS"/>
          <w:b w:val="0"/>
          <w:i w:val="0"/>
          <w:color w:val="221F1F"/>
          <w:sz w:val="26"/>
        </w:rPr>
        <w:t>人廉静,不近聲色.身為宰輔,食大國之租,服飾麤素,肴饍疏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儉,如布衣寒士.事親恭謹,居喪哀戚,謙虚下物,為宗室儀表. </w:t>
      </w:r>
    </w:p>
    <w:p>
      <w:pPr>
        <w:autoSpaceDN w:val="0"/>
        <w:autoSpaceDE w:val="0"/>
        <w:widowControl/>
        <w:spacing w:line="260" w:lineRule="exact" w:before="60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(卷二十九,晉書上,傳).</w:t>
      </w:r>
    </w:p>
    <w:p>
      <w:pPr>
        <w:autoSpaceDN w:val="0"/>
        <w:autoSpaceDE w:val="0"/>
        <w:widowControl/>
        <w:spacing w:line="360" w:lineRule="exact" w:before="7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6" w:lineRule="exact" w:before="46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132</w:t>
      </w:r>
    </w:p>
    <w:p>
      <w:pPr>
        <w:autoSpaceDN w:val="0"/>
        <w:autoSpaceDE w:val="0"/>
        <w:widowControl/>
        <w:spacing w:line="352" w:lineRule="exact" w:before="144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Cao Mật vương Thái, tự là Tử Thư, Tuyên Đế đệ Quỳ (1),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tử dã. Phong vi Lũng Tây vương, thiên (2) Thái úy. Vi nhân </w:t>
      </w:r>
    </w:p>
    <w:p>
      <w:pPr>
        <w:autoSpaceDN w:val="0"/>
        <w:autoSpaceDE w:val="0"/>
        <w:widowControl/>
        <w:spacing w:line="318" w:lineRule="exact" w:before="332" w:after="0"/>
        <w:ind w:left="128" w:right="128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229</w:t>
      </w:r>
    </w:p>
    <w:p>
      <w:pPr>
        <w:sectPr>
          <w:pgSz w:w="9638" w:h="14173"/>
          <w:pgMar w:top="550" w:right="129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6" w:lineRule="exact" w:before="60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khiêm tĩnh (3), bất cận thanh sắc (4). Thân vi Tể phụ (5), thực (6)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quốc (7) chi tô (8), phục sức thô (9) tố, hào soạn (10) sơ kiệm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(11), như bố y (12) hàn sĩ (13). Sự thân cung cẩn, cư tang ai thích,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khiêm hư hạ vật (14), vi tông thất nghi biểu(15).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29 - Tấn </w:t>
      </w:r>
      <w:r>
        <w:rPr>
          <w:rFonts w:ascii="MinionPro" w:hAnsi="MinionPro" w:eastAsia="MinionPro"/>
          <w:b/>
          <w:i w:val="0"/>
          <w:color w:val="221F1F"/>
          <w:sz w:val="26"/>
        </w:rPr>
        <w:t>thư thượng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6" w:lineRule="exact" w:before="16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Quỳ: Tức Tư Mã Quỳ, tự là Quý Đạt, làm quan thời nhà Tào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Ngụy, là em thứ tư của Tư Mã Ý. </w:t>
      </w:r>
    </w:p>
    <w:p>
      <w:pPr>
        <w:autoSpaceDN w:val="0"/>
        <w:autoSpaceDE w:val="0"/>
        <w:widowControl/>
        <w:spacing w:line="28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Thiên: Điều động quan chức thời cổ gọi là thiên, cũng chỉ việc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thăng chức.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Khiêm tĩnh: Chỉ tính khiêm tốn, trầm tĩnh.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Bất cận thanh sắc: Không thích gần gũi ca múa gái đẹp.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Tể phụ: Là đại thần phụ chính, chỉ quan Tể tướng.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Thực: Được hưởng dụng.</w:t>
      </w:r>
    </w:p>
    <w:p>
      <w:pPr>
        <w:autoSpaceDN w:val="0"/>
        <w:autoSpaceDE w:val="0"/>
        <w:widowControl/>
        <w:spacing w:line="286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Đại quốc: Chỉ nước chư hầu lớn, nước có lãnh thổ trên trăm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dặm vuông.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Tô: Thuế ruộng, bổng lộc.</w:t>
      </w:r>
    </w:p>
    <w:p>
      <w:pPr>
        <w:autoSpaceDN w:val="0"/>
        <w:autoSpaceDE w:val="0"/>
        <w:widowControl/>
        <w:spacing w:line="322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Thô: Xấu, vụng.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Hào soạn: Cơm và thức ăn.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Sơ kiệm: Đơn giản tiết kiệm.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Bố y: Áo quần thô xấu của người dân thường. 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Hàn sĩ: Nhà nghèo, phận thấp.</w:t>
      </w:r>
    </w:p>
    <w:p>
      <w:pPr>
        <w:autoSpaceDN w:val="0"/>
        <w:autoSpaceDE w:val="0"/>
        <w:widowControl/>
        <w:spacing w:line="324" w:lineRule="exact" w:before="76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Khiêm hư hạ vật: Chỉ đối xử với người dưới khiêm tốn nhẹ nhàng.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Nghi biểu: Tiêu chuẩn, điển hình, mô hình.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Cao Mật vương Tư Mã Thái, tự là Tử Thư, là con trai của Tư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Mã Quỳ, em thứ tư của Tư Mã Ý. Tư Mã Thái được phong là Lũng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Tây vương, sau được thăng chức Thái úy. Tư Mã Thái bản tính </w:t>
      </w:r>
    </w:p>
    <w:p>
      <w:pPr>
        <w:autoSpaceDN w:val="0"/>
        <w:autoSpaceDE w:val="0"/>
        <w:widowControl/>
        <w:spacing w:line="318" w:lineRule="exact" w:before="35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230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trầm tĩnh khiêm tốn, không gần gũi nữ sắc ca múa, ông làm tới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phụ chính đại thần, được hưởng bổng lộc của vị quan to một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chư hầu lớn, nhưng ông phục sức đơn sơ, ăn uống giản dị,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sống như đời của một nhà hàn sĩ. Ông phụng dưỡng cha mẹ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tình chu đáo, khi cha mẹ qua đời, ông tống táng cư tang đủ lễ và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cúng giỗ cẩn thận. Với thuộc hạ, ông tỏ ra khiêm tốn, đối xử đúng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mực, ông đúng là nhân vật tông thất mô phạm.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thượng - Truyện - Quyển 29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02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一三三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陶侃,字士行,廬江人也.為荊洲制史,政刑清明,惠施均洽.故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楚郢士女,莫不相慶,引接疏遠,門無停客.常語人曰:“大</w:t>
      </w:r>
      <w:r>
        <w:rPr>
          <w:rFonts w:ascii="MS" w:hAnsi="MS" w:eastAsia="MS"/>
          <w:b w:val="0"/>
          <w:i w:val="0"/>
          <w:color w:val="221F1F"/>
          <w:sz w:val="26"/>
        </w:rPr>
        <w:t>禹聖者,乃惜寸陰;至於衆人,當霹惜分陰,豈可逸遊荒醉?</w:t>
      </w:r>
      <w:r>
        <w:rPr>
          <w:rFonts w:ascii="MS" w:hAnsi="MS" w:eastAsia="MS"/>
          <w:b w:val="0"/>
          <w:i w:val="0"/>
          <w:color w:val="221F1F"/>
          <w:sz w:val="26"/>
        </w:rPr>
        <w:t>生無益於時,死無聞於後,是自棄也”.諸參佐或以談戲廢事</w:t>
      </w:r>
      <w:r>
        <w:rPr>
          <w:rFonts w:ascii="MS" w:hAnsi="MS" w:eastAsia="MS"/>
          <w:b w:val="0"/>
          <w:i w:val="0"/>
          <w:color w:val="221F1F"/>
          <w:sz w:val="26"/>
        </w:rPr>
        <w:t>者.乃命取蒱博之具,悉投之于江,將則加鞭朴,吏將則加鞭</w:t>
      </w:r>
      <w:r>
        <w:rPr>
          <w:rFonts w:ascii="MS" w:hAnsi="MS" w:eastAsia="MS"/>
          <w:b w:val="0"/>
          <w:i w:val="0"/>
          <w:color w:val="221F1F"/>
          <w:sz w:val="26"/>
        </w:rPr>
        <w:t>朴,曰:“書僕者,牧奴戲耳.老莊孚華,非先王之法言,不可行</w:t>
      </w:r>
      <w:r>
        <w:rPr>
          <w:rFonts w:ascii="MS" w:hAnsi="MS" w:eastAsia="MS"/>
          <w:b w:val="0"/>
          <w:i w:val="0"/>
          <w:color w:val="221F1F"/>
          <w:sz w:val="26"/>
        </w:rPr>
        <w:t>也.君子當正衣冠,攝其威儀,何有亂頭養望,自謂宏達耶?”.</w:t>
      </w:r>
    </w:p>
    <w:p>
      <w:pPr>
        <w:autoSpaceDN w:val="0"/>
        <w:autoSpaceDE w:val="0"/>
        <w:widowControl/>
        <w:spacing w:line="260" w:lineRule="exact" w:before="60" w:after="0"/>
        <w:ind w:left="800" w:right="80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於是朝野用命移風易俗.(卷三十,晉書下,傳).</w:t>
      </w:r>
    </w:p>
    <w:p>
      <w:pPr>
        <w:autoSpaceDN w:val="0"/>
        <w:autoSpaceDE w:val="0"/>
        <w:widowControl/>
        <w:spacing w:line="358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133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Đào Khản, tự Sĩ Hành, Lư giang nhân dã. Vi Kinh Châu Chế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sử, chính hình thanh minh (1), huệ thi quân hiệp (2). Cố Sở Dĩnh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sĩ nữ (3), mạc bất tương khánh, dẫn tiếp sơ viễn (4), môn vô đình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khách (5). Thường ngữ nhân viết: “Đại Vũ thánh giả, nãi tích thốn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âm; Chí ư chúng nhân, đương tích phân âm, khởi khả dật du hoang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túy? Sinh vô ích ư thời, tử vô văn ư hậu, thị tự khí dã”. Chư tham tá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hoặc dĩ đàm hí phế sự (6) giả, nãi mệnh thủ bồ bác (7) chi cụ, Tất </w:t>
      </w:r>
    </w:p>
    <w:p>
      <w:pPr>
        <w:autoSpaceDN w:val="0"/>
        <w:autoSpaceDE w:val="0"/>
        <w:widowControl/>
        <w:spacing w:line="318" w:lineRule="exact" w:before="33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231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(8) đầu chi vu giang, lại tương tắc gia tiên phác (9), viết: “Thư Bộc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(10) giả, mục nô hí nhĩ. Lão Trang phù hoa (12), phi tiên vương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pháp ngôn (13), bất khả hành dã. Quân tử đương chính kỳ 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quan, nhiếp (14) kỳ uy nghi. Hà hữu loạn đầu dưỡng vọng (15),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hoành đạt (16) da?” Ư thị triều dã dụng mệnh (17), di phong dị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tục (18).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Chính hình thanh minh: Chính lệnh, hình phạt ngay thẳng,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rõ ràng đúng tội.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Huệ thi quân hiệp: Ban ân huệ đều khắp, xã hội an ổn. Hiệp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khắp nơi.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Sở Dĩnh sĩ nữ: Sở Dĩnh là kinh đô nước Sở, nay là vùng phụ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cận huyện Giang Lăng tỉnh Hồ Bắc. Sĩ nữ tức nam nữ.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Dẫn tiếp sơ viễn: Đón tiếp thết đãi khách mới hàng ngày. Dẫn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tiếp nghĩa là đón tiếp thết đãi.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Môn vô đình khách: Chỉ tình trạng khách ra vào liên miên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không dứt. 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Đàm hí phế sự: Nói cười linh tinh, bỏ bê công việc.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(7) Bộc bác: Phiếm chỉ đánh bạc.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Tất: Toàn bộ.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Tiên phác: Dùng roi hoặc côn đánh nhau.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Thư bộc: Một thứ đánh bạc thời cổ, 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Mục nô hí: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Tấn thư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 là “mục trư nô chi hí”, lối nói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tục tĩu của dân đánh bạc.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Lão Trang phù hoa: Chỉ phong trào Lão Trang thanh đàm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bấy giờ. Ngôn ngữ cử chỉ phù hoa không theo nghi lễ nhà Nho.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Pháp ngôn: Ngôn luận theo lễ pháp nhà Nho.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Nhiếp: Bảo trì.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(15) Loạn đầu dưỡng vọng: Chỉ đầu tóc bù xù, thích hư danh, chỉ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phong trào thanh đàm thời bấy giờ và hành vi buông thả.</w:t>
      </w:r>
    </w:p>
    <w:p>
      <w:pPr>
        <w:autoSpaceDN w:val="0"/>
        <w:autoSpaceDE w:val="0"/>
        <w:widowControl/>
        <w:spacing w:line="318" w:lineRule="exact" w:before="34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232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Hoành đạt: Kiến thức rộng sâu, thông thạo sự lý.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(17) Triều dã dụng mệnh: Chỉ triều đình và nhân dân tuân hành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mệnh lệnh.</w:t>
      </w:r>
    </w:p>
    <w:p>
      <w:pPr>
        <w:autoSpaceDN w:val="0"/>
        <w:autoSpaceDE w:val="0"/>
        <w:widowControl/>
        <w:spacing w:line="324" w:lineRule="exact" w:before="7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Di phong dị tục: Thay đổi phong khí, cải lương tập tục.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Đào Khản, tự là Sĩ Hành, gốc người Lư Giang, được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phong chức Kinh Châu Chế Sử, ông thực thi chính lệnh hình phạt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rõ ràng liêm chính, ân huệ ban bố đều khắp nơi, xã hội ổn định.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tính nơi kinh đô Dĩnh của nước Sở, không một ai không cảm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thấy hân hạnh có một vị quan phụ mẫu tài đức như vậy. Ông Đào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Khản hàng ngày quan hệ tiếp đãi khách khứa, kể cả những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khách phương xa không quen biết nhiều, khiến cổng nhà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ngớt khách ra vào. Ông thường nói với mọi người: “Vua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đúng là bậc Thánh nhân, thương lo đến từng chút quang âm,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huống chi là một con người. Người mà tiếc đến một một chút thời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gian, thì sao có thời giờ chơi bời hưởng lạc, buông thả chuyện tửu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sắc? Còn hạng người khi sống không làm gì lợi ích cho đất nước,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chết đi cũng vô danh chẳng có ai nhắc đến, đó là cam chịu trụy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lạc, chẳng mong được tiến bộ!”. Bộ thuộc của ông có khi vui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du hí mà bê trễ phục vụ, ông ra lệnh thu gom các đồ chơi đánh bạc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đem ném hết xuống sông. Những quan lại phạm tội thì ông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đánh bằng roi, rồi tuyên bố: “Chơi đánh bạc là hành vi thô bỉ. Cái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lối thanh tao bàn luận phù phiếm của Lão Trang là không phù hợp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ngôn luận lễ pháp của các bậc thánh vương thời xưa. Chẳng chút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giá trị lãnh đạo, làm người quân tử tự mình cần phải đoan chính từ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áo mão, đi đứng nằm ngồi phải giữ uy nghi, còn hạng người tóc tai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rối bù, toàn chạy theo hư danh, mà lại tự cho mình là người tài cao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trí rộng, thông minh hiểu đời ư?” Từ đó trong triều, ngoài dân đều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tuân theo yêu cầu của Đào Khản, cải biến tốt phong cách tập quán.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74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233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8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一三四</w:t>
      </w:r>
    </w:p>
    <w:p>
      <w:pPr>
        <w:autoSpaceDN w:val="0"/>
        <w:autoSpaceDE w:val="0"/>
        <w:widowControl/>
        <w:spacing w:line="326" w:lineRule="exact" w:before="56" w:after="0"/>
        <w:ind w:left="20" w:right="102" w:firstLine="0"/>
        <w:jc w:val="both"/>
      </w:pPr>
      <w:r>
        <w:rPr>
          <w:rFonts w:ascii="MS" w:hAnsi="MS" w:eastAsia="MS"/>
          <w:b w:val="0"/>
          <w:i w:val="0"/>
          <w:color w:val="221F1F"/>
          <w:sz w:val="26"/>
        </w:rPr>
        <w:t>人主身行方正,使人有理,遇人有禮,行發於身而為天下法式,</w:t>
      </w:r>
      <w:r>
        <w:rPr>
          <w:rFonts w:ascii="MS" w:hAnsi="MS" w:eastAsia="MS"/>
          <w:b w:val="0"/>
          <w:i w:val="0"/>
          <w:color w:val="221F1F"/>
          <w:sz w:val="26"/>
        </w:rPr>
        <w:t>人唯恐其不復也.身行不正使人暴虐,遇人不信,行發於身,而</w:t>
      </w:r>
      <w:r>
        <w:rPr>
          <w:rFonts w:ascii="MS" w:hAnsi="MS" w:eastAsia="MS"/>
          <w:b w:val="0"/>
          <w:i w:val="0"/>
          <w:color w:val="221F1F"/>
          <w:sz w:val="26"/>
        </w:rPr>
        <w:t>為天下笑者,此不可復之行也.故曰:“行而不可再者,君不行</w:t>
      </w:r>
    </w:p>
    <w:p>
      <w:pPr>
        <w:autoSpaceDN w:val="0"/>
        <w:autoSpaceDE w:val="0"/>
        <w:widowControl/>
        <w:spacing w:line="260" w:lineRule="exact" w:before="66" w:after="0"/>
        <w:ind w:left="1710" w:right="17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也.(卷三十二,管子,形勢解).</w:t>
      </w:r>
    </w:p>
    <w:p>
      <w:pPr>
        <w:autoSpaceDN w:val="0"/>
        <w:autoSpaceDE w:val="0"/>
        <w:widowControl/>
        <w:spacing w:line="360" w:lineRule="exact" w:before="19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0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134</w:t>
      </w:r>
    </w:p>
    <w:p>
      <w:pPr>
        <w:autoSpaceDN w:val="0"/>
        <w:autoSpaceDE w:val="0"/>
        <w:widowControl/>
        <w:spacing w:line="350" w:lineRule="exact" w:before="15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chủ (1) thân hành phương chính, sử (2) nhân hữu lý,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ngộ (3) nhân hữu lễ, hành (4) phát ư thân, nhi vi thiên hạ pháp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thức (5). Nhân duy khủng kỳ bất phục hành (6) dã. Thân hành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chính, sử nhân bạo ngược, ngộ dân bất tín, hạnh phát ư thân,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thiên hạ tiếu giả, thử bất hả phục chi hạnh dã. Cố viết: “Hành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 bất khả tái (7) giả, quân (8) bất hành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32 - Quản </w:t>
      </w:r>
      <w:r>
        <w:rPr>
          <w:rFonts w:ascii="MinionPro" w:hAnsi="MinionPro" w:eastAsia="MinionPro"/>
          <w:b/>
          <w:i w:val="0"/>
          <w:color w:val="221F1F"/>
          <w:sz w:val="26"/>
        </w:rPr>
        <w:t>Tử - Hình thế giải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6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Nhân chủ: Vua.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Sử: Sai biểu, bảo làm.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Ngộ: Đối đãi, giao dịch.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Hành: Hành động, làm việc.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Pháp thức: Điển phạm, quy cách.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Bất phục hành: Không lặp lại.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Bất khả tái: Không thể lặp lại lần nào nữa.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Quận: Bậc quân tử.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bậc minh quân thì hành vi đoan chính, dựa trên đạo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nghĩa mà sai bảo người này người nọ theo đúng mô hình khuôn 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234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phép, khiến cho mọi người đều làm đúng chức phận của mình,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dám sơ sẩy. Nếu nhà vua có hành vi không đoan chính,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thái độ tàn bạo sai bảo nhân dân thì mỗi nhất cử, nhất động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nhà vua ấy đều bị nhân dân chê cười. Đó là hành vi không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lặp lại. Cho nên có câu: “Không nên lặp lại sự việc như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một lần nào nữa, điều mà người quân tử không làm”.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Hình thế giải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8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一三五</w:t>
      </w:r>
    </w:p>
    <w:p>
      <w:pPr>
        <w:autoSpaceDN w:val="0"/>
        <w:autoSpaceDE w:val="0"/>
        <w:widowControl/>
        <w:spacing w:line="260" w:lineRule="exact" w:before="116" w:after="0"/>
        <w:ind w:left="84" w:right="8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景公問晏子曰:“君子常行曷若”.對曰:“衣冠不中,不敢以</w:t>
      </w:r>
    </w:p>
    <w:p>
      <w:pPr>
        <w:autoSpaceDN w:val="0"/>
        <w:autoSpaceDE w:val="0"/>
        <w:widowControl/>
        <w:spacing w:line="260" w:lineRule="exact" w:before="60" w:after="0"/>
        <w:ind w:left="58" w:right="58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入朝;所言不義,感以要君;身行不順,治事不公,敢以蒞眾 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062" w:right="206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(卷三十三,晏子,問上).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135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vấn Yến Tử viết: “Quân tử thường hành hà nhược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(1)?”, đối viết: “Y quan bất trung (2), bất cảm dĩ nhập triều; Sở ngôn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nghĩa (3), bất cảm dĩ yếu (4) quân; thân hành bất thuận (5), trị sự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bất công, bất cảm dĩ lị chúng (6)”.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Tử- Vấn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Thường hành hà nhược: Bình thường hành vi đúng chuẩn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thế nào? Hà nhược có nghĩa là như thế nào?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Bất trung: Không phù hợp. Trung tức là hợp.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Bất nghĩa: Không hợp đạo nghĩa, không chính đáng.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Yếu: Yêu cầu, đòi hỏi.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Bất thuận: Không thuận đạo lý.</w:t>
      </w:r>
    </w:p>
    <w:p>
      <w:pPr>
        <w:autoSpaceDN w:val="0"/>
        <w:autoSpaceDE w:val="0"/>
        <w:widowControl/>
        <w:spacing w:line="322" w:lineRule="exact" w:before="11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Lị chúng: Đối mặt với quần chúng, đến với quần chúng.</w:t>
      </w:r>
    </w:p>
    <w:p>
      <w:pPr>
        <w:autoSpaceDN w:val="0"/>
        <w:autoSpaceDE w:val="0"/>
        <w:widowControl/>
        <w:spacing w:line="318" w:lineRule="exact" w:before="33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235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hỏi Yến Tử: “Bình thường người quân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không làm các hành vi không đúng chuẩn, là những hành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gì vậy?”, trả lời: “Không sử dụng áo mũ không phù hợp lễ nghi,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nói những lời không hợp đạo nghĩa, không dám đòi hỏi nơi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vua, bản thân không làm những việc không thuận lý,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bất công trong việc xử lý sự tình, không tránh gặp nhân dân”.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Án Tử - Vấn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9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一三六</w:t>
      </w:r>
    </w:p>
    <w:p>
      <w:pPr>
        <w:autoSpaceDN w:val="0"/>
        <w:autoSpaceDE w:val="0"/>
        <w:widowControl/>
        <w:spacing w:line="260" w:lineRule="exact" w:before="118" w:after="0"/>
        <w:ind w:left="16" w:right="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弟子毋曰:“不我知也.”.鄙夫鄙婦,相會于牆陰可為密矣;明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日則或揚其言者.故士執仁與義而不聞,行之未篤也.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060" w:right="206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(卷三十五,曾子,制言).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136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Đệ tử vô (1) viết: “Bất ngã tri dã (2)”. Bỉ (3) phu bỉ phụ, tương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hội vu tường âm (4), khả vị mật (5) hỹ. Minh nhật tắc hoặc (6)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dương (7) kỳ ngôn giả. Cố chấp (8) nhân dữ nghĩa nhi bất văn,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hành chi (9) vị đốc (10)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Tăng Tử - Chế ngôn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Vô: Không cần, không có thể.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Bất ngã tri dã: Tức là bất tri ngã dã, không biết tôi đã làm hành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vi ấy.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Bỉ: Thô bỉ, thô tục.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Tường âm: Nơi tối tăm sát bức vách, thiếu ánh sáng.</w:t>
      </w:r>
    </w:p>
    <w:p>
      <w:pPr>
        <w:autoSpaceDN w:val="0"/>
        <w:autoSpaceDE w:val="0"/>
        <w:widowControl/>
        <w:spacing w:line="318" w:lineRule="exact" w:before="36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236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Mật: Kín đáo ẩn mật.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Hoặc: Có người.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Dương: Truyền bá.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Chấp: Thực hành, thi hành.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Hành chi: Chỉ việc thực hành nhân nghĩa.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Vị đốc: Còn ít sự thật.</w:t>
      </w:r>
    </w:p>
    <w:p>
      <w:pPr>
        <w:autoSpaceDN w:val="0"/>
        <w:autoSpaceDE w:val="0"/>
        <w:widowControl/>
        <w:spacing w:line="360" w:lineRule="exact" w:before="13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Diễn giải: 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đệ tử bất cần chủ quan nói: “Người khác không biết hành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của tôi”. Khác gì nói trai gái làm chuyện bỉ lậu trong bóng tối, tin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rằng không hề ai biết, thế mà sáng hôm sau có người nói về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lén lút của chúng, cho nên người có học trong thực tế hành động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nghĩa mà không được nhiều người biết đến là vì còn có 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người hết lòng vì sự thực.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Tăng Tử - Chế ngôn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一三七</w:t>
      </w:r>
    </w:p>
    <w:p>
      <w:pPr>
        <w:autoSpaceDN w:val="0"/>
        <w:autoSpaceDE w:val="0"/>
        <w:widowControl/>
        <w:spacing w:line="260" w:lineRule="exact" w:before="118" w:after="0"/>
        <w:ind w:left="280" w:right="2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言不遠身,言之主也;行之本也.言有主行有本,謂之有聞</w:t>
      </w:r>
    </w:p>
    <w:p>
      <w:pPr>
        <w:autoSpaceDN w:val="0"/>
        <w:autoSpaceDE w:val="0"/>
        <w:widowControl/>
        <w:spacing w:line="260" w:lineRule="exact" w:before="60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也.君子尊其所聞,則高明矣;行其所聞,則廣大矣.高明廣大,</w:t>
      </w:r>
    </w:p>
    <w:p>
      <w:pPr>
        <w:autoSpaceDN w:val="0"/>
        <w:autoSpaceDE w:val="0"/>
        <w:widowControl/>
        <w:spacing w:line="260" w:lineRule="exact" w:before="60" w:after="0"/>
        <w:ind w:left="606" w:right="60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不在於他,加之志而已矣.(卷三十五,曾子,疾病).</w:t>
      </w:r>
    </w:p>
    <w:p>
      <w:pPr>
        <w:autoSpaceDN w:val="0"/>
        <w:autoSpaceDE w:val="0"/>
        <w:widowControl/>
        <w:spacing w:line="360" w:lineRule="exact" w:before="7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137</w:t>
      </w:r>
    </w:p>
    <w:p>
      <w:pPr>
        <w:autoSpaceDN w:val="0"/>
        <w:autoSpaceDE w:val="0"/>
        <w:widowControl/>
        <w:spacing w:line="350" w:lineRule="exact" w:before="6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Ngôn (1) bất viễn thân (2), ngôn chi chủ (3) dã; Hành (4) bất </w:t>
      </w:r>
    </w:p>
    <w:p>
      <w:pPr>
        <w:autoSpaceDN w:val="0"/>
        <w:autoSpaceDE w:val="0"/>
        <w:widowControl/>
        <w:spacing w:line="30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viễn thân, hành chi bản (5) dã. Ngôn hữu chủ, hành hữu bản,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hữu văn (6) dã. Quân tử tôn (7) kỳ sở văn, tắc cao minh (8) hỹ;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 kỳ sở văn, tắc quảng đại hỹ. Cao minh quảng đại, bất tại ư tha,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gia chi chí (9) nhi dĩ hỹ (10).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Tăng Tử - Tật bệnh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1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237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Ngôn: Lời nói.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Bất viễn thân: Không rời xa sự tu dưỡng của bản thân.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Chủ: Chủ thể.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Hành: Việc đã làm.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Bản: Căn cứ theo.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Hữu văn: Chỉ việc Thánh Hiền nghe theo lời nói đúng.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Tôn: Tôn kính, kính trọng.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Cao minh: Nổi rõ tính cao thượng mà quang minh.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Gia chi chí: Ổn định chí hướng mà làm.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Nhi dĩ hỹ: Như vậy.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2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nói không xa rời sự tu dưỡng bản thân, nói là làm, đó </w:t>
      </w:r>
    </w:p>
    <w:p>
      <w:pPr>
        <w:autoSpaceDN w:val="0"/>
        <w:autoSpaceDE w:val="0"/>
        <w:widowControl/>
        <w:spacing w:line="30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tông chỉ của ngôn luận; hành vi không xa rời gốc thiện lương,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tính của bản thân mình, không trái với đạo đức luân lý, đó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căn bản của hành vi. Ngôn luận có tông chỉ, hành vi thì có căn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bản, có thể nói thánh hiền nghe theo lời nói tốt, người quân tử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tôn trọng những lời nói tốt mả mình nghe được, phẩm hạnh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những gì cao thượng mà quang minh lỗi lạc; Trong thực tiễn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những người nghe theo lời nói tốt, thì sự nghiệp rộng lớn hoành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tráng, không ở đâu xa, mà ở nơi việc lập định chí hướng vậy.</w:t>
      </w:r>
    </w:p>
    <w:p>
      <w:pPr>
        <w:autoSpaceDN w:val="0"/>
        <w:autoSpaceDE w:val="0"/>
        <w:widowControl/>
        <w:spacing w:line="360" w:lineRule="exact" w:before="74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Tăng Tử - Tật bệnh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9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一三八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志不忘人,則中能寬裕;智不忘義,則行有文理;力不忘忠,則</w:t>
      </w:r>
      <w:r>
        <w:rPr>
          <w:rFonts w:ascii="MS" w:hAnsi="MS" w:eastAsia="MS"/>
          <w:b w:val="0"/>
          <w:i w:val="0"/>
          <w:color w:val="221F1F"/>
          <w:sz w:val="26"/>
        </w:rPr>
        <w:t>動無廢功;口不忘信,則言若符節.若中寬裕而行文理,動有功</w:t>
      </w:r>
    </w:p>
    <w:p>
      <w:pPr>
        <w:autoSpaceDN w:val="0"/>
        <w:autoSpaceDE w:val="0"/>
        <w:widowControl/>
        <w:spacing w:line="318" w:lineRule="exact" w:before="41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238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60" w:lineRule="exact" w:before="620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而言可信也,雖古之有厚功大名,見於四海之外,知萬世之後</w:t>
      </w:r>
    </w:p>
    <w:p>
      <w:pPr>
        <w:autoSpaceDN w:val="0"/>
        <w:autoSpaceDE w:val="0"/>
        <w:widowControl/>
        <w:spacing w:line="260" w:lineRule="exact" w:before="54" w:after="0"/>
        <w:ind w:left="476" w:right="47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者,其行身也無以加於此矣.(卷三十六,尸子,四儀).</w:t>
      </w:r>
    </w:p>
    <w:p>
      <w:pPr>
        <w:autoSpaceDN w:val="0"/>
        <w:autoSpaceDE w:val="0"/>
        <w:widowControl/>
        <w:spacing w:line="360" w:lineRule="exact" w:before="18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78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138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 bất vong nhân, tắc trung năng khoan dụ (1); Trí bất vong </w:t>
      </w:r>
    </w:p>
    <w:p>
      <w:pPr>
        <w:autoSpaceDN w:val="0"/>
        <w:autoSpaceDE w:val="0"/>
        <w:widowControl/>
        <w:spacing w:line="31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nghĩa, tắc hành hữu văn lý (2); Lực bất vong trung, tắc động (3)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vô phế công (4); khẩu bất vong tín, tắc ngôn nhược phù tiết (5).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Nhược trung khoan dụ nhi hành văn lý, động hữu công nhi ngôn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tín dã, tuy cổ chi hữu hậu công (6) (đại danh, kiến (7) ư tứ hải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ngoại, tri (8) vạn thế chi hậu giả, kỳ hành thân 9) dã vô dĩ gia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(10) ư thử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Tứ nghi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402" w:right="40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Trung năng khoan dụ: Yên tâm khoan hậu. Trung chỉ tâm.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Văn lý: Chỉ lễ nghĩa.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Động: Hành động.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Vô phế công: Không để công lao bị lãng quên.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Phù tiết: Một loại thẻ lệnh để điều động quan viên hay binh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lính, được chế tạo từ vàng ngọc hay tre gỗ, có khắc chữ, chia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hai nửa, khi sử dụng thì ghép lại, khớp nhau là đúng.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Hậu công: Công tích nhiều, quan trọng.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Kiến: Ý biểu dương, hiển dương.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Tri: Hiểu được, rõ được.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Hành thân: Lập thân xử thế.</w:t>
      </w:r>
    </w:p>
    <w:p>
      <w:pPr>
        <w:autoSpaceDN w:val="0"/>
        <w:autoSpaceDE w:val="0"/>
        <w:widowControl/>
        <w:spacing w:line="324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Vô dĩ gia: Ý là so không hơn.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ta lập chí làm việc ở đời mà không quên lòng nhân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ái, thì có khả năng giữ được lòng khoan hậu; Xem xét sự tình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quên đạo nghĩa thì mọi hành vi đúng với lễ nghĩa. Trong </w:t>
      </w:r>
    </w:p>
    <w:p>
      <w:pPr>
        <w:autoSpaceDN w:val="0"/>
        <w:autoSpaceDE w:val="0"/>
        <w:widowControl/>
        <w:spacing w:line="318" w:lineRule="exact" w:before="32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239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công tác không quên tận trung với chức vụ, thì hành động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bỏ phí công lao đã đóng góp. Lời nói không quên tuân thủ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tín thì ngôn ngữ được tin theo như tấm thẻ lệnh điều động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ngày xưa. Nếu trong lòng khoan dung đại độ, mà hành vi cử chỉ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còn theo đúng lễ nghĩa thì làm việc rất dễ thành công, cũng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nói được tin tưởng vậy. Như thời cổ các tên tuổi lớn còn lưu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đức to lớn của họ, tiếng tăm lừng lẫy khắp bốn biển, lại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cả ngàn vạn đời sau đem lòng kính ngưỡng hâm mộ. những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người đã lập thân xử thế rất là ưu việt như vậy.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Thi Tử - Tứ nghi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一三九</w:t>
      </w:r>
    </w:p>
    <w:p>
      <w:pPr>
        <w:autoSpaceDN w:val="0"/>
        <w:autoSpaceDE w:val="0"/>
        <w:widowControl/>
        <w:spacing w:line="348" w:lineRule="exact" w:before="62" w:after="0"/>
        <w:ind w:left="86" w:right="86" w:firstLine="0"/>
        <w:jc w:val="left"/>
      </w:pP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虑</w:t>
      </w:r>
      <w:r>
        <w:rPr>
          <w:rFonts w:ascii="MS" w:hAnsi="MS" w:eastAsia="MS"/>
          <w:b w:val="0"/>
          <w:i w:val="0"/>
          <w:color w:val="221F1F"/>
          <w:sz w:val="26"/>
        </w:rPr>
        <w:t>(1)中(2)義,則智為上;言中義,則言智為師;事中義,則行</w:t>
      </w:r>
    </w:p>
    <w:p>
      <w:pPr>
        <w:autoSpaceDN w:val="0"/>
        <w:autoSpaceDE w:val="0"/>
        <w:widowControl/>
        <w:spacing w:line="260" w:lineRule="exact" w:before="26" w:after="0"/>
        <w:ind w:left="1840" w:right="18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為法.(卷三十六,尸子,恕).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139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Lự (1) trung (2) nghĩa, tắc trí vi thượng, Ngôn trung nghĩa,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tắc ngôn trí vi sư; Sự trung nghĩa, tắc hành vi pháp.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36 -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Thứ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Lự: Suy nghĩ, mưu định kế hoạch. </w:t>
      </w:r>
    </w:p>
    <w:p>
      <w:pPr>
        <w:autoSpaceDN w:val="0"/>
        <w:autoSpaceDE w:val="0"/>
        <w:widowControl/>
        <w:spacing w:line="324" w:lineRule="exact" w:before="10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Trúng: Phù hợp.</w:t>
      </w:r>
    </w:p>
    <w:p>
      <w:pPr>
        <w:autoSpaceDN w:val="0"/>
        <w:autoSpaceDE w:val="0"/>
        <w:widowControl/>
        <w:spacing w:line="360" w:lineRule="exact" w:before="8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Suy tính vấn đề phù hợp đạo nghĩa, thì trí tuệ ấy đúng là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thượng đẳng; Lời nói phù hợp đạo nghĩa thì lời nói ấy xứng đáng </w:t>
      </w:r>
    </w:p>
    <w:p>
      <w:pPr>
        <w:autoSpaceDN w:val="0"/>
        <w:autoSpaceDE w:val="0"/>
        <w:widowControl/>
        <w:spacing w:line="318" w:lineRule="exact" w:before="36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240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nhân dân bắt chước sử dụng; Làm việc phù hợp đạo nghĩa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thì hành vi ấy đáng được nhân dân làm theo.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Thứ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一四○</w:t>
      </w:r>
    </w:p>
    <w:p>
      <w:pPr>
        <w:autoSpaceDN w:val="0"/>
        <w:autoSpaceDE w:val="0"/>
        <w:widowControl/>
        <w:spacing w:line="260" w:lineRule="exact" w:before="118" w:after="0"/>
        <w:ind w:left="280" w:right="2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離.(象)曰:“明兩作,離.大人以繼明,照于四方”.(彖)</w:t>
      </w:r>
    </w:p>
    <w:p>
      <w:pPr>
        <w:autoSpaceDN w:val="0"/>
        <w:autoSpaceDE w:val="0"/>
        <w:widowControl/>
        <w:spacing w:line="260" w:lineRule="exact" w:before="60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曰:“離,麗也”.日月麗于天,百榖草木麗乎土,重明以麗乎</w:t>
      </w:r>
    </w:p>
    <w:p>
      <w:pPr>
        <w:autoSpaceDN w:val="0"/>
        <w:autoSpaceDE w:val="0"/>
        <w:widowControl/>
        <w:spacing w:line="260" w:lineRule="exact" w:before="60" w:after="0"/>
        <w:ind w:left="1580" w:right="15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正,乃化成天下”.(卷一,周易).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140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Ly (1). (Tượng) (2) viết: “Minh lưỡng tác, Ly (3). Đại nhân dĩ kế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minh, chiếu vu tứ phương (4)”. (Thoán) (5) viết: “Ly, lệ (6) dã. Nhật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nguyệt lệ vu thiên, bách. Cốc thảo mộc lệ hồ thổ (7), trùng minh dĩ lệ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hồ chính, nãi hoá thành thiên hạ (8)”.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1 - Chu Dịch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Ly: Quẻ Ly có ý dựa vào, quẻ ly đại biểu cho sáng sủa.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Tượng: Tức “tượng truyện”, có hai loại là đại tượng và tiểu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tượng. Đại tượng là thuyết minh về toàn bộ quẻ, tiểu tượng là lời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thuyết minh mỗi hào gọi là hào từ, mà vị trí của hào là chính. 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Minh lưỡng tác, ly: Giải thích tượng trưng của quẻ Ly. Nói từ trên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xuống dưới đều là ly minh. Tác nghĩa là thành, Sách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Chu Dịch chính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‘Minh lưỡng tác, ly’, có nghĩa là ly là mặt trời, mặt trời thì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sáng, nay có hai thể trên dưới, nên nói ‘minh lưỡng tác, Ly’ vậy”. 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Đại nhân dĩ kế minh, chiếu vu tứ phương: Chỉ pháp tượng đạo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đức ấy của đại nhân, kế tục quang minh, đem phước trạch đức huệ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của đại nhân soi chiếu khắp tứ phương.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Chu Dịch chính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“Nếu một nguồn sáng tạm tắt thì ly chưa hết, tắc giữ trước sau </w:t>
      </w:r>
    </w:p>
    <w:p>
      <w:pPr>
        <w:autoSpaceDN w:val="0"/>
        <w:autoSpaceDE w:val="0"/>
        <w:widowControl/>
        <w:spacing w:line="318" w:lineRule="exact" w:before="34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241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78" w:lineRule="exact" w:before="628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hai nguồn sáng, chúng nối nhau liên tục trước sau, nên mới nói quẻ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Ly là tốt, cho nên nói: “Đại nhân dĩ ly minh, chiếu vu tứ phương”.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Sách </w:t>
      </w:r>
      <w:r>
        <w:rPr>
          <w:rFonts w:ascii="MinionPro" w:hAnsi="MinionPro" w:eastAsia="MinionPro"/>
          <w:b w:val="0"/>
          <w:i/>
          <w:color w:val="221F1F"/>
          <w:sz w:val="24"/>
        </w:rPr>
        <w:t>Chu Dịch thiền giải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“Sáng rồi lại sáng, liên tục không dứt,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từ việc tự làm rõ đạo đức có chiếu sáng tứ phương vậy”. Đại nhân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tức nhân vật vĩ đại. Kế nghĩa là nối nhau bất tuyệt.</w:t>
      </w:r>
    </w:p>
    <w:p>
      <w:pPr>
        <w:autoSpaceDN w:val="0"/>
        <w:autoSpaceDE w:val="0"/>
        <w:widowControl/>
        <w:spacing w:line="324" w:lineRule="exact" w:before="66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Thoán: Tức Thoán truyện là lời thuyết minh ý nghĩa của quái từ.</w:t>
      </w:r>
    </w:p>
    <w:p>
      <w:pPr>
        <w:autoSpaceDN w:val="0"/>
        <w:autoSpaceDE w:val="0"/>
        <w:widowControl/>
        <w:spacing w:line="278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Lệ: Hai sừng trên đầu con hươu, có ý cùng dựa nhau giúp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nhau.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Chu Dịch chính nghĩa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“Lệ là nói phụ giúp nhau”,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lấy tính chất âm nhu, phụ vào vị thế trung chính thì nghi được tỏ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rõ ra, nên nói ‘lệ’ vậy.</w:t>
      </w:r>
    </w:p>
    <w:p>
      <w:pPr>
        <w:autoSpaceDN w:val="0"/>
        <w:autoSpaceDE w:val="0"/>
        <w:widowControl/>
        <w:spacing w:line="278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Nhật nguyệt lệ vu thiên, bách cốc thảo mộc lệ hồ thổ: Mặt trời, mặt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trăng dựa vào nhau ở trên trời cao, bách cốc và thảo môc dựa vào nhau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trên mặt đất rông lớn.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Chu Dịch chính nghĩa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“Nhật nguyệt lệ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hồ thiên, bách cốc thảo mộc lệ hồ thổ’, có nghĩa là sự sáng rộng có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phụ trợ nhau, dùng nhu phụ vào làm rõ trung chính thì phụ được thích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nghi, cho nên quảng ngôn là việc phụ vào được thích nghi.</w:t>
      </w:r>
    </w:p>
    <w:p>
      <w:pPr>
        <w:autoSpaceDN w:val="0"/>
        <w:autoSpaceDE w:val="0"/>
        <w:widowControl/>
        <w:spacing w:line="278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Trùng minh dĩ lệ hồ chính, nãi hóa thành thiên hạ: Dùng ánh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sáng trên dưới song trùng phụ vào chính đạo, thì mới có khả năng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hoá thành thiên hạ. Sách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Chu Dịch chính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“Trùng minh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dĩ lệ hồ chính, nãi hóa thành thiên hạ” có nghĩa là: Dùng tượng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của quẻ này, nói công đức của Ly vậy, cùng làm rõ nghĩa của “lợi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trinh”.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Chu Dịch thiền giải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“Như mặt trời mặt trăng bám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dính vào bầu trời, như bách cốc cây cỏ bám dính vào mặt đất, trí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tuệ con người chúng ta được trùng minh, tất cũng bám dính vào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đức tính chân chính, thì chẳng những tự mình được lợi ích, mà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còn có thể khai hóa thiên hạ. 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Tượng truyện của quẻ Ly viết: “Trên dưới đều là ly minh, đó là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tượng trưng của lưỡng tác ly minh, tượng trưng quang minh vô hạn.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loại phương pháp tinh thần hiệu quả của nhân vật vĩ đại là giữ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độ quang minh lỗi lạc, kế thừa không ngừng phổ chiếu khắp nơi,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gây ảnh hưởng đến toàn thể nhân loại”. “Thoáng truyện của Quẻ Ly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 rằng: “Ly là có ý dựa vào. Mặt trời, mặt trăng dựa vào bầu trời,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loại cây lương thực thực phẩm cùng các loại cây cỏ đều dựa vào mặt </w:t>
      </w:r>
    </w:p>
    <w:p>
      <w:pPr>
        <w:autoSpaceDN w:val="0"/>
        <w:autoSpaceDE w:val="0"/>
        <w:widowControl/>
        <w:spacing w:line="318" w:lineRule="exact" w:before="33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242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đất, trên dưới đều là ánh sáng của Ly, dùng ánh sáng của trùng ly, dựa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vào chính đạo thì có thể khai hóa toàn thể con người.</w:t>
      </w:r>
    </w:p>
    <w:p>
      <w:pPr>
        <w:autoSpaceDN w:val="0"/>
        <w:autoSpaceDE w:val="0"/>
        <w:widowControl/>
        <w:spacing w:line="358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 - Quyển 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一四一</w:t>
      </w:r>
    </w:p>
    <w:p>
      <w:pPr>
        <w:autoSpaceDN w:val="0"/>
        <w:autoSpaceDE w:val="0"/>
        <w:widowControl/>
        <w:spacing w:line="260" w:lineRule="exact" w:before="11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射不善而欲教人,人不學也;行不脩而欲談人,人不聽也.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166" w:right="216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(卷三十六,尸子,恕).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141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Xạ (1) bất thiện nhi dục giá nhân, nhân bất học dã; Hạnh (2) bất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tu nhi dục đàm nhân, nhân bất thính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Thứ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452" w:right="45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Xạ: Một trong 6 nghề thời cổ là: Lễ, nhạc, xạ, ngự, thư, số.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Hạnh: Đức hạnh.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không giỏi nghề bắn cung tên, mà muốn dạy cho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khác nghề bắn cung tên thì chẳng một ai chịu theo học;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 chẳng chịu tu dưỡng đức hạnh mà muốn bàn chuyện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với người ta thì chẳng có ai chịu bàn với mình. 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Thứ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946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243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2946" w:right="29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六:度量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一四二“臣之所不如管夷吾者五:寬惠愛民,臣不如也;治國</w:t>
      </w:r>
      <w:r>
        <w:rPr>
          <w:rFonts w:ascii="MS" w:hAnsi="MS" w:eastAsia="MS"/>
          <w:b w:val="0"/>
          <w:i w:val="0"/>
          <w:color w:val="221F1F"/>
          <w:sz w:val="26"/>
        </w:rPr>
        <w:t>不失柄,臣不如也;忠信可結於諸侯,臣不如也;制禮義可法於</w:t>
      </w:r>
      <w:r>
        <w:rPr>
          <w:rFonts w:ascii="MS" w:hAnsi="MS" w:eastAsia="MS"/>
          <w:b w:val="0"/>
          <w:i w:val="0"/>
          <w:color w:val="221F1F"/>
          <w:sz w:val="26"/>
        </w:rPr>
        <w:t>四方,臣不如也;介胄執枹立於軍門,使百姓皆加勇,臣不如</w:t>
      </w:r>
      <w:r>
        <w:rPr>
          <w:rFonts w:ascii="MS" w:hAnsi="MS" w:eastAsia="MS"/>
          <w:b w:val="0"/>
          <w:i w:val="0"/>
          <w:color w:val="221F1F"/>
          <w:sz w:val="26"/>
        </w:rPr>
        <w:t>也.夫管子,民之父母也.將欲治其子,不可以棄其父母.(卷三</w:t>
      </w:r>
    </w:p>
    <w:p>
      <w:pPr>
        <w:autoSpaceDN w:val="0"/>
        <w:autoSpaceDE w:val="0"/>
        <w:widowControl/>
        <w:spacing w:line="260" w:lineRule="exact" w:before="60" w:after="0"/>
        <w:ind w:left="2360" w:right="236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十三,管子,小匡).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6" w:after="0"/>
        <w:ind w:left="2408" w:right="240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LỤC: ĐỘ LƯỢNG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142</w:t>
      </w:r>
    </w:p>
    <w:p>
      <w:pPr>
        <w:autoSpaceDN w:val="0"/>
        <w:autoSpaceDE w:val="0"/>
        <w:widowControl/>
        <w:spacing w:line="350" w:lineRule="exact" w:before="146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“Thần (1) chi sở bất như Quản Di Ngô (2) giả ngũ: khoan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huệ (3) ái dân, thần bất như dã; Trị quốc bất thất bính (4),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như dã; trung tín khả kết (5) ư chư hầu, thần bất như dã; chế lễ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nghĩa khả pháp (6) ư tứ phương, thần bất như dã; giới trụ (7) chấp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bào (8) lập ư môn, sử bách tính giai gia dũng (9), thần bất như dã.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Quản Tử, dân chi phụ mẫu dã, tương dục trị kỳ tử, bất khả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khí (10) kỳ phụ mẫu”.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Quản Tử - Tiểu khuông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Thần: Lời Bào Thúc Nha tự xưng. Công tử Tiểu Bạch từ nước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Cử trở về nước Tề lên ngôi vua, tín nhiệm Bào Thúc Nha muốn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phong làm Tể tướng, Bào Thúc Nha từ tạ và tiến cử Quản Trọng,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ông đưa ra 5 chỗ ông không sánh được với Quản Trọng.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Quản Di Ngô: Tức Quản Trọng, ông phục vụ công tử Củ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anh của Tiểu Bạch, nhưng công tử Củ mất sớm nên Tiểu Bạch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mời nối ngôi làm vua, may được người biết mình là Bào Thúc Nha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tiến cử, ông được vua Tề Hoàn Công phong làm Tể tướng, 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chủ trương thông hóa tích tài, phú quốc cường binh, tôn phù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Chu, đánh đuổi nhung địch, tập hợp chư hầu, nhất khuông thiên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hạ được vua Tề Hoàn Công tôn quý thân mật gọi là “Bố Trọng”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[Trọng phụ], Quản Trọng là ông tổ của phái Pháp Gia. Người ta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còn gọi ông là Quản Tử.</w:t>
      </w:r>
    </w:p>
    <w:p>
      <w:pPr>
        <w:autoSpaceDN w:val="0"/>
        <w:autoSpaceDE w:val="0"/>
        <w:widowControl/>
        <w:spacing w:line="318" w:lineRule="exact" w:before="30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244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Khoan huệ: Khoan hậu từ huệ.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Thất bính: Buông rơi quyền lực thống trị.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Kết: Tụ hợp.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Pháp: Quy phạm, tiêu chuẩn.</w:t>
      </w:r>
    </w:p>
    <w:p>
      <w:pPr>
        <w:autoSpaceDN w:val="0"/>
        <w:autoSpaceDE w:val="0"/>
        <w:widowControl/>
        <w:spacing w:line="324" w:lineRule="exact" w:before="68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Giới trụ: Giáp và mũ sắt của tướng chỉ huy khi lâm trận.</w:t>
      </w:r>
    </w:p>
    <w:p>
      <w:pPr>
        <w:autoSpaceDN w:val="0"/>
        <w:autoSpaceDE w:val="0"/>
        <w:widowControl/>
        <w:spacing w:line="324" w:lineRule="exact" w:before="70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Chấp bào: Tay cầm dùi đánh trống thúc quân. Bào là dùi trống.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Gia dũng: Thêm can đảm.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Khí: Bỏ đi, vất đi.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Bào Thúc Nha tâu: “Thần có 5 chỗ không sánh bằng Quản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Di Ngô: Thứ nhất là tấm lòng khoan hậu từ huệ, yêu mến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thì thần thua Quản Di Ngô; Trị nước không để mất quyền lực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 gia, thì thần thua Quản Di Ngô; Giữ lòng trung tín khi giao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dịch với các chư hầu, thì thần thua Quản Di Ngô; Chế định lễ nghi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điển phạm cho tứ phương, thì thần thua Quản Di Ngô; Mặc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giáp đội mũ sắt cầm dùi đánh trống thúc quân, động viên dũng khí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sĩ trong chiến đấu, thì thần thua Quản Di Ngô. Quản Di Ngô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đáng là phụ mẫu của nhân dân, dùng người trị lý bách tính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thể không dùng người được họ xem như cha mẹ”.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Quản Tử - Tiểu khuông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9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一四三</w:t>
      </w:r>
    </w:p>
    <w:p>
      <w:pPr>
        <w:autoSpaceDN w:val="0"/>
        <w:autoSpaceDE w:val="0"/>
        <w:widowControl/>
        <w:spacing w:line="332" w:lineRule="exact" w:before="4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楚莊王賜群臣酒,日暮酒酣華燭滅,乃有引美人衣者.美人援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  <w:r>
        <w:rPr>
          <w:rFonts w:ascii="MS" w:hAnsi="MS" w:eastAsia="MS"/>
          <w:b w:val="0"/>
          <w:i w:val="0"/>
          <w:color w:val="221F1F"/>
          <w:sz w:val="26"/>
        </w:rPr>
        <w:t>其冠纓,告王曰:“今燭滅,有引妾衣者,援得其纓,待之</w:t>
      </w:r>
      <w:r>
        <w:rPr>
          <w:rFonts w:ascii="MS" w:hAnsi="MS" w:eastAsia="MS"/>
          <w:b w:val="0"/>
          <w:i w:val="0"/>
          <w:color w:val="221F1F"/>
          <w:sz w:val="26"/>
        </w:rPr>
        <w:t>矣.促上火,視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  <w:r>
        <w:rPr>
          <w:rFonts w:ascii="MS" w:hAnsi="MS" w:eastAsia="MS"/>
          <w:b w:val="0"/>
          <w:i w:val="0"/>
          <w:color w:val="221F1F"/>
          <w:sz w:val="26"/>
        </w:rPr>
        <w:t>纓者”王曰:“賜人酒,使醉失禮,奈何欲顯</w:t>
      </w:r>
      <w:r>
        <w:rPr>
          <w:rFonts w:ascii="MS" w:hAnsi="MS" w:eastAsia="MS"/>
          <w:b w:val="0"/>
          <w:i w:val="0"/>
          <w:color w:val="221F1F"/>
          <w:sz w:val="26"/>
        </w:rPr>
        <w:t>婦人節,而辱士乎?”.乃命左右:“今與寡人飲,不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  <w:r>
        <w:rPr>
          <w:rFonts w:ascii="MS" w:hAnsi="MS" w:eastAsia="MS"/>
          <w:b w:val="0"/>
          <w:i w:val="0"/>
          <w:color w:val="221F1F"/>
          <w:sz w:val="26"/>
        </w:rPr>
        <w:t>冠纓者</w:t>
      </w:r>
    </w:p>
    <w:p>
      <w:pPr>
        <w:autoSpaceDN w:val="0"/>
        <w:autoSpaceDE w:val="0"/>
        <w:widowControl/>
        <w:spacing w:line="318" w:lineRule="exact" w:before="37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245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02" w:lineRule="exact" w:before="612" w:after="0"/>
        <w:ind w:left="-46" w:right="20" w:firstLine="6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不歡”.群臣皆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  <w:r>
        <w:rPr>
          <w:rFonts w:ascii="MS" w:hAnsi="MS" w:eastAsia="MS"/>
          <w:b w:val="0"/>
          <w:i w:val="0"/>
          <w:color w:val="221F1F"/>
          <w:sz w:val="26"/>
        </w:rPr>
        <w:t>纓而上火,盡歡而罷.居二年,晉與楚戰,有</w:t>
      </w:r>
      <w:r>
        <w:rPr>
          <w:rFonts w:ascii="MS" w:hAnsi="MS" w:eastAsia="MS"/>
          <w:b w:val="0"/>
          <w:i w:val="0"/>
          <w:color w:val="221F1F"/>
          <w:sz w:val="26"/>
        </w:rPr>
        <w:t>一臣常在前,五五合獲首而卻敵,卒得勝之.莊王怪而問之,對</w:t>
      </w:r>
      <w:r>
        <w:rPr>
          <w:rFonts w:ascii="MS" w:hAnsi="MS" w:eastAsia="MS"/>
          <w:b w:val="0"/>
          <w:i w:val="0"/>
          <w:color w:val="221F1F"/>
          <w:sz w:val="26"/>
        </w:rPr>
        <w:t>曰:“臣往醉失禮隱忍不暴而誅常願肝腦塗地,用頸血湔敵久</w:t>
      </w:r>
    </w:p>
    <w:p>
      <w:pPr>
        <w:autoSpaceDN w:val="0"/>
        <w:autoSpaceDE w:val="0"/>
        <w:widowControl/>
        <w:spacing w:line="348" w:lineRule="exact" w:before="6" w:after="0"/>
        <w:ind w:left="736" w:right="7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矣.臣乃夜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  <w:r>
        <w:rPr>
          <w:rFonts w:ascii="MS" w:hAnsi="MS" w:eastAsia="MS"/>
          <w:b w:val="0"/>
          <w:i w:val="0"/>
          <w:color w:val="221F1F"/>
          <w:sz w:val="26"/>
        </w:rPr>
        <w:t>纓者也”.(卷四十三,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說</w:t>
      </w:r>
      <w:r>
        <w:rPr>
          <w:rFonts w:ascii="MS" w:hAnsi="MS" w:eastAsia="MS"/>
          <w:b w:val="0"/>
          <w:i w:val="0"/>
          <w:color w:val="221F1F"/>
          <w:sz w:val="26"/>
        </w:rPr>
        <w:t>菀,復恩).</w:t>
      </w:r>
    </w:p>
    <w:p>
      <w:pPr>
        <w:autoSpaceDN w:val="0"/>
        <w:autoSpaceDE w:val="0"/>
        <w:widowControl/>
        <w:spacing w:line="360" w:lineRule="exact" w:before="9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5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143</w:t>
      </w:r>
    </w:p>
    <w:p>
      <w:pPr>
        <w:autoSpaceDN w:val="0"/>
        <w:autoSpaceDE w:val="0"/>
        <w:widowControl/>
        <w:spacing w:line="350" w:lineRule="exact" w:before="9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Sở Trang vương (1) tứ quần thần tửu, nhật mộ, tử hảm (2),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hoa chúc diệt, nãi hữu dẫn (3) y mỹ nhân giả. Mỹ nhân viện tuyệt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 kỳ quan anh (5), cáo vương viết : “Kim chúc diệt, hữu dẫn thiếp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 giả, viện đắc kỳ anh, đãi chi hỹ. Xúc thượng hỏa (6), thị tuyệt 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giả”. Nãi mệnh tả hữu: “Kim dữ quả nhân ẩm, bát tuyệt quan 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bất hoan”. Quần thần giai tuyệt anh nhi thượng hoả, tận hoan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bãi. Cư nhị niên, Tấn dữ Sở chiến, hữu nhất thần thường tại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tiền, ngũ hợp ngũ hoạch thủ nhi khước địch, tốt đắc thắng chi.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Trang vương quái nhi vấn chi, đối viết: “Thần vãng giả túy thất lễ,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 ẩn nhẫn bất bạo nhi tru (8), thường nguyện can não đồ địa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(9), dụng cảnh huyết tiên (10) địch cửu hỹ. Thần nãi dạ tuyệt 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giả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43 - Thuyết Uyển - Phục 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74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Sở Trang vương: (?-591 Tr. CN), còn gọi là Kinh Trang vương,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tính Thái họ Hùng, tên Lã, thụy là “Trang”, là con của vua Sở Mục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vương, là một ông vua rất thành công thời Xuân Thu, là một trong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ngũ bá thời Xuân Thu, ông lên ngôi năm 613 Tr. CN, tại vị 23 năm.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Tửu hàm: Rượu ngon, uống vào nghe sảng khoái.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Dẫn: Dắt dẫn.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Viện tuyệt: Bứt đứt.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Quan anh: Dây đai mũ buộc dưới cằm, giữ mũ khỏi rơi khỏi đầu.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Thượng hỏa: thắp đèn.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Hợp: Giao chiến.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Tru: Trừng phạt, trừng trị.</w:t>
      </w:r>
    </w:p>
    <w:p>
      <w:pPr>
        <w:autoSpaceDN w:val="0"/>
        <w:autoSpaceDE w:val="0"/>
        <w:widowControl/>
        <w:spacing w:line="318" w:lineRule="exact" w:before="33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246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Can não đồ địa: Lấy gan óc lấp mặt đất, tỷ dụ ra sức xả thân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tận trung báo đền.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Tiền: Gột rửa.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Sở Trang vương ban thưởng quần thần một tiệc rượu.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khi trời về tối, cuộc vui đang lúc cao hứng thì đèn đuốc vụt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tắt, trong bóng tối có một viên quan sàm sỡ cô hầu xinh đẹp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vua. Người đẹp tiện tay bức đứt dải mũ của người ấy, trở về chỗ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thỏ thẻ: “Vừa rồi khi đèn tắt, có người bạo gan sờ soạng thiếp,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thiếp bứt đứt dải mũ của tên ấy”. Vua ngẫm nghĩ: “Ta mời các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uống rượu vui chơi, có người say rượu thất lễ, chẳng lẽ vì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sàm sỡ phụ nữ mà làm nhục sĩ nhân ư?”. Sau đó vua Sở Trang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 bảo mọi người: “Các vị hôm nay cùng ta uống rượu vui thú,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ai chưa đứt dải mũ thì chưa tận hứng”. Quần thần đều tự tay bứt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đứt dải mũ của mình, nên sau đó khi đèn sáng trở lại thì mọi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ai cũng như ai, Tiệc tàn, mọi người vui vẻ ra về. Hai năm sau, xảy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ra chiến tranh giữa nước Tấn với nước Sở, vua Sở Trang vương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thấy một viên quan đánh giặc rất hăng, tả xung hữu đột như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liều chết, năm cuộc giao chiến viên quan ấy đều xông pha chém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nhiều thủ cấp, đẩy lui địch quân. Cuối cùng quân Sở chiến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thắng. Vua Sở Trang vương trong lòng cảm thấy lạ lùng về viên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dũng cảm ấy, cho gọi đến hỏi thì người ấy nói: “Thưa Bệ hạ,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năm xưa trong một tiệc rượu, hạ thần say xỉn nên làm điều thất lễ,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Bệ hạ đã không nổi giận, không trừng phạt hạ thần và còn giữ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diện cho hạ thần nữa. Vì thế, hạ thần vô cùng cảm kích tấm lòng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bao dung cao cả ấy, hạ thần nguyện trong lòng dù phơi gan lầy óc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quyết phải báo đền Bệ hạ. Chuyện cũng đã lâu, hạ thần chính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người bị mỹ nhân bứt đứt dải mũ năm xưa”.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Thuyết Uyển - Phục ân - Quyển 43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13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247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一四四</w:t>
      </w:r>
    </w:p>
    <w:p>
      <w:pPr>
        <w:autoSpaceDN w:val="0"/>
        <w:autoSpaceDE w:val="0"/>
        <w:widowControl/>
        <w:spacing w:line="320" w:lineRule="exact" w:before="56" w:after="0"/>
        <w:ind w:left="86" w:right="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夫高祖非能舉必當也,唯以其心曠,故人不疑,况乎以致公處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物,而以聡明治人乎?.而以聡明治人乎?(卷五十,袁子正書, </w:t>
      </w:r>
    </w:p>
    <w:p>
      <w:pPr>
        <w:autoSpaceDN w:val="0"/>
        <w:autoSpaceDE w:val="0"/>
        <w:widowControl/>
        <w:spacing w:line="260" w:lineRule="exact" w:before="6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悅近).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144</w:t>
      </w:r>
    </w:p>
    <w:p>
      <w:pPr>
        <w:autoSpaceDN w:val="0"/>
        <w:autoSpaceDE w:val="0"/>
        <w:widowControl/>
        <w:spacing w:line="350" w:lineRule="exact" w:before="146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Phù Cao Tổ phi năng cử tất đương dã, duy kỳ tâm khoáng (1).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Cố nhân bất nghi. Huống hồ dĩ chí công xử vật (2), nhi dĩ thông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minh trị nhân hồ?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50 - Viên Tử chính thư - Duyệt cận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Khoáng: Rộng rãi.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Xử vật: Đối xử với con người và sự vật.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Hán Cao Tổ không phải luôn luôn thỏa đáng trong việc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người, chỉ là vì tấm lòng ông rộng rãi bao dung, cho nên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ta mới không thắc mắc, huống chi, ông còn là vị lãnh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 công vô tư trong từng việc xử lý sự vụ, ông có đáng là một bậc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thánh vương thông minh trí tuệ trong việc quản lý bầy tôi chăng?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Viên Tử chính thư - Duyệt cận - Quyển 50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5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七:謙虚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一四五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自見者不明,自是不彰,自伐者無功,自矜者不長,故有道者不</w:t>
      </w:r>
    </w:p>
    <w:p>
      <w:pPr>
        <w:autoSpaceDN w:val="0"/>
        <w:autoSpaceDE w:val="0"/>
        <w:widowControl/>
        <w:spacing w:line="260" w:lineRule="exact" w:before="60" w:after="0"/>
        <w:ind w:left="1840" w:right="18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處.(卷三十四,老子,道經).</w:t>
      </w:r>
    </w:p>
    <w:p>
      <w:pPr>
        <w:autoSpaceDN w:val="0"/>
        <w:autoSpaceDE w:val="0"/>
        <w:widowControl/>
        <w:spacing w:line="318" w:lineRule="exact" w:before="40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248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8" w:after="0"/>
        <w:ind w:left="2340" w:right="234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THẤT: KHIÊM HƯ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145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Tự hiện (1) giả bất minh; Tự thị giả bất chương (2); Tự phạt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(3) giả vô công; Tự căng (4) giả bất trường (5). Cố hữu đạo giả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xử (6).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Lão Tử  - Đạo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Hiện: Giả dụ thích hiện.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Chương: Sáng ra, lộ ra, có tiếng tăm.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Phạt: Huyễn diệu biểu công, đánh bóng.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Căng: Tự mãn tự cao.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Trường: Lâu dài.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Bất xử: Không cho phép mình tự ở tại nơi ấy.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thích tự biểu hiện mình thì ngược lại bị người ta cho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thiếu trí tuệ. Người tự đánh bóng mình thì không được nhiều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khác tán đồng, ngược lại chẳng được tiếng tăm gì; người hay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khoe khoang nói khoác, ngược lại chỉ mất công; người tự cao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mãn, dù có thành công cũng kéo dài không được bao lâu. Vì thế,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người hữu đạo nhất định không thuộc các dạng người trên.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一四六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善人者,不善人之師也;不善人者,善人之資也.貴其師,不愛</w:t>
      </w:r>
    </w:p>
    <w:p>
      <w:pPr>
        <w:autoSpaceDN w:val="0"/>
        <w:autoSpaceDE w:val="0"/>
        <w:widowControl/>
        <w:spacing w:line="260" w:lineRule="exact" w:before="60" w:after="0"/>
        <w:ind w:left="540" w:right="5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其資,雖智大迷,是謂要妙.(卷三十四,老子,道經).</w:t>
      </w:r>
    </w:p>
    <w:p>
      <w:pPr>
        <w:autoSpaceDN w:val="0"/>
        <w:autoSpaceDE w:val="0"/>
        <w:widowControl/>
        <w:spacing w:line="318" w:lineRule="exact" w:before="39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249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146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Thiện nhân giả, bất thiện nhân chi sư dã, bất thiện nhân giả,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thiện nhân chi tư (1) dã. Quý (2) kỳ sư, bất ái kỳ tư, tuy trí đại mê.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Thị vị yếu diệu (4).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Lão Tử - Đạo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Tư: Cấp dùng, ý nói mượn của cải.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Quý: Coi trọng, tôn kính.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Yếu diệu: Tốt đẹp tinh vi, huyền diệu tinh yếu.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lương thiện là thầy của bọn người bất lương; bọn bất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lương được Thánh nhân dạy làm người lương thiện, dạy cho biết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tôn trọng người làm việc thiện, dạy coi thường của cải do hành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lương mà có. Dù là người có trí vẫn bị rơi vào trong mê lầm,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có khả năng hiểu được điều ấy là người biết được chỗ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diệu trong cuộc sống.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5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一四七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知其雄,守其雌,為天下谿.為天下谿,常德不離.知其白,守其</w:t>
      </w:r>
      <w:r>
        <w:rPr>
          <w:rFonts w:ascii="MS" w:hAnsi="MS" w:eastAsia="MS"/>
          <w:b w:val="0"/>
          <w:i w:val="0"/>
          <w:color w:val="221F1F"/>
          <w:sz w:val="26"/>
        </w:rPr>
        <w:t>黑,為天下式.為天下式,常德不忒.(卷三十四,老子,道經).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147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 kỳ hùng, thủ kỳ thư (1), vi thiên hạ khê (2). Thiên hạ khê, </w:t>
      </w:r>
    </w:p>
    <w:p>
      <w:pPr>
        <w:autoSpaceDN w:val="0"/>
        <w:autoSpaceDE w:val="0"/>
        <w:widowControl/>
        <w:spacing w:line="318" w:lineRule="exact" w:before="33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250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thường đức bất ly. Tri kỳ bạch, thủ kỳ hắc (3), vi thiên hạ thức (4).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thiên hạ thức, thường đức bất thắc (5).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Lão Tử - Đạo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Tri kỳ hùng, thủ kỳ thư: Hám Sơn chú giải: “... Hùng là chim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cha, chỉ tính cương cường, thư là chim mẹ, chỉ tính nhu thuận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khiêm tốn”.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Khê: Suối nước, rạch nước nhỏ.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Tri kỳ bạch, thủ kỳ hắc: Hám Sơn chú giải: “Bậc Thánh nhân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biết hết mọi sự vật trong thiên hạ, nắm rõ nhật nguyệt, mà không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tự dụng sự hiểu biết của mình, mới được gọi là minh bạch tứ đạt,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cho nên mới nói ‘Tri kỳ bạch, thủ kỳ hắc’”. Bạch ở đây có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thông hiểu rõ ràng. Hắc là tối tăm mê muội.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Thức: Mô hình, mô phạm.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Thắc: Sai lầm, biến đổi.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người đang có địa vị tôn quý hiển đạt, mà còn là một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vật hùng tài đại lược, nhưng lại có đức tính khiêm cung lễ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ngộ với mọi người trong thiên hạ, thì người trong thiên hạ theo về,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giống như nước từ các chỗ cao chảy vào suối rồi đổ ra sông hoặc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ao đầm. Một người có bụng dạ rộng rãi, biết lễ hiền đãi sĩ thì nhiều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một khi đã gặp thì không bao giờ rời bỏ. Một người luôn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tỏ ra rõ ràng minh bạch đối với chân tướng của sự thực thì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nhiều sự việc, người ấy không tranh cạnh với ai, người có tài trí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làm như kẻ không biết gì, thì có thể làm gương cho mọi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thiên hạ. Một người có thể làm gương cho thiên hạ thì hẳn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là người có đức hạnh, không sai chạy chút nào.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444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251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一四八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前識者,道之華,而愚之始也.是以大丈夫處其厚.不處其簿;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處其實,不處其華.(卷三十四,老子,德經). </w:t>
      </w:r>
    </w:p>
    <w:p>
      <w:pPr>
        <w:autoSpaceDN w:val="0"/>
        <w:autoSpaceDE w:val="0"/>
        <w:widowControl/>
        <w:spacing w:line="360" w:lineRule="exact" w:before="24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6" w:lineRule="exact" w:before="46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148</w:t>
      </w:r>
    </w:p>
    <w:p>
      <w:pPr>
        <w:autoSpaceDN w:val="0"/>
        <w:autoSpaceDE w:val="0"/>
        <w:widowControl/>
        <w:spacing w:line="352" w:lineRule="exact" w:before="144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Tiền thức giả (1), đạo chi hoa (2), nhi ngu chi thủy dã. Thị dĩ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trượng phu, (3) xử kỳ hậu (4), bất xử kỳ bạc (5); xử kỳ thực (6),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bất xử kỳ hoa.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Lão Tử - Đạo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Tiền thức giả: Chỉ người không biết mà nói mình biết. Vương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Bật chú: “Tiền thức giả có nghĩa là người trước biết…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Hoa: Tức bông hoa, chỉ vẻ phù hoa bề ngoài.</w:t>
      </w:r>
    </w:p>
    <w:p>
      <w:pPr>
        <w:autoSpaceDN w:val="0"/>
        <w:autoSpaceDE w:val="0"/>
        <w:widowControl/>
        <w:spacing w:line="322" w:lineRule="exact" w:before="70" w:after="0"/>
        <w:ind w:left="82" w:right="8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Đại trượng phu: Chỉ người trung tín giữ đạo lý, người đắc đạo.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Hậu: Đôn hậu thuần phác.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Bạc: Khinh rẻ, khinh bạc, không trung hậu.</w:t>
      </w:r>
    </w:p>
    <w:p>
      <w:pPr>
        <w:autoSpaceDN w:val="0"/>
        <w:autoSpaceDE w:val="0"/>
        <w:widowControl/>
        <w:spacing w:line="324" w:lineRule="exact" w:before="70" w:after="0"/>
        <w:ind w:left="312" w:right="31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Thực: Quả, trái cây, ý chỉ nội hàm trung thực, chỉ trung tín.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tự cho mình là người tiên tri tiên giác, mọi sự việc chỉ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nhờ sự thông mình của một mình mình xử lý, bỏ mất tính chân phác,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trái đạo đức, thì đó là con đường của bọn mạt lưu, là căn nguyên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 muội. Vì thế, trong việc lập thân xử thế thì lấy trung tín làm chủ,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để thân mình sa vào chuyện trái đạo, gây phiền loạn cho đời;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Giữ bản tính chân thực chất phác làm gốc, giữ đạo đức thiện lương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công việc, không hoa bướm, sốc nổi bề ngoài, không khoe mình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thông minh tài trí… Đó là bậc đại trượng phu đắc đạo.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2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252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128" w:right="128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一四九</w:t>
      </w:r>
    </w:p>
    <w:p>
      <w:pPr>
        <w:autoSpaceDN w:val="0"/>
        <w:autoSpaceDE w:val="0"/>
        <w:widowControl/>
        <w:spacing w:line="286" w:lineRule="exact" w:before="124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人之所惡,雖孤寡不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毂</w:t>
      </w:r>
      <w:r>
        <w:rPr>
          <w:rFonts w:ascii="MS" w:hAnsi="MS" w:eastAsia="MS"/>
          <w:b w:val="0"/>
          <w:i w:val="0"/>
          <w:color w:val="221F1F"/>
          <w:sz w:val="26"/>
        </w:rPr>
        <w:t>,而王公以為稱.故物或損之而益,或益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之而損.人之所教,我亦教人.強梁者不得其死吾將以為教父. 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(卷三十四,老子,德經). 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149</w:t>
      </w:r>
    </w:p>
    <w:p>
      <w:pPr>
        <w:autoSpaceDN w:val="0"/>
        <w:autoSpaceDE w:val="0"/>
        <w:widowControl/>
        <w:spacing w:line="352" w:lineRule="exact" w:before="88" w:after="0"/>
        <w:ind w:left="70" w:right="7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chi sở ác (1), duy cô, quả, bất cốc (2), nhi vương công </w:t>
      </w:r>
    </w:p>
    <w:p>
      <w:pPr>
        <w:autoSpaceDN w:val="0"/>
        <w:autoSpaceDE w:val="0"/>
        <w:widowControl/>
        <w:spacing w:line="320" w:lineRule="exact" w:before="0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(3) dĩ vi xưng (4).Cố vật hoặc tổn chi nhi ích, hoặc ích chi nhi tổn.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chi sở giáo, cường lương giả (6) bất đắc kỳ tử (6), ngô tương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dĩ vi giáo phụ (7).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Lão Tử - Đạo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Ác: Xấu ác, chán ghét.</w:t>
      </w:r>
    </w:p>
    <w:p>
      <w:pPr>
        <w:autoSpaceDN w:val="0"/>
        <w:autoSpaceDE w:val="0"/>
        <w:widowControl/>
        <w:spacing w:line="280" w:lineRule="exact" w:before="114" w:after="0"/>
        <w:ind w:left="566" w:right="7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Cô, quả, bất cốc: Chỉ sự xui xẻo, không lành. Lời nói khiêm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của các bậc vương công. Cốc là trục bánh xe. </w:t>
      </w:r>
    </w:p>
    <w:p>
      <w:pPr>
        <w:autoSpaceDN w:val="0"/>
        <w:autoSpaceDE w:val="0"/>
        <w:widowControl/>
        <w:spacing w:line="322" w:lineRule="exact" w:before="70" w:after="0"/>
        <w:ind w:left="128" w:right="12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Vương công: Phiếm chỉ các vị có phẩm tước cao, các quý nhân.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Dĩ vi xưng: Dùng để xưng hô.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Cường lương giả: Người mạnh khỏe thô bạo.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Bất đắc kỳ tử: Kết quả không tốt đẹp, chết bất ngờ.</w:t>
      </w:r>
    </w:p>
    <w:p>
      <w:pPr>
        <w:autoSpaceDN w:val="0"/>
        <w:autoSpaceDE w:val="0"/>
        <w:widowControl/>
        <w:spacing w:line="280" w:lineRule="exact" w:before="112" w:after="0"/>
        <w:ind w:left="566" w:right="7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Giáo phụ: Cơ sở căn bản của việc giáo hóa. Phụ có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căn bản, cái gốc.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Danh xưng cô, quả, bất cốc đều chỉ sự bất thường, nhưng </w:t>
      </w:r>
    </w:p>
    <w:p>
      <w:pPr>
        <w:autoSpaceDN w:val="0"/>
        <w:autoSpaceDE w:val="0"/>
        <w:widowControl/>
        <w:spacing w:line="320" w:lineRule="exact" w:before="0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giới vương công thường xưng hô như vậy (vương công tôn quý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 có địa vị cao quý, nhưng muốn tỏ ra khiêm tốn hòa nhã).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thế, họ biết rằng hết thảy các sự vật, có khi có hại cho họ, nhưng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rồi có khi lại có lợi cho họ, còn có những sự vật có khi có lợi,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cũng có khi có hại (có lúc đang được ngôi cao chức trọng, rồi </w:t>
      </w:r>
    </w:p>
    <w:p>
      <w:pPr>
        <w:autoSpaceDN w:val="0"/>
        <w:autoSpaceDE w:val="0"/>
        <w:widowControl/>
        <w:spacing w:line="318" w:lineRule="exact" w:before="306" w:after="0"/>
        <w:ind w:left="128" w:right="128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253</w:t>
      </w:r>
    </w:p>
    <w:p>
      <w:pPr>
        <w:sectPr>
          <w:pgSz w:w="9638" w:h="14173"/>
          <w:pgMar w:top="550" w:right="129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thình lình bị tai họa, thân bại danh liệt). Những gì người ta dạy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bảo chúng ta lâu nay (người ta bảo đừng mềm yếu nhu nhược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cần phải mạnh dạn lên), ta lại dạy trái lại (dường như ta dạy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ta đừng nên cương cường mà nên giữ sự mềm mỏng).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bá đạo như chó sói thì kết cục không ra gì, người dữ dằn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tôn sùng sức mạnh, cường bạo nên thiên lý không tha, thế nào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cũng bị nạn đao kiếm hại thân, không thể sống đến cuối đời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được. Ta phải nhắc đến nguyên lý sống này làm căn bản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giáo huấn.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一五○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大成若缺,其用不弊;大盈沖,其用不窮.大直若屈,大巧若拙,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大辯若訥,(卷三十四,老子,德經).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150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thành (1) nhược khuyết (2), kỳ dụng (3) bất tệ (4); Đại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doanh (4) nhược xung (5), kỳ dụng bất cùng (7). Đại trực (8)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nhược khuất (9), đại xảo (10) nhược chuyết (11), đại biện (12)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nhược nột (13).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Lão Tử - Đạo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Đại thành: Vật quá viên mãn, tỷ dụ đạo đức viên mãn ở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quân tử.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Khuyết: Khí cụ bị khuyết thiếu, tỷ dụ ăn năn.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Dụng: Công dụng, tỷ dụ sức ảnh hưởng.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Tệ: Hoàn toàn kiệt quệ.</w:t>
      </w:r>
    </w:p>
    <w:p>
      <w:pPr>
        <w:autoSpaceDN w:val="0"/>
        <w:autoSpaceDE w:val="0"/>
        <w:widowControl/>
        <w:spacing w:line="318" w:lineRule="exact" w:before="32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254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Đại doanh: Sự vật quá đầy đủ (sung thực), tỷ dụ đạo đức cao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tột của người quân tử.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Xung: Trống rỗng, tỷ dụ quý mà không kiêu căng, giàu mà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không xa xỉ.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Cùng: Hết, xong.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Đại trực: Tột đỉnh của sự vật, tỷ dụ người quân tử chuyên chú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tu đạo chính trực.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Khuất: Cong, bị che giấu.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Đại xảo: sự vật quá linh xảo, tỷ dụ người quân tử nhiều tài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lắm nghề giỏi.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Chuyết: Vụng về, thô. 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Đại biện: Hùng biện, ăn nói lưu loát thuyết phục, tỷ dụ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quân tử biện luận hay thuyết phục.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(13) Nột: ngôn ngữ ngu si.</w:t>
      </w:r>
    </w:p>
    <w:p>
      <w:pPr>
        <w:autoSpaceDN w:val="0"/>
        <w:autoSpaceDE w:val="0"/>
        <w:widowControl/>
        <w:spacing w:line="360" w:lineRule="exact" w:before="13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Diễn giải: 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quân tử giàu đạo đức, thì giấu tăm, giấu tiếng, giống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một khí cụ dù đã hư hỏng, mà sức ảnh hưởng của nó vĩnh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viễn không suy kiệt; người quân tử giàu đạo đức, dù phú quý hơn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vẫn không lên mặt, sang quý mà không kênh kiệu, giàu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không xa xỉ, mọi chuyện vẫn tỏ ra bình thường, cứ như mình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có gì, nhưng sức ảnh hưởng thì vĩnh viễn không bao giờ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dứt. Người quân tử tu đạo chính trực như nhất, thì không tranh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hơn thua với ai, là vì làm người khi thẳng khi cong. Người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đa tài đa nghệ thì không tỏ ra mình giỏi hơn người ta,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tự ý thi thố tài năng trước mọi người. mà lại tỏ ra như người thô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vụng. Người quân tử giỏi ăn nói biện luận, đủ sức nói những điều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 lý, nhưng không bao giờ tranh biện, không để lộ tài biện luận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của mình, mà tỏ ra như một người nói năng chậm lụt, hơi bị ngu.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78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255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一五一</w:t>
      </w:r>
    </w:p>
    <w:p>
      <w:pPr>
        <w:autoSpaceDN w:val="0"/>
        <w:autoSpaceDE w:val="0"/>
        <w:widowControl/>
        <w:spacing w:line="320" w:lineRule="exact" w:before="56" w:after="0"/>
        <w:ind w:left="116" w:right="1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吾言甚易知,甚易行,天下莫能知,莫能行.夫唯無知是以不</w:t>
      </w:r>
      <w:r>
        <w:rPr>
          <w:rFonts w:ascii="MS" w:hAnsi="MS" w:eastAsia="MS"/>
          <w:b w:val="0"/>
          <w:i w:val="0"/>
          <w:color w:val="221F1F"/>
          <w:sz w:val="26"/>
        </w:rPr>
        <w:t>我知.知我者稀,則我貴矣.是以聖人被褐懷玉.(卷三十四,</w:t>
      </w:r>
    </w:p>
    <w:p>
      <w:pPr>
        <w:autoSpaceDN w:val="0"/>
        <w:autoSpaceDE w:val="0"/>
        <w:widowControl/>
        <w:spacing w:line="260" w:lineRule="exact" w:before="60" w:after="0"/>
        <w:ind w:left="2678" w:right="2678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老子,德經).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151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 (1) ngôn thậm dị tri, thậm dị hành. Thiên hạ mạc năng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tri, mạc năng hành. Phù duy vô tri, thị dĩ Thánh nhân bị hạt hoài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ngọc (6).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34 -Lão Tử - Đạo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798" w:right="279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 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Ngô: Ở đây là Lão Tử.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Bất ngã tri: Cũng là bất tri ngã. Không hiểu ta.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Hy: Ít.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Tắc: Phải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Quý: Tỷ dụ là thiếu, ít. 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Bị hạt hoài ngọc: Ý nói giấu vật quý trong áo không để ai biết.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Bị nghĩa là mặc áo. Hạt nghĩa là vải thô, áo vải thô. Đoạn văn này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ý nói tài trí của bậc Thánh nhân.</w:t>
      </w:r>
    </w:p>
    <w:p>
      <w:pPr>
        <w:autoSpaceDN w:val="0"/>
        <w:autoSpaceDE w:val="0"/>
        <w:widowControl/>
        <w:spacing w:line="360" w:lineRule="exact" w:before="11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1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nói của ta rất đơn giản dễ hiểu dễ thực hành, thế mà </w:t>
      </w:r>
    </w:p>
    <w:p>
      <w:pPr>
        <w:autoSpaceDN w:val="0"/>
        <w:autoSpaceDE w:val="0"/>
        <w:widowControl/>
        <w:spacing w:line="30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nhiều người không hiểu, cũng không thấy ai thực hành. Do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 không liễu giải được đạo lý trong đó, nên cũng không hiểu ta. Số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liễu giải lời của ta quá ít, thì khó có cách nào hiểu được ta.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thế, bậc Thánh nhân giống như người mặc vải thô của người nghèo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hèn, mà trong mình giấu châu ngọc. Nếu không đủ tinh tế chú tâm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thì khó phát hiện cái quý báu phong phú giấu trong người họ.</w:t>
      </w:r>
    </w:p>
    <w:p>
      <w:pPr>
        <w:autoSpaceDN w:val="0"/>
        <w:autoSpaceDE w:val="0"/>
        <w:widowControl/>
        <w:spacing w:line="360" w:lineRule="exact" w:before="11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3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256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一五二</w:t>
      </w:r>
    </w:p>
    <w:p>
      <w:pPr>
        <w:autoSpaceDN w:val="0"/>
        <w:autoSpaceDE w:val="0"/>
        <w:widowControl/>
        <w:spacing w:line="260" w:lineRule="exact" w:before="116" w:after="0"/>
        <w:ind w:left="866" w:right="86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有其善,喪厥善;矜其能,喪厥功.(卷二,尚書)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152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Hữu (1) kỳ thiện, táng quyết (2) thiện, căng (3) kỳ năng, táng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quyết công.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Hữu: Chỉ tự mình có tài.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Quyết: Đại từ ngôi thứ ba.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Căng: Tự phụ, tự khoe, kiêu căng.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người tự cho mình có tài đức, thì bản thân người ấy tỏ ra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thất đức bất tài. Một người tự phụ với công lao của mình, thì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lao ấy rồi cũng bị người ta nhanh chóng quên đi.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八:謹慎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一五三</w:t>
      </w:r>
    </w:p>
    <w:p>
      <w:pPr>
        <w:autoSpaceDN w:val="0"/>
        <w:autoSpaceDE w:val="0"/>
        <w:widowControl/>
        <w:spacing w:line="260" w:lineRule="exact" w:before="11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緩者,後於事;吝於財者失所親信小人者失士,(卷三十二,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750" w:right="27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管子,牧民)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30" w:after="0"/>
        <w:ind w:left="2428" w:right="242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BÁT: CẨN THẬN</w:t>
      </w:r>
    </w:p>
    <w:p>
      <w:pPr>
        <w:autoSpaceDN w:val="0"/>
        <w:autoSpaceDE w:val="0"/>
        <w:widowControl/>
        <w:spacing w:line="318" w:lineRule="exact" w:before="34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257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496" w:lineRule="exact" w:before="644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153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Hoãn giả (1), hậu ư sự (2); Lận (3) ư tài giả, thất sở thân (4);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Tín tiểu nhân (5) giả, thất sĩ (6).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Mục dân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Hoãn giả: Người thiếu cương quyết, xử sự chậm chạp.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Hậu ư sự: Hình thế lạc hậu.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Lận: Bỉ lận, cò kè, gian lận.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Sở thân: Người thân, bà con bạn bè.</w:t>
      </w:r>
    </w:p>
    <w:p>
      <w:pPr>
        <w:autoSpaceDN w:val="0"/>
        <w:autoSpaceDE w:val="0"/>
        <w:widowControl/>
        <w:spacing w:line="324" w:lineRule="exact" w:before="68" w:after="0"/>
        <w:ind w:left="476" w:right="47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Tiểu nhân: Chỉ người thiếu nhân cách, nhân cách đê hèn.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Sĩ: Người tài đức.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thiếu cương quyết thì xử sự chậm lụt, luôn sau người ta.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Còn người bỉ lận, gian dối thì từ bà con họ hàng đến bạn bè không 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tin tưởng. Làm vua mà tin kẻ tiểu nhân thì bậc hiền đức xa lánh hết.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Mục dân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0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一五四</w:t>
      </w:r>
    </w:p>
    <w:p>
      <w:pPr>
        <w:autoSpaceDN w:val="0"/>
        <w:autoSpaceDE w:val="0"/>
        <w:widowControl/>
        <w:spacing w:line="304" w:lineRule="exact" w:before="108" w:after="0"/>
        <w:ind w:left="0" w:right="80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人主出言,不逆於人心,不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饽</w:t>
      </w:r>
      <w:r>
        <w:rPr>
          <w:rFonts w:ascii="MS" w:hAnsi="MS" w:eastAsia="MS"/>
          <w:b w:val="0"/>
          <w:i w:val="0"/>
          <w:color w:val="221F1F"/>
          <w:sz w:val="26"/>
        </w:rPr>
        <w:t>於理義,其所言足以安天下者也,人</w:t>
      </w:r>
      <w:r>
        <w:rPr>
          <w:rFonts w:ascii="MS" w:hAnsi="MS" w:eastAsia="MS"/>
          <w:b w:val="0"/>
          <w:i w:val="0"/>
          <w:color w:val="221F1F"/>
          <w:sz w:val="26"/>
        </w:rPr>
        <w:t>唯恐其不復言也.出言而離父子之親,疏君臣之道,害天道之眾,</w:t>
      </w:r>
      <w:r>
        <w:rPr>
          <w:rFonts w:ascii="MS" w:hAnsi="MS" w:eastAsia="MS"/>
          <w:b w:val="0"/>
          <w:i w:val="0"/>
          <w:color w:val="221F1F"/>
          <w:sz w:val="26"/>
        </w:rPr>
        <w:t>此言之不可復者也.故明君不言也.(卷三十二,管子,形勢解)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154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chủ xuất ngôn, bất nghịch (1) ư dân, bất bội (2) ư lý nghĩa,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sở ngôn túc dĩ (3) an thiên hạ giả dã, nhân duy khủng (4) kỳ bất </w:t>
      </w:r>
    </w:p>
    <w:p>
      <w:pPr>
        <w:autoSpaceDN w:val="0"/>
        <w:autoSpaceDE w:val="0"/>
        <w:widowControl/>
        <w:spacing w:line="318" w:lineRule="exact" w:before="32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258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phục ngôn (5) dã. Xuất ngôn nhi ly (6) phụ tử chi thân, sơ (7)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thần chi đạo, hại thiên hạ chi chúng, thử ngôn chi bất khả phục (8) giả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dã. Cố minh quân bất ngôn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Hình thế giải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Nghịch: Làm trái lại.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Bội: Không tuân theo.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Túc dĩ: Đủ khả năng, đủ sức.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Duy khủng: Chỉ ngại.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Bất phục ngôn: Không nói lại.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Ly: Ly gián, chia rẽ.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Sơ: Xa cách.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Bất khả phục: Không thể lặp lại lần nữa.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nói của nhà vua không ngược với lòng dân, không trái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nghĩa lý, lời nói của vua đủ để yên thiên hạ, người ta chỉ lo sợ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vua không nói gì. Nếu như lời vua nói ra làm giảm tình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giữa cha và con, làm rạn nứt mối quan hệ giữa vua và bầy tôi,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phương hại đến bách tính trong thiên hạ thì nói ra làm gì. Vì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bậc minh quân không nói những lời như vậy.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Hình thế giải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一五五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重為輕根,靜為躁君.奈何萬乘之主,而以身輕於天下? 輕則</w:t>
      </w:r>
    </w:p>
    <w:p>
      <w:pPr>
        <w:autoSpaceDN w:val="0"/>
        <w:autoSpaceDE w:val="0"/>
        <w:widowControl/>
        <w:spacing w:line="260" w:lineRule="exact" w:before="60" w:after="0"/>
        <w:ind w:left="2490" w:right="249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失臣,躁則失君.</w:t>
      </w:r>
    </w:p>
    <w:p>
      <w:pPr>
        <w:autoSpaceDN w:val="0"/>
        <w:autoSpaceDE w:val="0"/>
        <w:widowControl/>
        <w:spacing w:line="260" w:lineRule="exact" w:before="118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(卷三十四,老子,道經).</w:t>
      </w:r>
    </w:p>
    <w:p>
      <w:pPr>
        <w:autoSpaceDN w:val="0"/>
        <w:autoSpaceDE w:val="0"/>
        <w:widowControl/>
        <w:spacing w:line="318" w:lineRule="exact" w:before="41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259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155</w:t>
      </w:r>
    </w:p>
    <w:p>
      <w:pPr>
        <w:autoSpaceDN w:val="0"/>
        <w:autoSpaceDE w:val="0"/>
        <w:widowControl/>
        <w:spacing w:line="352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Trọng (1) vi khinh (2) căn (3), tĩnh (4) vi táo ((5) quân (6). Nại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 (7) vạn thừa chi chúa (8) nhi dĩ thân khinh ư thiên hạ (9)? Khinh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tắc thất thần, táo tắc thất quân. (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Quyển 34 - Đạo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9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Trọng: Nặng.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Khinh: Nhẹ.</w:t>
      </w:r>
    </w:p>
    <w:p>
      <w:pPr>
        <w:autoSpaceDN w:val="0"/>
        <w:autoSpaceDE w:val="0"/>
        <w:widowControl/>
        <w:spacing w:line="324" w:lineRule="exact" w:before="4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Căn: Chỉ nguồn gốc, nguyên do, cơ sở của sự vật.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Tĩnh: Thanh tĩnh.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Táo: Hiếu động, nóng tính.</w:t>
      </w:r>
    </w:p>
    <w:p>
      <w:pPr>
        <w:autoSpaceDN w:val="0"/>
        <w:autoSpaceDE w:val="0"/>
        <w:widowControl/>
        <w:spacing w:line="322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Quân: Chủ tể.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Nại hà: Làm sao.</w:t>
      </w:r>
    </w:p>
    <w:p>
      <w:pPr>
        <w:autoSpaceDN w:val="0"/>
        <w:autoSpaceDE w:val="0"/>
        <w:widowControl/>
        <w:spacing w:line="26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Vạn thừa chi chú: Vua của nước vạn cỗ xe, là nước lớn, phiếm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chỉ quốc gia. Thời cổ xe bốn ngựa là một thứ.</w:t>
      </w:r>
    </w:p>
    <w:p>
      <w:pPr>
        <w:autoSpaceDN w:val="0"/>
        <w:autoSpaceDE w:val="0"/>
        <w:widowControl/>
        <w:spacing w:line="26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Dĩ thân khinh ư thiên hạ: Một mình khinh suất nóng vội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chẳng đếm xỉa gì thiên hạ. Hàm Sơn chú giải: “Người đời chẳng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biết khinh trọng, nên mất mạng hại vật, bị chìm ngập trong danh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lợi, không biết khi nào thì động, khi nào thì tĩnh nên làm hỏng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chân tính, chìm ngập trong cảnh ham muốn dục vọng, nhà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làm sao thoát hỏi sa vào thanh sắc dục vọng, làm tổn thương chân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tính không tỉnh ra được, do đó, xem vật chất là trọng mà thân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mình là nhẹ, nên nói thân khinh thiên hạ”.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Sức nặng là cái gốc của nhẹ, trạng thái tĩnh là chủ tể của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trạng thái động. Thế thì làm sao ông vua của một nước lớn có vạn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cỗ xe, lại được phép khinh suất trong việc cai trị của mình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chứ? Nhà vua dâm loạn thì thần dân không ủng hộ, nhà vua nóng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vội thì để mất cả ngôi vua.</w:t>
      </w:r>
    </w:p>
    <w:p>
      <w:pPr>
        <w:autoSpaceDN w:val="0"/>
        <w:autoSpaceDE w:val="0"/>
        <w:widowControl/>
        <w:spacing w:line="360" w:lineRule="exact" w:before="74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 )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260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一五六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為無為, 事無事,味無味,報怨以德.(卷三十四,老子,德經).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156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(1) vô vi (2), sự (3) vô sự (4), vị (5) vô vị (6). Báo oán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đức (7).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– Lão Tử - Đạo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Vi: Cai trị.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Vô vi: Không gì không làm.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Sự: Làm việc.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Vô sự: Không sinh sự.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Vị: Vị phẩm thích hơn.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Vô vị: Nhạt, chỉ đạo.</w:t>
      </w:r>
    </w:p>
    <w:p>
      <w:pPr>
        <w:autoSpaceDN w:val="0"/>
        <w:autoSpaceDE w:val="0"/>
        <w:widowControl/>
        <w:spacing w:line="320" w:lineRule="exact" w:before="120" w:after="0"/>
        <w:ind w:left="566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Báo oán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dĩ đức: Không trả thù mà dùng ân đức đối xử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kẻ đã hại mình.</w:t>
      </w:r>
    </w:p>
    <w:p>
      <w:pPr>
        <w:autoSpaceDN w:val="0"/>
        <w:autoSpaceDE w:val="0"/>
        <w:widowControl/>
        <w:spacing w:line="360" w:lineRule="exact" w:before="13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việc cai trị thiên hạ, bậc Thánh nhân cơ bản là trị lý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bằng vô vi, dùng nguyên tắc hành chính vô sự, xử lý công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cai trị với thái độ điềm đạm, không ghi nhớ oán thù mà lấy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báo oán.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880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261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一五七</w:t>
      </w:r>
    </w:p>
    <w:p>
      <w:pPr>
        <w:autoSpaceDN w:val="0"/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日月欲明,浮雲蓋之;蘭脩河水,欲清土穢之;叢蘭欲脩,秋風</w:t>
      </w:r>
      <w:r>
        <w:rPr>
          <w:rFonts w:ascii="MS" w:hAnsi="MS" w:eastAsia="MS"/>
          <w:b w:val="0"/>
          <w:i w:val="0"/>
          <w:color w:val="221F1F"/>
          <w:sz w:val="26"/>
        </w:rPr>
        <w:t>敗之;人性欲平嗜欲害之.蒙塵而欲無眯,不可得也.(卷三十</w:t>
      </w:r>
    </w:p>
    <w:p>
      <w:pPr>
        <w:autoSpaceDN w:val="0"/>
        <w:autoSpaceDE w:val="0"/>
        <w:widowControl/>
        <w:spacing w:line="260" w:lineRule="exact" w:before="60" w:after="0"/>
        <w:ind w:left="2490" w:right="249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四,文子,上德).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157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Nhật nguyệt dục minh (1), phù vân cái chi (2); Hà thủy dục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thanh, sa thổ uế chi (3); Tùng lan (4) dục tu (5), thu phong bại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(6); Nhân tình dục bình (7), thị dục hại chi (8). Mông trần (9)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dục vô mị (10), bất khả đắc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Thượng đức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1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Minh: Chiếu sáng khắp nơi.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Cái chi: Cái là mái che. Chi, chỉ mặt trời mặt trăng.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Uế chi: Uế nghĩa là ô uế, bẩn. Chi, chỉ nước sông.</w:t>
      </w:r>
    </w:p>
    <w:p>
      <w:pPr>
        <w:autoSpaceDN w:val="0"/>
        <w:autoSpaceDE w:val="0"/>
        <w:widowControl/>
        <w:spacing w:line="322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Tùng lan: Cây hoa lan mọc thành bụi rậm.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Du: Xinh tốt. 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Bại chi: Bại là suy bại. Chi chỉ tùng lan.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Bình: Giữ tâm thanh tịnh.</w:t>
      </w:r>
    </w:p>
    <w:p>
      <w:pPr>
        <w:autoSpaceDN w:val="0"/>
        <w:autoSpaceDE w:val="0"/>
        <w:widowControl/>
        <w:spacing w:line="324" w:lineRule="exact" w:before="6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Hại chi: Làm tổn hại đến lòng mong muốn thanh tịnh.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Mông trần: Bị bụi than che khuất.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Mị: Mắt lé, mờ mắt.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Mặt trời mặt trăng có thể chiếu sáng khắp nơi, nhưng ánh </w:t>
      </w:r>
    </w:p>
    <w:p>
      <w:pPr>
        <w:autoSpaceDN w:val="0"/>
        <w:autoSpaceDE w:val="0"/>
        <w:widowControl/>
        <w:spacing w:line="320" w:lineRule="exact" w:before="0" w:after="0"/>
        <w:ind w:left="0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sáng bị mây mù che chắn; Nước sông vốn trong xanh, nhưng cát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bụi làm đục nước sông; Chòm hoa lan có thể lớn mạnh tươi thắm,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nhưng gió thu làm cho chòm lan tiêu điều; Bản tính con người vốn </w:t>
      </w:r>
    </w:p>
    <w:p>
      <w:pPr>
        <w:autoSpaceDN w:val="0"/>
        <w:autoSpaceDE w:val="0"/>
        <w:widowControl/>
        <w:spacing w:line="318" w:lineRule="exact" w:before="33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262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muốn được thanh tĩnh, nhưng lòng tham dục của chính con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đã làm hại con người. Vẫn mong bụi trần không làm mờ đôi mắt,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nhưng có được đâu.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Văn Tử - Thượng đức - Quyển 35 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一五八</w:t>
      </w:r>
    </w:p>
    <w:p>
      <w:pPr>
        <w:autoSpaceDN w:val="0"/>
        <w:autoSpaceDE w:val="0"/>
        <w:widowControl/>
        <w:spacing w:line="320" w:lineRule="exact" w:before="56" w:after="0"/>
        <w:ind w:left="86" w:right="166" w:firstLine="0"/>
        <w:jc w:val="both"/>
      </w:pPr>
      <w:r>
        <w:rPr>
          <w:rFonts w:ascii="MS" w:hAnsi="MS" w:eastAsia="MS"/>
          <w:b w:val="0"/>
          <w:i w:val="0"/>
          <w:color w:val="221F1F"/>
          <w:sz w:val="26"/>
        </w:rPr>
        <w:t>昔者,天子日旦思其四海之内,戰戰唯恐不能乂也;諸侯日旦</w:t>
      </w:r>
      <w:r>
        <w:rPr>
          <w:rFonts w:ascii="MS" w:hAnsi="MS" w:eastAsia="MS"/>
          <w:b w:val="0"/>
          <w:i w:val="0"/>
          <w:color w:val="221F1F"/>
          <w:sz w:val="26"/>
        </w:rPr>
        <w:t>思其四封之内,戰戰唯恐失損之也;大夫日旦思其官,戰戰唯</w:t>
      </w:r>
      <w:r>
        <w:rPr>
          <w:rFonts w:ascii="MS" w:hAnsi="MS" w:eastAsia="MS"/>
          <w:b w:val="0"/>
          <w:i w:val="0"/>
          <w:color w:val="221F1F"/>
          <w:sz w:val="26"/>
        </w:rPr>
        <w:t>恐不能勝也;庶人日旦思其事,戰戰唯恐刑罰之至也.是故臨</w:t>
      </w:r>
    </w:p>
    <w:p>
      <w:pPr>
        <w:autoSpaceDN w:val="0"/>
        <w:autoSpaceDE w:val="0"/>
        <w:widowControl/>
        <w:spacing w:line="260" w:lineRule="exact" w:before="60" w:after="0"/>
        <w:ind w:left="866" w:right="86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事而慄者,鮮不濟矣.(卷三十五,曾子,脩身).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158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Tích giả, thiên tử nhật đán (1) tư kỳ tứ hải chi nội (2); chiến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chiến (3) duy khủng bất năng nghệ (4) dã; Chư hầu nhật đán tư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tứ phong chi nội (5), chiến chiến duy khủng thất tổn (6) chi dã;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phu (7) nhật đán tư kỳ quan (8), chiến chiến duy khủng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thắng (9) dã; Thứ nhân (10) nhật đán tư kỳ sự (11), chiến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chiến duy khủng hình phạt chi chí (12) dã. Thị cố lâm sự nhi lật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(13) giả, tiên (14) bất tế (15)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Tăng Tử - Tu thân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Nhật đán: Sáng sớm mỗi ngày, cũng chỉ mỗi ngày.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Tứ hải chi nội: Chỉ các miền trong cả nước.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Chiến chiến: Luôn luôn, chỉ từng lúc để ý cẩn thận từng chút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công việc mình phụ trách.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Nghệ: Ổn định.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Tứ phong chi nội: Chỉ các miền trong nước.</w:t>
      </w:r>
    </w:p>
    <w:p>
      <w:pPr>
        <w:autoSpaceDN w:val="0"/>
        <w:autoSpaceDE w:val="0"/>
        <w:widowControl/>
        <w:spacing w:line="318" w:lineRule="exact" w:before="36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263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Thất tổn: Bị mất.</w:t>
      </w:r>
    </w:p>
    <w:p>
      <w:pPr>
        <w:autoSpaceDN w:val="0"/>
        <w:autoSpaceDE w:val="0"/>
        <w:widowControl/>
        <w:spacing w:line="324" w:lineRule="exact" w:before="68" w:after="0"/>
        <w:ind w:left="190" w:right="19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Đại phu: Quan chức thời cổ, dưới quan Khanh, trên quan Sĩ.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Quan: Sự vụ thuộc quốc gia hoặc công gia.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Thắng: Có thể gánh vác.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Thứ nhân: Phiến chỉ nhân dân không quan chức.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Sự: Chức nghiệp của một mình mình.</w:t>
      </w:r>
    </w:p>
    <w:p>
      <w:pPr>
        <w:autoSpaceDN w:val="0"/>
        <w:autoSpaceDE w:val="0"/>
        <w:widowControl/>
        <w:spacing w:line="324" w:lineRule="exact" w:before="7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Hình phạt chi chí: Ý nói không làm việc tốt thì bị phạt.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Lâm sự nhi lật: Tiểu tâm cẩn thận khi gặp việc.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Tiên: Ít.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Bất tế: Không thành công.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cổ, mỗi ngày, vị thiên tử đều nghĩ đến chuyện thiên hạ,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canh cánh lo thiên hạ không được thái bình an ổn. Các vua chư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hầu thì mỗi ngày đều lo nghĩ những chuyện trong nước của mình,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canh cánh nỗi lo nước mình bị mất. Các viên đại phu, mỗi ngày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đều lo nghĩ đến nhiệm vụ của mình, canh cánh nỗi lo không hoàn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tốt công tác được phân công. Còn nhân dân thì mỗi ngày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 nghĩ đến chuyện làm dân, canh cánh lo sợ vi phạm gì chăng để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bị trách phạt. Vì thế cho nên, người để ý cẩn thận trong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việc thì rất ít việc không thành công.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Tăng Tử - Tu thân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8" w:lineRule="exact" w:before="5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九:交友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一五九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蓬生麻中,不扶乃直,自沙在泥,與之皆黑.是故人之相與也,</w:t>
      </w:r>
      <w:r>
        <w:rPr>
          <w:rFonts w:ascii="MS" w:hAnsi="MS" w:eastAsia="MS"/>
          <w:b w:val="0"/>
          <w:i w:val="0"/>
          <w:color w:val="221F1F"/>
          <w:sz w:val="26"/>
        </w:rPr>
        <w:t>譬如舟車然,相濟達也.己先則援之,彼先則推之.是故人非</w:t>
      </w:r>
    </w:p>
    <w:p>
      <w:pPr>
        <w:autoSpaceDN w:val="0"/>
        <w:autoSpaceDE w:val="0"/>
        <w:widowControl/>
        <w:spacing w:line="318" w:lineRule="exact" w:before="37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264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60" w:lineRule="exact" w:before="62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人濟,馬非馬不走,土非土不高,水非水不流.(卷三十五,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6" w:after="0"/>
        <w:ind w:left="2662" w:right="266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曾子,制言).</w:t>
      </w:r>
    </w:p>
    <w:p>
      <w:pPr>
        <w:autoSpaceDN w:val="0"/>
        <w:autoSpaceDE w:val="0"/>
        <w:widowControl/>
        <w:spacing w:line="360" w:lineRule="exact" w:before="19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6" w:after="0"/>
        <w:ind w:left="2416" w:right="241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CỬU: GIAO HỮU</w:t>
      </w:r>
    </w:p>
    <w:p>
      <w:pPr>
        <w:autoSpaceDN w:val="0"/>
        <w:autoSpaceDE w:val="0"/>
        <w:widowControl/>
        <w:spacing w:line="490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159</w:t>
      </w:r>
    </w:p>
    <w:p>
      <w:pPr>
        <w:autoSpaceDN w:val="0"/>
        <w:autoSpaceDE w:val="0"/>
        <w:widowControl/>
        <w:spacing w:line="350" w:lineRule="exact" w:before="15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Bồng sinh ma trung (1), bất phù nãi trực; tự sa tại nê, dữ chi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giai hắc. Thị cố nhân chi tương dữ (2) dã, thí như chu xa nhiên,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tương tế (3) đạt dã. Kỷ tiên tắc viện chi (4), bỉ tiên tắc xuy chi. Thị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cố, nhân phi nhân bất tế (5), mã phi mã bất tẩu (6), thổ phi thổ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cao, thủy phi thủy bất lưu.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Tăng Tử - Chế ngô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6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Bồng sinh ma trung: Cỏ bồng mọc trong ruộng cây gai, ẩn dụ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được sinh trưởng trong hoàn cảnh tốt đẹp, được ảnh hưởng các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điều kiện tốt.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Tương dữ: Ở chung.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Tương tế: Cùng giúp nhau, xong sớm.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Kỷ tiên tắc viện chi: Mình lên thuyền trước, kéo các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khác lên. Viện nghĩa là dẫn dắt.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Nhân phi nhân bất tế: Con người không được người khác giúp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đỡ thì khó mà thành tựu. Tế nghĩa là thành công, thành tựu.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Tẩu: Chạy, bỏ chạy.</w:t>
      </w:r>
    </w:p>
    <w:p>
      <w:pPr>
        <w:autoSpaceDN w:val="0"/>
        <w:autoSpaceDE w:val="0"/>
        <w:widowControl/>
        <w:spacing w:line="360" w:lineRule="exact" w:before="14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Cây cỏ bồng mọc lên trong ruộng cây gai, cây cỏ bồng vẫn tự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nhiên lớn lên không cần ai giúp gì cả, cát trắng ném vào bùn đen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trở thành màu đen như bùn. Vì thế, giữa con người với nhau,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giống như đi thuyền đi xe chung với nhau, chỉ có cùng bang trợ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giúp nhau thì mới có thể thành công. Nếu mình lên thuyền trước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kéo những người khác, người lên xe trước cũng vậy, kéo những </w:t>
      </w:r>
    </w:p>
    <w:p>
      <w:pPr>
        <w:autoSpaceDN w:val="0"/>
        <w:autoSpaceDE w:val="0"/>
        <w:widowControl/>
        <w:spacing w:line="318" w:lineRule="exact" w:before="34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265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khác lên, Vì thế có thể nói, một người không được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khác giúp thì không thể làm việc thành công. Một con ngựa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con ngựa khác hiệp lực, thì chạy khật khừ, gò đất không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đắp thêm thì khó thành ngọn núi cao, nước mà không được kích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vọt thì không chảy được.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Tăng Tử - Chế ngôn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09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一六○</w:t>
      </w:r>
    </w:p>
    <w:p>
      <w:pPr>
        <w:autoSpaceDN w:val="0"/>
        <w:autoSpaceDE w:val="0"/>
        <w:widowControl/>
        <w:spacing w:line="320" w:lineRule="exact" w:before="5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今與不善人處,則所聞者欺誣詐偽也,所見汙漫淫邪貪利之行</w:t>
      </w:r>
      <w:r>
        <w:rPr>
          <w:rFonts w:ascii="MS" w:hAnsi="MS" w:eastAsia="MS"/>
          <w:b w:val="0"/>
          <w:i w:val="0"/>
          <w:color w:val="221F1F"/>
          <w:sz w:val="26"/>
        </w:rPr>
        <w:t>也.身且加於刑剹而不自知者靡使然也.(卷三十五,孫卿子).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160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dữ bất thiện nhân xứ, tắc sở văn giả khi vu trá ngụy (1)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dã, sở kiến giả ô mạn dâm tà tham lợi (2) chi hành dã. Thân thả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gia ư hình lục (3) nhi bất tự tri giả, mĩ (4) sử nhiên (5)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35 - Tôn Khanh Tử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82" w:right="8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Khi vu trá ngụy: Khi vu: lừa đảo, lừa dối. Trá ngụy là giả mạo.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Ô mạn dâm tà tham lợi: Ô uế, tà ác, tham lam vật chất.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Hình lục: Bị hình phạt hoặc bị xử tử.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Mĩ: Dẫn thân làm chuyện đen tối, triêm nhiễm.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Nam hoa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kinh – Tề Vật luận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của Trang Tử viết: “Dữ vật tương nhẫn tương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mĩ”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Tuân Tử - Tính ác thiên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“Thân ngày càng tiến đến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nhân nghĩa, nhưng không tự biết, nên để theo tự nhiên”.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Sử nhiên: Khiến nó biến được như vậy.</w:t>
      </w:r>
    </w:p>
    <w:p>
      <w:pPr>
        <w:autoSpaceDN w:val="0"/>
        <w:autoSpaceDE w:val="0"/>
        <w:widowControl/>
        <w:spacing w:line="318" w:lineRule="exact" w:before="44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266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Nay xử sự cùng với kẻ bất lương, chắc phải nghe toàn chuyện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dối lừa xảo trá bậy bạ, chắc phải chứng kiến toàn những hành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bẩn thỉu, dâm đãng, tham lam, tà ác. Bản thân sẽ vướng lao tù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thậm chí bị tử hình mà đâu có biết, là vì hàng ngày cọ xát, bị lây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nhiễm mà thành như vậy.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Tôn Khanh Tử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一六一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君子不友不如己者,非羞彼,而大我也.不如己者,須以慎者</w:t>
      </w:r>
      <w:r>
        <w:rPr>
          <w:rFonts w:ascii="MS" w:hAnsi="MS" w:eastAsia="MS"/>
          <w:b w:val="0"/>
          <w:i w:val="0"/>
          <w:color w:val="221F1F"/>
          <w:sz w:val="26"/>
        </w:rPr>
        <w:t>也.,然則夫人不暇,將誰相我哉?吾之僨也,亦無日矣.故墳庳</w:t>
      </w:r>
    </w:p>
    <w:p>
      <w:pPr>
        <w:autoSpaceDN w:val="0"/>
        <w:autoSpaceDE w:val="0"/>
        <w:widowControl/>
        <w:spacing w:line="260" w:lineRule="exact" w:before="60" w:after="0"/>
        <w:ind w:left="216" w:right="2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則水縱,有邪則己僻,是以君子慎所友.(卷四十六,中論).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161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tử bất hữu bất như kỷ giả, phi tu bỉ, nhi đại ngã dã. Bất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kỷ giả, tu kỷ thận giả dã. Nhiên tắc phù nhân bất hạ, tương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thùy tương ngã tai? Ngô chi phẫn (1) dã, diệc vô nhật (2) hỹ. Cố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phần bỉ (3) tắc thủy túng, hữu tà tắc kỷ tích, thị dĩ quân tử thận sở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hữu.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46 - Trung luận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Phẫn: Hỏng, bại, thua.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Vô nhật: Không bao lâu.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Phần bỉ: Bờ thấp. Phần nghĩa là bờ đê phòng, bỉ nghĩa là thấp.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quân tử không thích kết bạn với những người mà đức </w:t>
      </w:r>
    </w:p>
    <w:p>
      <w:pPr>
        <w:autoSpaceDN w:val="0"/>
        <w:autoSpaceDE w:val="0"/>
        <w:widowControl/>
        <w:spacing w:line="318" w:lineRule="exact" w:before="33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267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hạnh không giống như mình, đồng thời cũng không đơn giản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nhìn người, nên bị cho là người tự cao. Vì người đức hạnh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giống như mình tất khiến mình rất thường khi mở lòng. Mở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lòng mãi như vậy, giúp cho bạn chẳng xong thì còn có ai giúp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 nữa? Thế cho nên nói bờ ngăn thấp thì bị nước tràn khi con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lớn, kết bạn với bọn xấu, ắt bản thân mình mất đi sự đúng đắn.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Vì vậy, người quân tử rất là cẩn thận trong việc kết giao bạn hữu.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Trung luận - Quyển 46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十:學問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一六二</w:t>
      </w:r>
    </w:p>
    <w:p>
      <w:pPr>
        <w:autoSpaceDN w:val="0"/>
        <w:tabs>
          <w:tab w:pos="150" w:val="left"/>
        </w:tabs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君子愛日以學,乃時以行,難者弗避,易者弗從,唯義所在.日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旦就業,夕而自省思,以沒其身,亦可謂守業矣.(卷三十五, </w:t>
      </w:r>
    </w:p>
    <w:p>
      <w:pPr>
        <w:autoSpaceDN w:val="0"/>
        <w:autoSpaceDE w:val="0"/>
        <w:widowControl/>
        <w:spacing w:line="260" w:lineRule="exact" w:before="60" w:after="0"/>
        <w:ind w:left="2704" w:right="270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曾子,脩身).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0" w:after="0"/>
        <w:ind w:left="2408" w:right="240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THẬP: HỌC VẤN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162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tử ái nhật (1) dĩ học, cập thời dĩ hành (2), nan giả (3)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phất tỵ (4), dị giả phất tùng (5), duy nghĩa (6) sở tại. Nhân đàn tựu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nghiệp (7), tịch nhi tự tỉnh tư, dĩ một kỳ thân (8), diệc khả vị thủ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nghiệp (9)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Tăng Tử - Tu thân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Ái nhật: Quý quỹ thời gian.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Cập thời dĩ hành: Tùy lúc mà làm theo sở học. Hành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làm việc thực tế.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Nan giả: Chỗ khốn nạn.</w:t>
      </w:r>
    </w:p>
    <w:p>
      <w:pPr>
        <w:autoSpaceDN w:val="0"/>
        <w:autoSpaceDE w:val="0"/>
        <w:widowControl/>
        <w:spacing w:line="318" w:lineRule="exact" w:before="34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268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Phất tỵ: Không tránh né.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Phất tùng: Không theo làm bậy, làm xằng.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Nghĩa: Tuân theo chính lý. Tuân theo quy tắc của đại tự nhiên,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không kể vì mình hay vì ai khác, tư tưởng lời nói hành động đều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hợp tình, hợp lý, hợp pháp, không trái với đạo lý, là lương tâm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theo thiên lý.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Tựu nghiệp: Chiếu theo sở học mà áp dụng trong thực tế. Tựu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chiếu theo. Tùng nghĩa là sở học.</w:t>
      </w:r>
    </w:p>
    <w:p>
      <w:pPr>
        <w:autoSpaceDN w:val="0"/>
        <w:autoSpaceDE w:val="0"/>
        <w:widowControl/>
        <w:spacing w:line="324" w:lineRule="exact" w:before="68" w:after="0"/>
        <w:ind w:left="322" w:right="3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Dĩ một kỳ thân: Thẳng đến hết cuộc đời. Một nghĩa là chết.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Thủ tùng: Kiên trì học tập.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quân tử rất quý thời gian trong học tập, học các tri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thức sẽ ứng dụng trong cuộc sống thực tế sau này, không né tránh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khó, không ham an nhàn, chỉ suy tư về đạo nghĩa trong thực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tế. Người quân tử mỗi sáng sớm thức dậy bắt đầu bằng việc xem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xét đối chiếu những gì đã học với thực tế, đến chiều tối thì suy tư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đúc kết việc làm của mình trong ngày, cứ như thế cho đến khi già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chết. Như thế, mới được cho là người kiên thủ học nghiệp.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Tăng Tử - Tu thân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一六三</w:t>
      </w:r>
    </w:p>
    <w:p>
      <w:pPr>
        <w:autoSpaceDN w:val="0"/>
        <w:autoSpaceDE w:val="0"/>
        <w:widowControl/>
        <w:spacing w:line="260" w:lineRule="exact" w:before="11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君子學則由其業,問則以其序.問而不決,承間觀色而復之.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(卷三十五,曾子,脩身).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163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tử học tắc do kỳ nghiệp (1), vấn tắc dĩ kỳ tự (2). Vấn nhi </w:t>
      </w:r>
    </w:p>
    <w:p>
      <w:pPr>
        <w:autoSpaceDN w:val="0"/>
        <w:autoSpaceDE w:val="0"/>
        <w:widowControl/>
        <w:spacing w:line="318" w:lineRule="exact" w:before="32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269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bất quyết (3), thừa gian (4) quan sắc (5) nhi phục chi (6).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35 - Tăng Tử - Tu thân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Học tắc do kỳ nghiệp: Học tập ắt phải noi theo sở học. Do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nghĩa là noi theo. Nghiệp: Chỉ miếng ván gỗ. Ngày xưa, học thì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mở sách ra tuần tự viết lên tấm ván gỗ, khi học thì nói “tu nghiệp”,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học xong thì nói “tốt nghiệp”. Chỉ nội dung sở học ngày xưa.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Lễ ký – Học kỳ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Đại học chi giáo dã, thời giáo tất hữu chính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nghiệp, thoái tức tất hữu cư học”. 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Vấn tất dĩ kỳ tự: Chất vấn ắt sẽ giỏi lên. Tự nghĩa là thứ tự,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sách </w:t>
      </w:r>
      <w:r>
        <w:rPr>
          <w:rFonts w:ascii="MinionPro" w:hAnsi="MinionPro" w:eastAsia="MinionPro"/>
          <w:b w:val="0"/>
          <w:i/>
          <w:color w:val="221F1F"/>
          <w:sz w:val="24"/>
        </w:rPr>
        <w:t>Lễ ký - Học ký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 “Người khi nhỏ mà không chất vấn, thì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học chẳng giỏi được”.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Quyết: Tức giải quyết.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Thừa gian: Chỉ khi thầy rảnh.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Quan sắc: Quan sát sắc mặt.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Phục chi: Trở lại thầy dạy.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quân tử học tập tất phải tuân theo sở học; như cần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chất vấn thì nhất định phải có trình tự thích hợp, sau chất vấn, nếu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chưa được giải quyết thỏa đáng, thì chờ xem sắc mặt của thầy, mới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chất vấn tiếp.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Tăng Tử - Tu thân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11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一六四</w:t>
      </w:r>
    </w:p>
    <w:p>
      <w:pPr>
        <w:autoSpaceDN w:val="0"/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弟子問於曾子曰:“夫士何如則可為達矣?”曾子曰:“不能</w:t>
      </w:r>
      <w:r>
        <w:rPr>
          <w:rFonts w:ascii="MS" w:hAnsi="MS" w:eastAsia="MS"/>
          <w:b w:val="0"/>
          <w:i w:val="0"/>
          <w:color w:val="221F1F"/>
          <w:sz w:val="26"/>
        </w:rPr>
        <w:t>則學,疑則問.欲行則比賢,雖有險道,脩行,達矣!今之弟子,</w:t>
      </w:r>
    </w:p>
    <w:p>
      <w:pPr>
        <w:autoSpaceDN w:val="0"/>
        <w:autoSpaceDE w:val="0"/>
        <w:widowControl/>
        <w:spacing w:line="318" w:lineRule="exact" w:before="41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270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60" w:lineRule="exact" w:before="620" w:after="0"/>
        <w:ind w:left="150" w:right="1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病下人,不知事賢,恥不知而又不問,是以感闇,終其世而以</w:t>
      </w:r>
    </w:p>
    <w:p>
      <w:pPr>
        <w:autoSpaceDN w:val="0"/>
        <w:autoSpaceDE w:val="0"/>
        <w:widowControl/>
        <w:spacing w:line="260" w:lineRule="exact" w:before="66" w:after="0"/>
        <w:ind w:left="1206" w:right="120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矣.是謂窮民”.(卷三十五,曾子,制言).</w:t>
      </w:r>
    </w:p>
    <w:p>
      <w:pPr>
        <w:autoSpaceDN w:val="0"/>
        <w:autoSpaceDE w:val="0"/>
        <w:widowControl/>
        <w:spacing w:line="360" w:lineRule="exact" w:before="19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0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164</w:t>
      </w:r>
    </w:p>
    <w:p>
      <w:pPr>
        <w:autoSpaceDN w:val="0"/>
        <w:autoSpaceDE w:val="0"/>
        <w:widowControl/>
        <w:spacing w:line="350" w:lineRule="exact" w:before="152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Đệ tử vấn ư Tăng Tử, viết: “Phù sĩ (1) hà như tắc khả vi đạt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(2) hỹ?”. Tăng Tử viết: “bất năng tắc học, nghi tắc vấn, dục 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(3) tắc tỷ (4) hiền, tuy hữu hiểm đạo, tu hành (5) đạt hỹ! kim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đệ tử, bệnh (6) hạ nhân (7) , bất tri sự hiền (8), sỉ bất tri nhi hựu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vấn, thị dĩ cảm ám (9) chung kỳ thế nhi dĩ hỹ. Thị vị cùng (10)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dân”.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Tăng Tử - Chế ngôn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6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Sĩ: Người có học.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Đạt: Thông hiểu sự lý.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Hành: Thực tế làm việc.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Tỷ: So sánh.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Tu hành: Làm theo đúng chính đạo.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Bệnh: Lấy làm hổ thẹn.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Hạ nhân: Cư xử nhường nhịn.</w:t>
      </w:r>
    </w:p>
    <w:p>
      <w:pPr>
        <w:autoSpaceDN w:val="0"/>
        <w:autoSpaceDE w:val="0"/>
        <w:widowControl/>
        <w:spacing w:line="322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Sự hiền: Xin theo học tập người tài đức.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Cảm ám: Cảm thấy bế tắc.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Cùng: Bế tắc, không thông đạt.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Học trò hỏi thầy Tăng Tử: “Thưa thầy, người có học phải </w:t>
      </w:r>
    </w:p>
    <w:p>
      <w:pPr>
        <w:autoSpaceDN w:val="0"/>
        <w:autoSpaceDE w:val="0"/>
        <w:widowControl/>
        <w:spacing w:line="326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 xử như thế nào mới gọi là người thông đạt? Tăng Tử nói: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“Mình chưa được học đầy đủ thì khi gặp điều gì chưa hiểu nên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thỉnh giáo bậc hiền tài, thì tuy gặp phải khó khăn nguy hiểm cứ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căn cứ theo phương pháp mà xử lý thì sẽ thông. Ngày nay không </w:t>
      </w:r>
    </w:p>
    <w:p>
      <w:pPr>
        <w:autoSpaceDN w:val="0"/>
        <w:autoSpaceDE w:val="0"/>
        <w:widowControl/>
        <w:spacing w:line="318" w:lineRule="exact" w:before="336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271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ít người có học mà sĩ diện hão, trình độ kém sút người khác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biết bái người tài đức làm thầy, chưa thông hiểu hết mà hổ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thẹn không chịu thỉnh giáo ai, vì thế mà chịu ngu muội tối tăm cả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đời. Đó là những kẻ không thông đạt vậy”.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Tăng Tử - Chế ngôn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8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一六五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子路卞之野人,子貢衛之賈人,顏涿聚盜也,顓孫師駔也.孔子</w:t>
      </w:r>
    </w:p>
    <w:p>
      <w:pPr>
        <w:autoSpaceDN w:val="0"/>
        <w:autoSpaceDE w:val="0"/>
        <w:widowControl/>
        <w:spacing w:line="260" w:lineRule="exact" w:before="60" w:after="0"/>
        <w:ind w:left="1190" w:right="119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教之皆為顯士.(卷三十六,尸子,勸學).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165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Lộ (1) biện (2) chi dã nhân (3), Tử Cống (4) vệ (5) chi cổ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(6), Nhan Trác Tụ (7) đạo dã, Chuyên Tôn Sư. (8) tảng (9)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dã, Khổng Tử giáo chi, giai vi hiển sĩ (10).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36 - Thi Tử - </w:t>
      </w:r>
      <w:r>
        <w:rPr>
          <w:rFonts w:ascii="MinionPro" w:hAnsi="MinionPro" w:eastAsia="MinionPro"/>
          <w:b/>
          <w:i w:val="0"/>
          <w:color w:val="221F1F"/>
          <w:sz w:val="26"/>
        </w:rPr>
        <w:t>Khuyến học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Từ Lộ: Một học trò của Khổng Tử (542-480 tr. CN), họ Trọng,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tên Do, tự Tử Lộ, còn tên tự là Quý Lộ, người xứ Biện thời Xuân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Thu, Tử Lộ là người dũng cảm, phụng dưỡng cha mẹ rất có hiếu.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Biện: Tên miền đất thuộc Lỗ ấp, di chỉ cách huyện Tứ Thủy,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tỉnh Sơn Đông 50 dặm.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Dã nhân: Dân đen, người không có chức tước bổng lộc.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Tử Cống: một học trò của Khổng Tử (520-446 tr. CN), họ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Đoan Mộc, tên Tứ, tự Tử Cống, người nước Vệ thời Xuân Thu,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giỏi kinh doanh, là người ăn nói khôn khéo, được xem là một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trong 4 học trò giỏi của Khổng Tử, liệu việc thường trúng.</w:t>
      </w:r>
    </w:p>
    <w:p>
      <w:pPr>
        <w:autoSpaceDN w:val="0"/>
        <w:autoSpaceDE w:val="0"/>
        <w:widowControl/>
        <w:spacing w:line="324" w:lineRule="exact" w:before="70" w:after="0"/>
        <w:ind w:left="26" w:right="2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Vệ: Một chư hầu nhà Chu, Chu Vũ Vương phong cho người </w:t>
      </w:r>
    </w:p>
    <w:p>
      <w:pPr>
        <w:autoSpaceDN w:val="0"/>
        <w:autoSpaceDE w:val="0"/>
        <w:widowControl/>
        <w:spacing w:line="318" w:lineRule="exact" w:before="32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272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em là Khang Thúc. Di chỉ nay là dải đất gồm miền nam tỉnh 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Bắc và miền bắc tỉnh Hà Nam, sau bị nước Tần thâu tóm.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Cổ nhân: Người buôn bán, thương gia.</w:t>
      </w:r>
    </w:p>
    <w:p>
      <w:pPr>
        <w:autoSpaceDN w:val="0"/>
        <w:autoSpaceDE w:val="0"/>
        <w:widowControl/>
        <w:spacing w:line="324" w:lineRule="exact" w:before="70" w:after="0"/>
        <w:ind w:left="26" w:right="2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Nhan Trác Tụ: Tên là Canh, quan đại thần thời vua Tề Cảnh Công. 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Chuyên Tôn Sư: Một học trò của Khổng Tử, (503-447 tr. CN),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tính là Chuyên Tôn, tên là Sư, tự là Tử Trương. Người Dương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thành nước Trần (nay là huyện Đăng Phong tỉnh Hà Nam, xuất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thân nghèo hèn, lại phạm tội, được thầy Khổng rèn dạy thành kẻ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sĩ nổi tiếng, là một trong 12 học trò giỏi nhất của Khổng Tử.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Tảng: Kẻ môi giới mua bán ngựa.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Hiển sĩ: Kẻ sĩ nổi tiếng.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Lộ là người bình dân xứ Biện, Tử Cống là một nhà buôn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nước Vệ, Nhan Trác Tụ vốn là một tên ăn trộm, Chuyên Tôn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Sư là một tay môi giới buôn bán ngựa. Sau khi theo học với thầy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Khổng thì đều có tiếng là bậc sĩ nhân hiền tài.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Khuyến học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88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一六六</w:t>
      </w:r>
    </w:p>
    <w:p>
      <w:pPr>
        <w:autoSpaceDN w:val="0"/>
        <w:autoSpaceDE w:val="0"/>
        <w:widowControl/>
        <w:spacing w:line="320" w:lineRule="exact" w:before="56" w:after="0"/>
        <w:ind w:left="86" w:right="166" w:firstLine="0"/>
        <w:jc w:val="both"/>
      </w:pPr>
      <w:r>
        <w:rPr>
          <w:rFonts w:ascii="MS" w:hAnsi="MS" w:eastAsia="MS"/>
          <w:b w:val="0"/>
          <w:i w:val="0"/>
          <w:color w:val="221F1F"/>
          <w:sz w:val="26"/>
        </w:rPr>
        <w:t>夫學譬之猶礪也,夫昆吾之金,而銖父之錫使于越之工,鑄之</w:t>
      </w:r>
      <w:r>
        <w:rPr>
          <w:rFonts w:ascii="MS" w:hAnsi="MS" w:eastAsia="MS"/>
          <w:b w:val="0"/>
          <w:i w:val="0"/>
          <w:color w:val="221F1F"/>
          <w:sz w:val="26"/>
        </w:rPr>
        <w:t>以為劍,而勿加砥礪,則以制不入,以擊不斷,磨之礱礪,加之</w:t>
      </w:r>
      <w:r>
        <w:rPr>
          <w:rFonts w:ascii="MS" w:hAnsi="MS" w:eastAsia="MS"/>
          <w:b w:val="0"/>
          <w:i w:val="0"/>
          <w:color w:val="221F1F"/>
          <w:sz w:val="26"/>
        </w:rPr>
        <w:t>以黄砥,則制也無前,其擊也無下.自是觀之,礪之與弗礪,其</w:t>
      </w:r>
    </w:p>
    <w:p>
      <w:pPr>
        <w:autoSpaceDN w:val="0"/>
        <w:autoSpaceDE w:val="0"/>
        <w:widowControl/>
        <w:spacing w:line="260" w:lineRule="exact" w:before="60" w:after="0"/>
        <w:ind w:left="1450" w:right="14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相去遠矣.(卷三十六,尸子,勸學).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166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học thí chi do lệ (1) dã, phù côn ngô chi kim (2), nhi (3) </w:t>
      </w:r>
    </w:p>
    <w:p>
      <w:pPr>
        <w:autoSpaceDN w:val="0"/>
        <w:autoSpaceDE w:val="0"/>
        <w:widowControl/>
        <w:spacing w:line="318" w:lineRule="exact" w:before="30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273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thù phụ chi tích (4), sử (5) vu việt chi công, chú chi dĩ vi kiếm,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vật gia chỉ lệ (6), tắc dĩ chế bất nhập, dĩ kích bất đoạn, ma chi lung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 (7), gia chi dĩ hoàng chỉ (8), tắc kỳ chế dã vô tiền (9), kỳ kích dã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vô hạ (10). Tự thị quán chi (11), lệ chi dữ phất lệ, kỳ tương khứ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(12) viễn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Khuyến học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4" w:lineRule="exact" w:before="164" w:after="0"/>
        <w:ind w:left="566" w:right="2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Học thí chi do lệ: Tỷ dụ việc học như mài đá mài. Do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nghĩa là giống như. Lệ là đá mài hạt to thô, cũng có nghĩa là mài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vật gì đó.</w:t>
      </w:r>
    </w:p>
    <w:p>
      <w:pPr>
        <w:autoSpaceDN w:val="0"/>
        <w:autoSpaceDE w:val="0"/>
        <w:widowControl/>
        <w:spacing w:line="284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Côn Ngô chi kim: Núi Côn Ngô có mỏ đồng đỏ.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Sơn hải </w:t>
      </w:r>
      <w:r>
        <w:rPr>
          <w:rFonts w:ascii="MinionPro" w:hAnsi="MinionPro" w:eastAsia="MinionPro"/>
          <w:b w:val="0"/>
          <w:i/>
          <w:color w:val="221F1F"/>
          <w:sz w:val="24"/>
        </w:rPr>
        <w:t>kinh – Trung sơn kinh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Quách Phác thời nhà Tấn chú: “Núi ấy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mỏ đồng, sắc đỏ như lửa, dùng làm gươm, dao,vật nhọn, gọt ngọc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như chém bùn. Thời vua Chu Mục Vương nước Tây Nhung triều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cống, Thi Tử gọi là “côn ngô chi kiếm”.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Nhi: Cùng với.</w:t>
      </w:r>
    </w:p>
    <w:p>
      <w:pPr>
        <w:autoSpaceDN w:val="0"/>
        <w:autoSpaceDE w:val="0"/>
        <w:widowControl/>
        <w:spacing w:line="284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Thù Phụ chi tích: Thù Phụ sản xuất ra kim loại thiếc, Tiêu Sơn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triều vua Gia Khành nhà Thanh viện dẫn sách </w:t>
      </w:r>
      <w:r>
        <w:rPr>
          <w:rFonts w:ascii="MinionPro" w:hAnsi="MinionPro" w:eastAsia="MinionPro"/>
          <w:b w:val="0"/>
          <w:i/>
          <w:color w:val="221F1F"/>
          <w:sz w:val="24"/>
        </w:rPr>
        <w:t>Kế bồi tập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của Thi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Tử chú giải: “Sách </w:t>
      </w:r>
      <w:r>
        <w:rPr>
          <w:rFonts w:ascii="MinionPro" w:hAnsi="MinionPro" w:eastAsia="MinionPro"/>
          <w:b w:val="0"/>
          <w:i/>
          <w:color w:val="221F1F"/>
          <w:sz w:val="24"/>
        </w:rPr>
        <w:t>Ngô Việt Xuân Thu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 rằng khai thác mỏ kim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loại ở núi Xích Cận tìm ra thiếc, còn trong suối núi ấy thì có đồng,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Khu Dã Tử dùng luyện ra kiếm Thuần Câu. Loại thiếc của Thù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Phụ cũng có màu đỏ gần như đồng”.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Sử: Sai bảo, điều khiển.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Chỉ lệ: Đá mài, chỉ loại đá mài nhuyễn, lệ đá mài thô.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Lung lệ: Cối xay xát ngũ cốc.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Hoàng chỉ: Đá mài nhuyễn màu vàng.</w:t>
      </w:r>
    </w:p>
    <w:p>
      <w:pPr>
        <w:autoSpaceDN w:val="0"/>
        <w:autoSpaceDE w:val="0"/>
        <w:widowControl/>
        <w:spacing w:line="284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Kỳ chế dã vô tiền: Trước chưa có. Sách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Trang Tử - Thuyết kiếm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“Tủ kiếm, trực chi vô tiền, cử chi vô thượng, án chi vô hạ, vận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chi vô bang”.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Kỳ kích dã vô hạ: Chém xuống không gì đỡ nổi.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Tự thị quán chi: Từ đó mà xem xét.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Tương khứ: Cùng cự nhau.</w:t>
      </w:r>
    </w:p>
    <w:p>
      <w:pPr>
        <w:autoSpaceDN w:val="0"/>
        <w:autoSpaceDE w:val="0"/>
        <w:widowControl/>
        <w:spacing w:line="318" w:lineRule="exact" w:before="34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274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Học tập giống như mài giũa đồ vật. Núi Côn Ngô có mỏ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đồng, núi Thù Phụ có mỏ thiếc, qua gia công của thợ chuyên môn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ở nước Việt, đúc thành loại “thanh đồng kiếm”. Loại kiếm này,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nếu không trải qua quá trình mài dũa thì đâm không thủng được,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để cắt cũng cắt không đứt được gì. Còn nếu trước hết dùng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loại đá mài thô mài qua, rồi sau đó dùng loại đá mài nhuyễn mài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sắc bén, dùng nó đâm thẳng về phía trước, thì không có gì cản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nó, đâm xuống dưới cũng không có gì ngăn được. Từ đó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thấy, thanh đồng kiếm chưa mài giũa khác với thanh đồng kiếm đã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mài giũa như thế nào vậy.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 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Khuyến học-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2816" w:right="28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十一:有恆</w:t>
      </w:r>
    </w:p>
    <w:p>
      <w:pPr>
        <w:autoSpaceDN w:val="0"/>
        <w:autoSpaceDE w:val="0"/>
        <w:widowControl/>
        <w:spacing w:line="260" w:lineRule="exact" w:before="116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一六七</w:t>
      </w:r>
    </w:p>
    <w:p>
      <w:pPr>
        <w:autoSpaceDN w:val="0"/>
        <w:autoSpaceDE w:val="0"/>
        <w:widowControl/>
        <w:spacing w:line="320" w:lineRule="exact" w:before="58" w:after="0"/>
        <w:ind w:left="20" w:right="36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工人數變業,則失其功;作者數揺徒,則亡其功.一人之作日亡</w:t>
      </w:r>
      <w:r>
        <w:rPr>
          <w:rFonts w:ascii="MS" w:hAnsi="MS" w:eastAsia="MS"/>
          <w:b w:val="0"/>
          <w:i w:val="0"/>
          <w:color w:val="221F1F"/>
          <w:sz w:val="26"/>
        </w:rPr>
        <w:t>半日,十日以亡五人之功;萬人之作,日亡半日,十日則亡萬人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之功.然則數變業,其民彌眾,其虧彌大矣.(卷三十六,韓子, </w:t>
      </w:r>
    </w:p>
    <w:p>
      <w:pPr>
        <w:autoSpaceDN w:val="0"/>
        <w:autoSpaceDE w:val="0"/>
        <w:widowControl/>
        <w:spacing w:line="260" w:lineRule="exact" w:before="6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解老).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30" w:after="0"/>
        <w:ind w:left="1910" w:right="191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THẬP NHẤT: HỮU HẰNG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167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nhân sổ biến nghiệp, tắc thất kỳ công (1); Tác giả (2) sổ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dao (3) đồ, tắc vong kỳ công. Nhất nhân chi tác (4), nhật vong bán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nhật, thập nhật tắc vong ngũ nhân chi công; vạn nhân chi tác, nhật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vong bán nhật, thập nhật tắc vong ngụ vạn nhân chi công. Nhiên </w:t>
      </w:r>
    </w:p>
    <w:p>
      <w:pPr>
        <w:autoSpaceDN w:val="0"/>
        <w:autoSpaceDE w:val="0"/>
        <w:widowControl/>
        <w:spacing w:line="318" w:lineRule="exact" w:before="34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275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tắc sổ biến nghiệp, kỳ dân di chúng, kỳ khuy di đại hỹ.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40 </w:t>
      </w:r>
      <w:r>
        <w:rPr>
          <w:rFonts w:ascii="MinionPro" w:hAnsi="MinionPro" w:eastAsia="MinionPro"/>
          <w:b/>
          <w:i w:val="0"/>
          <w:color w:val="221F1F"/>
          <w:sz w:val="26"/>
        </w:rPr>
        <w:t>- HànTử - Giải lão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Công: Công lao, công phu.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Tác giả: Chỉ thợ, người lao dịch.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Dao: Vội, gấp, nhanh.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Tác: Làm việc.</w:t>
      </w:r>
    </w:p>
    <w:p>
      <w:pPr>
        <w:autoSpaceDN w:val="0"/>
        <w:autoSpaceDE w:val="0"/>
        <w:widowControl/>
        <w:spacing w:line="360" w:lineRule="exact" w:before="12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2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làm nghề nhiều lần thay đổi chức nghiệp, thì dễ mất </w:t>
      </w:r>
    </w:p>
    <w:p>
      <w:pPr>
        <w:autoSpaceDN w:val="0"/>
        <w:autoSpaceDE w:val="0"/>
        <w:widowControl/>
        <w:spacing w:line="31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thuần thục giỏi nghề. Người thợ có tay nghề, người lao động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cứ phải dịch chuyển hoài thì không hưởng được thành quả lao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động của mình trước đó. Một người làm việc trong một ngày để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phí mất nửa ngày, thì trong 10 ngày làm việc phí mất đi công lao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động của 5 người; Một vạn người làm việc, trong một ngày để phí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hết nửa ngày thì trong 10 ngày mất đi công việc của 5 vạn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lao động. Thế nên, công việc, chức nghiệp nhân sự thay đổi nhiều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chừng nào thì gây ra tổn thất càng lớn chùng đó.</w:t>
      </w:r>
    </w:p>
    <w:p>
      <w:pPr>
        <w:autoSpaceDN w:val="0"/>
        <w:autoSpaceDE w:val="0"/>
        <w:widowControl/>
        <w:spacing w:line="360" w:lineRule="exact" w:before="12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HànTử - Giải lão - Quyển 40 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5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一六八</w:t>
      </w:r>
    </w:p>
    <w:p>
      <w:pPr>
        <w:autoSpaceDN w:val="0"/>
        <w:autoSpaceDE w:val="0"/>
        <w:widowControl/>
        <w:spacing w:line="356" w:lineRule="exact" w:before="2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分定計決,勸沮不能干;樂天知命,憂懼不能入.困瘁而益堅窮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否而不悔,誠能用心如此者,亦安肯靡萍浮傚 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lễ </w:t>
      </w:r>
      <w:r>
        <w:rPr>
          <w:rFonts w:ascii="MS" w:hAnsi="MS" w:eastAsia="MS"/>
          <w:b w:val="0"/>
          <w:i w:val="0"/>
          <w:color w:val="221F1F"/>
          <w:sz w:val="26"/>
        </w:rPr>
        <w:t>禮之所棄者</w:t>
      </w:r>
    </w:p>
    <w:p>
      <w:pPr>
        <w:autoSpaceDN w:val="0"/>
        <w:autoSpaceDE w:val="0"/>
        <w:widowControl/>
        <w:spacing w:line="244" w:lineRule="exact" w:before="0" w:after="0"/>
        <w:ind w:left="1450" w:right="14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之所為哉.(卷五○,抱朴子,制驕).</w:t>
      </w:r>
    </w:p>
    <w:p>
      <w:pPr>
        <w:autoSpaceDN w:val="0"/>
        <w:autoSpaceDE w:val="0"/>
        <w:widowControl/>
        <w:spacing w:line="360" w:lineRule="exact" w:before="16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6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168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Phân định (1) kế quyết, khuyến tự (2) bất năng can (3); Lạc </w:t>
      </w:r>
    </w:p>
    <w:p>
      <w:pPr>
        <w:autoSpaceDN w:val="0"/>
        <w:autoSpaceDE w:val="0"/>
        <w:widowControl/>
        <w:spacing w:line="318" w:lineRule="exact" w:before="34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276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tri mệnh (4), ưu cụ bất năng nhân (5). Khốn tụy (6) nhi 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kiên, cùng bĩ (7) nhi bất hối. thành (8) năng dụng tâm như thử giả,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diệc an khẳng (9) thảo mĩ (10) bình phù, hiệu (11) lễ chi sở khí giả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 sở vi tai?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50 - Bào Phác Tử - Chế kiêu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0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Phân định: Đời người có hạn, không thể cố cầu mà được.</w:t>
      </w:r>
    </w:p>
    <w:p>
      <w:pPr>
        <w:autoSpaceDN w:val="0"/>
        <w:autoSpaceDE w:val="0"/>
        <w:widowControl/>
        <w:spacing w:line="324" w:lineRule="exact" w:before="50" w:after="0"/>
        <w:ind w:left="126" w:right="12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Khuyến tự: Khuyên cố lên [khuyến miễn]. Tự nghĩa là dừng. </w:t>
      </w:r>
    </w:p>
    <w:p>
      <w:pPr>
        <w:autoSpaceDN w:val="0"/>
        <w:autoSpaceDE w:val="0"/>
        <w:widowControl/>
        <w:spacing w:line="324" w:lineRule="exact" w:before="4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Can: Buộc phải tham dự.</w:t>
      </w:r>
    </w:p>
    <w:p>
      <w:pPr>
        <w:autoSpaceDN w:val="0"/>
        <w:autoSpaceDE w:val="0"/>
        <w:widowControl/>
        <w:spacing w:line="26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Lạc thiên tri mệnh: Yên phận với hoàn cảnh của mình do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mạng vận đã an bài không nên cố gắng thay đổi mất công. Kinh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Dịch viết : “Lạc thiên tri mệnh thì không phải lo lắng”. Thiên chỉ ý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trời. Mệnh chỉ mệnh vận.</w:t>
      </w:r>
    </w:p>
    <w:p>
      <w:pPr>
        <w:autoSpaceDN w:val="0"/>
        <w:autoSpaceDE w:val="0"/>
        <w:widowControl/>
        <w:spacing w:line="324" w:lineRule="exact" w:before="5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Ưu cụ bất năng nhập: Ưu sầu lo lắng đều không thể xâm nhập.</w:t>
      </w:r>
    </w:p>
    <w:p>
      <w:pPr>
        <w:autoSpaceDN w:val="0"/>
        <w:autoSpaceDE w:val="0"/>
        <w:widowControl/>
        <w:spacing w:line="324" w:lineRule="exact" w:before="48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Khốn tụy: Lao khổ khốn đốn. Tụy có nghĩa là khốn đốn.</w:t>
      </w:r>
    </w:p>
    <w:p>
      <w:pPr>
        <w:autoSpaceDN w:val="0"/>
        <w:autoSpaceDE w:val="0"/>
        <w:widowControl/>
        <w:spacing w:line="26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Cùng bĩ: Nguy khốn, không hiển đạt. Bĩ có nghĩa là không tốt,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xấu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Thành: Xác thực, đích xác.</w:t>
      </w:r>
    </w:p>
    <w:p>
      <w:pPr>
        <w:autoSpaceDN w:val="0"/>
        <w:autoSpaceDE w:val="0"/>
        <w:widowControl/>
        <w:spacing w:line="322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An khẳng: Khẳng định thế nào.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Thảo mĩ: Cỏ bị gió thổi ngã rạp.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Hiệu: Mô phỏng, bắt chước, hiệu quả.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Vận mệnh đã định, cố gắng làm thay đổi mệnh vận hoàn toàn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thể được. Người xưa bảo “lạc tri thiên mệnh” tức là nên bằng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lòng với thiên mệnh, có buồn có sợ đều không thể thay đổi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mệnh. Càng bị khốn khổ thì tâm chí càng thêm kiên cường,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 cùng khốn không được hiển đạt cũng không than thở.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dụng tâm như vậy giống như ngọn cỏ rạp dưới cơn gió, cũng giống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đám bèo nổi trên mặt nước di chuyển mãi theo ngọn sóng đẩy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đưa. Phải chăng đó là hành vi của nhiều người bỏ qua lễ pháp?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Bào Phác Tử - Chế kiêu - Quyển 50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2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277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2816" w:right="28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十二:處世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一六九</w:t>
      </w:r>
    </w:p>
    <w:p>
      <w:pPr>
        <w:autoSpaceDN w:val="0"/>
        <w:autoSpaceDE w:val="0"/>
        <w:widowControl/>
        <w:spacing w:line="354" w:lineRule="exact" w:before="7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琅耶王由,序子將,先帝弟五子,受詔征呉,孫晧請降,進拜大將</w:t>
      </w:r>
      <w:r>
        <w:rPr>
          <w:rFonts w:ascii="MS" w:hAnsi="MS" w:eastAsia="MS"/>
          <w:b w:val="0"/>
          <w:i w:val="0"/>
          <w:color w:val="221F1F"/>
          <w:sz w:val="26"/>
        </w:rPr>
        <w:t>軍.由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旣</w:t>
      </w:r>
      <w:r>
        <w:rPr>
          <w:rFonts w:ascii="MS" w:hAnsi="MS" w:eastAsia="MS"/>
          <w:b w:val="0"/>
          <w:i w:val="0"/>
          <w:color w:val="221F1F"/>
          <w:sz w:val="26"/>
        </w:rPr>
        <w:t>戚屬尊重,加有平呉之功而克己恭儉,無矜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满</w:t>
      </w:r>
      <w:r>
        <w:rPr>
          <w:rFonts w:ascii="MS" w:hAnsi="MS" w:eastAsia="MS"/>
          <w:b w:val="0"/>
          <w:i w:val="0"/>
          <w:color w:val="221F1F"/>
          <w:sz w:val="26"/>
        </w:rPr>
        <w:t>之色.統御</w:t>
      </w:r>
    </w:p>
    <w:p>
      <w:pPr>
        <w:autoSpaceDN w:val="0"/>
        <w:autoSpaceDE w:val="0"/>
        <w:widowControl/>
        <w:spacing w:line="260" w:lineRule="exact" w:before="26" w:after="0"/>
        <w:ind w:left="150" w:right="1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文武,各得其用.百姓悅仰或懷惠化.(卷二十九,晉書上,傳).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30" w:after="0"/>
        <w:ind w:left="2240" w:right="224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THẬP NHỊ: XỬ THẾ</w:t>
      </w:r>
    </w:p>
    <w:p>
      <w:pPr>
        <w:autoSpaceDN w:val="0"/>
        <w:autoSpaceDE w:val="0"/>
        <w:widowControl/>
        <w:spacing w:line="496" w:lineRule="exact" w:before="102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169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Lang Da vương Trụ (1), tự Tử Tương, Tuyên Đế đệ ngũ tử.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Thụ chiêu (2) chinh Ngô, Tôn Hạo thỉnh hang, tế bái (3) đại tướng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quân. Trụ ký thích thuộc (4) tôn trọng, gia hữu bình Ngô chi công,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khắc kỷ cung kiệm (5), vô căng mãn (6) chi sắc. Thống ngự văn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vũ, các đắc kỳ dụng (7), bách tính duyệt ngưỡng (8), hoặc hoài huệ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hóa (9).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29 - Tấn thư thượng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Lang Da vương Trụ: Tức Tư Mã Trụ (227-283 CN) là chú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Tấn Thế Tổ Tư Mã Viêm. Sau khi cướp ngôi nhà Tào Ngụy,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 Mã Viêm phong cho Tư Mã Trụ là Đông Hoàn Vương, trong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triều làm chức Thượng thư Hữu Bộc xạ, Phủ quân Đô thống, bên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ngoài trấn làm Trấn Đông đại tướng quân. Vào niên hiệu Hàm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Ninh thứ 3 (277 CN) được phong Lang Da vương, là nhà cai trị tối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cao nước Lang Da. Nước Lang Da vào thời nhà Tây Hán là nước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phong cho tôn thất nhà Hán là Lưu Trạch, đến thời Đông Hán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thì Lưu Kinh làm Lang Da vương. Trải qua thời Tam quốc, lưỡng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Tấn, Tùy, Đường có nhiều người được phong làm Lang Da vương.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Chiếu: Mệnh lệnh của hoàng đế.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Bái: Được phong.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Thích thuộc: Bà con.</w:t>
      </w:r>
    </w:p>
    <w:p>
      <w:pPr>
        <w:autoSpaceDN w:val="0"/>
        <w:autoSpaceDE w:val="0"/>
        <w:widowControl/>
        <w:spacing w:line="318" w:lineRule="exact" w:before="32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278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Cung kiệm: Khiêm tốn lễ phép.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Căng mãn: Kiêu ngạo tự mãn.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Các đắc kỳ dụng: Bố trí đúng vị trí.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Duyệt ngưỡng: Kính ngưỡng, ngưỡng mộ.</w:t>
      </w:r>
    </w:p>
    <w:p>
      <w:pPr>
        <w:autoSpaceDN w:val="0"/>
        <w:autoSpaceDE w:val="0"/>
        <w:widowControl/>
        <w:spacing w:line="324" w:lineRule="exact" w:before="10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Hoặc hoài huệ hóa: Đều nhớ đến ơn huệ và giáo hóa.</w:t>
      </w:r>
    </w:p>
    <w:p>
      <w:pPr>
        <w:autoSpaceDN w:val="0"/>
        <w:autoSpaceDE w:val="0"/>
        <w:widowControl/>
        <w:spacing w:line="360" w:lineRule="exact" w:before="8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Lang Da vương Tư Mã Trụ, tự là Tử Tương, là con thứ 5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vua Tuyên Đế Tư Mã Ý, thụ chiếu đem quân đi chinh phục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Đông Ngô, vua nước Ngô là Tôn Hạo xin hàng, nên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phong làm Đại tướng quân. Tư Mã Trụ là hoàng thân, lại rất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tôn sùng vì có đại công bình định nước Đông Ngô, nhưng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là người giản dị khiêm tốn, khắc kỷ, không có vẻ tự mãn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khoe công hoặc kiêu ngạo. Các quan văn vũ dưới quyên 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đều được ông phong cho làm các chức phù hợp, còn dân chúng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rất ngưỡng mộ ông, nhất là các vị bô lão vì ân huệ và giáo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hóa của ông.</w:t>
      </w:r>
    </w:p>
    <w:p>
      <w:pPr>
        <w:autoSpaceDN w:val="0"/>
        <w:autoSpaceDE w:val="0"/>
        <w:widowControl/>
        <w:spacing w:line="360" w:lineRule="exact" w:before="130" w:after="0"/>
        <w:ind w:left="20" w:right="2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thượng - Truyện - Quyển 29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360" w:lineRule="exact" w:before="77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一七○</w:t>
      </w:r>
    </w:p>
    <w:p>
      <w:pPr>
        <w:autoSpaceDN w:val="0"/>
        <w:autoSpaceDE w:val="0"/>
        <w:widowControl/>
        <w:spacing w:line="320" w:lineRule="exact" w:before="58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不肖者,不自謂不肖,而不肖見於行.不肖者,雖自謂賢,人猶</w:t>
      </w:r>
      <w:r>
        <w:rPr>
          <w:rFonts w:ascii="MS" w:hAnsi="MS" w:eastAsia="MS"/>
          <w:b w:val="0"/>
          <w:i w:val="0"/>
          <w:color w:val="221F1F"/>
          <w:sz w:val="26"/>
        </w:rPr>
        <w:t>皆謂之不肖也.愚者不自謂愚而愚見於言.愚者雖自謂智,人</w:t>
      </w:r>
    </w:p>
    <w:p>
      <w:pPr>
        <w:autoSpaceDN w:val="0"/>
        <w:autoSpaceDE w:val="0"/>
        <w:widowControl/>
        <w:spacing w:line="260" w:lineRule="exact" w:before="60" w:after="0"/>
        <w:ind w:left="1516" w:right="15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猶皆謂之愚也.(卷三十一,鬻子).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170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tiếu (1) giả bất tự vị (2) bất tiếu, nhi bất tiếu hiện ư hành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(4). Bất tiếu giả tuy tự vị hiền (5), nhân do (6) giai vị chi bất tiếu </w:t>
      </w:r>
    </w:p>
    <w:p>
      <w:pPr>
        <w:autoSpaceDN w:val="0"/>
        <w:autoSpaceDE w:val="0"/>
        <w:widowControl/>
        <w:spacing w:line="318" w:lineRule="exact" w:before="30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279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Ngu (7) giả bất tự vị ngu, nhi ngu kiến ư ngôn (8). Ngu giả tuy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tự vị trí (9), nhân do giai vị chi ngu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Chúc Tử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Bất tiếu: Bất tài, bất lương.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Vị: Cho là.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Hiện: Biểu hiện.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Hành: Biểu hiện nơi phẩm chất hành động.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Hiền: Có đức có tài.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Do: Còn là.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Ngu: Ngu muội, đần độn.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Ngôn: Lời nói ra.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Trí: Thông minh, có kiến thức.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xấu tính không bao giờ cho rằng mình xấu tính, nhưng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 vi của hắn cho thấy hắn xấu tính. Kẻ xấu tính tuy tự xưng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tài đức, nhưng người đời vẫn gọi hắn là tên bất hảo. Kẻ ngu muội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cũng vậy không bao giờ tự cho mình ngu muội, nhưng lời nói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kẻ đó tỏ ra là ngu. Kẻ ngu muội tuy tự cho mình thông minh sáng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dạ, nhưng người đời vẫn cho hắn là thằng ngu.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Chúc Tử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6" w:after="0"/>
        <w:ind w:left="2880" w:right="2962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肆: 為政</w:t>
      </w:r>
      <w:r>
        <w:rPr>
          <w:rFonts w:ascii="MS" w:hAnsi="MS" w:eastAsia="MS"/>
          <w:b w:val="0"/>
          <w:i w:val="0"/>
          <w:color w:val="221F1F"/>
          <w:sz w:val="26"/>
        </w:rPr>
        <w:t>一: 務本</w:t>
      </w:r>
      <w:r>
        <w:rPr>
          <w:rFonts w:ascii="MS" w:hAnsi="MS" w:eastAsia="MS"/>
          <w:b w:val="0"/>
          <w:i w:val="0"/>
          <w:color w:val="221F1F"/>
          <w:sz w:val="26"/>
        </w:rPr>
        <w:t>一七一</w:t>
      </w:r>
    </w:p>
    <w:p>
      <w:pPr>
        <w:autoSpaceDN w:val="0"/>
        <w:autoSpaceDE w:val="0"/>
        <w:widowControl/>
        <w:spacing w:line="260" w:lineRule="exact" w:before="116" w:after="0"/>
        <w:ind w:left="150" w:right="1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昔在前聖之世,欲敦風俗,鎮靜百姓,隆鄕黨之義,崇六親之</w:t>
      </w:r>
    </w:p>
    <w:p>
      <w:pPr>
        <w:autoSpaceDN w:val="0"/>
        <w:autoSpaceDE w:val="0"/>
        <w:widowControl/>
        <w:spacing w:line="318" w:lineRule="exact" w:before="40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280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128" w:right="128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tabs>
          <w:tab w:pos="86" w:val="left"/>
          <w:tab w:pos="150" w:val="left"/>
        </w:tabs>
        <w:autoSpaceDE w:val="0"/>
        <w:widowControl/>
        <w:spacing w:line="320" w:lineRule="exact" w:before="560" w:after="0"/>
        <w:ind w:left="20" w:right="20" w:firstLine="0"/>
        <w:jc w:val="left"/>
      </w:pP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行,人道賢否於是見矣,然鄕老書其善,以獻天子;司馬論其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能,以官於職;有司考績以明黜陟.故天下之人,退而脩本,州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黨有德義,朝廷有公正,天下大治.夫華邪無所容厝.(卷三十, </w:t>
      </w:r>
    </w:p>
    <w:p>
      <w:pPr>
        <w:autoSpaceDN w:val="0"/>
        <w:autoSpaceDE w:val="0"/>
        <w:widowControl/>
        <w:spacing w:line="260" w:lineRule="exact" w:before="60" w:after="0"/>
        <w:ind w:left="2686" w:right="26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晉書下,傳).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30" w:after="0"/>
        <w:ind w:left="1528" w:right="152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CƯƠNG MỤC ĐỆ TỨ: VI CHÍNH</w:t>
      </w:r>
    </w:p>
    <w:p>
      <w:pPr>
        <w:autoSpaceDN w:val="0"/>
        <w:autoSpaceDE w:val="0"/>
        <w:widowControl/>
        <w:spacing w:line="360" w:lineRule="exact" w:before="130" w:after="0"/>
        <w:ind w:left="2504" w:right="250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NHẤT: VỤ BẢN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171</w:t>
      </w:r>
    </w:p>
    <w:p>
      <w:pPr>
        <w:autoSpaceDN w:val="0"/>
        <w:autoSpaceDE w:val="0"/>
        <w:widowControl/>
        <w:spacing w:line="350" w:lineRule="exact" w:before="146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Tích tại tiền thánh chi thế, dục đôn phong tục, trấn tĩnh (1) </w:t>
      </w:r>
    </w:p>
    <w:p>
      <w:pPr>
        <w:autoSpaceDN w:val="0"/>
        <w:autoSpaceDE w:val="0"/>
        <w:widowControl/>
        <w:spacing w:line="320" w:lineRule="exact" w:before="0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tính, long hương đảng chi nghĩa, sung lục thân (2) chi hạnh,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đạo hiền phủ, ư thị kiến hỹ. Nhiên hương lão (3) thư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thiện, dĩ hiến thiên tử; tư mã (4) luận kỳ năng, dĩ quan ư chức,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 khảo tích dĩ minh truất trắc (5). Cố thiên hạ chi nhân, thoái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 bản, châu đảng (6) hữu đức nghĩa, triều đình hữu công chính,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thiên hạ đại trị. Phù hoa tà nịnh, vô sở dung thố (7).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30 –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Trấn tĩnh: Chỉ an ổn.</w:t>
      </w:r>
    </w:p>
    <w:p>
      <w:pPr>
        <w:autoSpaceDN w:val="0"/>
        <w:autoSpaceDE w:val="0"/>
        <w:widowControl/>
        <w:spacing w:line="280" w:lineRule="exact" w:before="112" w:after="0"/>
        <w:ind w:left="566" w:right="7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Lục thân: Phiểm chỉ bà con thân thuộc.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Lão Tử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“Lục thân bất hòa hữu hiếu từ”. Vương Bật chú giải: “Lục thân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gồm: Cha, con, anh, em, chồng, vợ”.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Quản Tử - Mục dân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“Thượng phục độ, tắc lục thân cố”. Doãn Tri Chương chú thích: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“Lục thân là cha, mẹ, anh, em, vợ, con”. Giả Nghị thời Hán trong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Tân thư – Lục thuật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Cha, anh em của cha, ông nội, anh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em của ông nội, ông cố, anh em của ông cố là lục thân”.</w:t>
      </w:r>
    </w:p>
    <w:p>
      <w:pPr>
        <w:autoSpaceDN w:val="0"/>
        <w:autoSpaceDE w:val="0"/>
        <w:widowControl/>
        <w:spacing w:line="280" w:lineRule="exact" w:before="114" w:after="0"/>
        <w:ind w:left="566" w:right="7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Hương lão: Tên chức quan theo </w:t>
      </w:r>
      <w:r>
        <w:rPr>
          <w:rFonts w:ascii="MinionPro" w:hAnsi="MinionPro" w:eastAsia="MinionPro"/>
          <w:b w:val="0"/>
          <w:i/>
          <w:color w:val="221F1F"/>
          <w:sz w:val="24"/>
        </w:rPr>
        <w:t>Chu Lễ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chuyên việc giáo hóa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lục hương, mỗi 2 hương [làng] do một người Tam công kiêm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nhiệm. “Tam công” ở triều đình, tại các hương thì có “hương lão”.</w:t>
      </w:r>
    </w:p>
    <w:p>
      <w:pPr>
        <w:autoSpaceDN w:val="0"/>
        <w:autoSpaceDE w:val="0"/>
        <w:widowControl/>
        <w:spacing w:line="280" w:lineRule="exact" w:before="114" w:after="0"/>
        <w:ind w:left="72" w:right="7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Tư mã: Tên chức quan thời cổ, bắt đầu từ thời nhà Ân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Thương, quan Tư mã chuyên quản về ngựa chiến, việc quân, thu </w:t>
      </w:r>
    </w:p>
    <w:p>
      <w:pPr>
        <w:autoSpaceDN w:val="0"/>
        <w:autoSpaceDE w:val="0"/>
        <w:widowControl/>
        <w:spacing w:line="318" w:lineRule="exact" w:before="332" w:after="0"/>
        <w:ind w:left="128" w:right="128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281</w:t>
      </w:r>
    </w:p>
    <w:p>
      <w:pPr>
        <w:sectPr>
          <w:pgSz w:w="9638" w:h="14173"/>
          <w:pgMar w:top="550" w:right="129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thuế nuôi quân, thuộc “tam công” tương đương với quan lục khanh,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cùng các chức Tư đồ, Tư khấu, Tư sĩ, Tư không đều được gọi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ngũ quan. Thời vua Hán Vũ đế ban thêm hiệu Đại Tư mã, làm Đại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tướng quân; Sau đó thêm hiệu Phiêu kỵ tướng quân; nhà Hậu Hán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thiết trí riêng chức khai phủ (chỉ quan cao cấp như tam công, đại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tướng quân, tướng quân, cho lập phủ thự riêng tự tuyển quan viên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riêng). Từ nhà Tùy Đường trở đi gọi là binh bộ Thượng thư.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Truất trắc: Chỉ việc thăng chức, điều chuyển, giáng chức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quan viên.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Châu đảng: Nói về làng xóm.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Dung thố: Bắt tay làm được.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Vào thời các vị thánh vương trị nước, thì phong khí xã hội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rất là đôn hậu, nhân dân sinh sống rất là ổn định, giữa bà con họ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tộc, nhân dân làng xóm đều tôn sùng đạo nghĩa, đề xướng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luân đức hạnh giữa bà con họ hàng trong lục thân với nhau.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đó thì mỗi người có là người hiền đức hay không thì xem 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lời nói hàng ngày của người ấy, các quan Hương lão ghi chép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rồi báo cáo lên triều đình, quan Tư mã bình nghị tài năng từng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người, bổ nhiệm vào các chức quan tương ứng. Sau đó qua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lại chủ quản khảo hạch thành tích cai quản của họ, rồi đề nghị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thăng chức, điều chuyển hoặc giáng chức, cách chức đối với từng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viên quan. Do đó mà trong bản phận của mình, mỗi người đều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tu thân lập đức, khiến cho từ làng xóm châu quận đều giảng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cầu đạo nghĩa đức hạnh, triều đình công chính vô tư trong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người, nhờ đó mà thiên hạ đaị trị, còn bọn gian tà, phù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phiếm không có đất dung thân.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55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282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4" w:right="84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一七二</w:t>
      </w:r>
    </w:p>
    <w:p>
      <w:pPr>
        <w:autoSpaceDN w:val="0"/>
        <w:autoSpaceDE w:val="0"/>
        <w:widowControl/>
        <w:spacing w:line="260" w:lineRule="exact" w:before="116" w:after="0"/>
        <w:ind w:left="188" w:right="188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文王在酆召太公曰:“商王罪殺不辜,汝尚助予憂民.今我何</w:t>
      </w:r>
    </w:p>
    <w:p>
      <w:pPr>
        <w:autoSpaceDN w:val="0"/>
        <w:tabs>
          <w:tab w:pos="66" w:val="left"/>
        </w:tabs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如?”.太公曰:“王其脩身下賢惠民以觀天道.天道無殃不可以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先唱,人道無災,不可以先謀.必見天殃,又見人災,乃可以謀”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(卷三十一,六韜,武韜).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172</w:t>
      </w:r>
    </w:p>
    <w:p>
      <w:pPr>
        <w:autoSpaceDN w:val="0"/>
        <w:autoSpaceDE w:val="0"/>
        <w:widowControl/>
        <w:spacing w:line="352" w:lineRule="exact" w:before="88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 Vương tại Phong (1), triệu Thái Công, viết: “Thương </w:t>
      </w:r>
    </w:p>
    <w:p>
      <w:pPr>
        <w:autoSpaceDN w:val="0"/>
        <w:autoSpaceDE w:val="0"/>
        <w:widowControl/>
        <w:spacing w:line="320" w:lineRule="exact" w:before="0" w:after="0"/>
        <w:ind w:left="0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 (2) tội sát bất cô (3), nhữ thượng trợ dư ưu dân (4). Kim ngã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 như?” Thái Công viết: “Vương kỳ tu thân, hạ hiền (5), huệ dân,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thiên đạo. Thiên đạo vô ương bất khả dĩ tiên xướng (6),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đạo vô tai bất khả dĩ tiên mưu. Tất kiến thiên ương (7), hựu kiến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nhân tai, nãi khả dĩ mưu”.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Vũ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Phong: Địa danh cổ, vốn là ấp Sùng Hầu Hổ thời nhà Thương,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Chu Văn Vương diệt Sùng rồi đóng đô tại đó, sau vua Chu Vũ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Vương phong cho người em làm vua nước Phong, nay là miền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đông huyện Hộ, tỉnh Thiểm Tây.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Tội sát: Cũng như bạo ngược sát.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Bất cô: Người vô tội.</w:t>
      </w:r>
    </w:p>
    <w:p>
      <w:pPr>
        <w:autoSpaceDN w:val="0"/>
        <w:autoSpaceDE w:val="0"/>
        <w:widowControl/>
        <w:spacing w:line="324" w:lineRule="exact" w:before="70" w:after="0"/>
        <w:ind w:left="278" w:right="2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Ưu dân: Lo nghĩ về dân mình, quan tâm dân mình cực khổ.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Hạ hiền: Hạ mình để tôn người tài đức.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Tiên xướng: Đề ra trước.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Thiên ương: Trời giáng tai họa.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Chu Văn Vương đóng đô ở đất Phong, cho mời Khương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Công đến, nói: “Vua Trụ nhà Thương tàn bạo giết oan nhân </w:t>
      </w:r>
    </w:p>
    <w:p>
      <w:pPr>
        <w:autoSpaceDN w:val="0"/>
        <w:autoSpaceDE w:val="0"/>
        <w:widowControl/>
        <w:spacing w:line="318" w:lineRule="exact" w:before="346" w:after="0"/>
        <w:ind w:left="84" w:right="84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283</w:t>
      </w:r>
    </w:p>
    <w:p>
      <w:pPr>
        <w:sectPr>
          <w:pgSz w:w="9638" w:h="14173"/>
          <w:pgMar w:top="550" w:right="1334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dân, ông giúp ta, quan tâm đến bách tính thì hiện nay ta phải 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xử như thế nào?” Khương Thái Công trả lời: “Trước hết, nhà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 dưỡng đức hạnh của bản thân mình, dùng tấm lòng khiêm tốn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tôn vinh người tài đức, làm cho bách tính được lợi ích, đồng thời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sát ý trời, khi mà trời chưa giáng họa cho nhà Thương,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chưa thể đứng ra hô hào chinh phạt, khi lòng dân chưa nổi loạn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chống nhà Thương, thì cũng chưa lập mưu tính kế cho việc khởi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sự. Chờ đến khi nào trời giáng hoạ, dân nổi dậy thì mới nên mưu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hoạch hành động”.</w:t>
      </w:r>
    </w:p>
    <w:p>
      <w:pPr>
        <w:autoSpaceDN w:val="0"/>
        <w:autoSpaceDE w:val="0"/>
        <w:widowControl/>
        <w:spacing w:line="358" w:lineRule="exact" w:before="132" w:after="0"/>
        <w:ind w:left="128" w:right="128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Lục thao - Vũ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60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一七三</w:t>
      </w:r>
    </w:p>
    <w:p>
      <w:pPr>
        <w:autoSpaceDN w:val="0"/>
        <w:autoSpaceDE w:val="0"/>
        <w:widowControl/>
        <w:spacing w:line="260" w:lineRule="exact" w:before="11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凡萬物皆有噐,故欲有為而不行其噐者,不成也.欲王者亦然, </w:t>
      </w:r>
    </w:p>
    <w:p>
      <w:pPr>
        <w:autoSpaceDN w:val="0"/>
        <w:autoSpaceDE w:val="0"/>
        <w:widowControl/>
        <w:spacing w:line="260" w:lineRule="exact" w:before="60" w:after="0"/>
        <w:ind w:left="814" w:right="81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不用帝王之噐者,亦不成也.(卷三十一,鬻子).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173</w:t>
      </w:r>
    </w:p>
    <w:p>
      <w:pPr>
        <w:autoSpaceDN w:val="0"/>
        <w:autoSpaceDE w:val="0"/>
        <w:widowControl/>
        <w:spacing w:line="352" w:lineRule="exact" w:before="88" w:after="0"/>
        <w:ind w:left="70" w:right="7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vạn vật giai hữu khí, cố dục hữu vi (1) nhi bất hành (2)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ỳ khí giả, bất thành dã. Dục vương giả diệc nhiên (3), bất dụng đế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vương chi khí giả, diệc bất thành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31- Chúc Tử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796" w:right="279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Hữu vi: Có tác động.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Hành: Sử dụng, hành xử.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Nhiên: Như thế.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bắt tay làm một việc gì thì phải dựa theo đạo lý và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phương pháp, cho nên muốn làm một việc nào đó mà không tuân </w:t>
      </w:r>
    </w:p>
    <w:p>
      <w:pPr>
        <w:autoSpaceDN w:val="0"/>
        <w:autoSpaceDE w:val="0"/>
        <w:widowControl/>
        <w:spacing w:line="318" w:lineRule="exact" w:before="35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284</w:t>
      </w:r>
    </w:p>
    <w:p>
      <w:pPr>
        <w:sectPr>
          <w:pgSz w:w="9638" w:h="14173"/>
          <w:pgMar w:top="550" w:right="129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theo pháp độ để làm thì không thể thành công được. Việc cai trị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cũng giống như vậy, ông vua nào không dựa theo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hành sự của đế vương thì cũng không cai trị thành công được.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Chúc Tử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7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一七四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御人之轡,在上之所貴;導民之門,在上之所先;召民之路,則</w:t>
      </w:r>
      <w:r>
        <w:rPr>
          <w:rFonts w:ascii="MS" w:hAnsi="MS" w:eastAsia="MS"/>
          <w:b w:val="0"/>
          <w:i w:val="0"/>
          <w:color w:val="221F1F"/>
          <w:sz w:val="26"/>
        </w:rPr>
        <w:t>臣得,在上之所好惡.故君求之,則臣得之;君嗜之,則臣食之;</w:t>
      </w:r>
      <w:r>
        <w:rPr>
          <w:rFonts w:ascii="MS" w:hAnsi="MS" w:eastAsia="MS"/>
          <w:b w:val="0"/>
          <w:i w:val="0"/>
          <w:color w:val="221F1F"/>
          <w:sz w:val="26"/>
        </w:rPr>
        <w:t>君好之,則臣服之;無蔽汝惡,無異汝度,賢者將不汝助.言室</w:t>
      </w:r>
    </w:p>
    <w:p>
      <w:pPr>
        <w:autoSpaceDN w:val="0"/>
        <w:autoSpaceDE w:val="0"/>
        <w:widowControl/>
        <w:spacing w:line="348" w:lineRule="exact" w:before="6" w:after="0"/>
        <w:ind w:left="622" w:right="622" w:firstLine="0"/>
        <w:jc w:val="left"/>
      </w:pP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满</w:t>
      </w:r>
      <w:r>
        <w:rPr>
          <w:rFonts w:ascii="MS" w:hAnsi="MS" w:eastAsia="MS"/>
          <w:b w:val="0"/>
          <w:i w:val="0"/>
          <w:color w:val="221F1F"/>
          <w:sz w:val="26"/>
        </w:rPr>
        <w:t>室,言堂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满</w:t>
      </w:r>
      <w:r>
        <w:rPr>
          <w:rFonts w:ascii="MS" w:hAnsi="MS" w:eastAsia="MS"/>
          <w:b w:val="0"/>
          <w:i w:val="0"/>
          <w:color w:val="221F1F"/>
          <w:sz w:val="26"/>
        </w:rPr>
        <w:t>堂是謂聖王.(卷三十二,管子,牧民).</w:t>
      </w:r>
    </w:p>
    <w:p>
      <w:pPr>
        <w:autoSpaceDN w:val="0"/>
        <w:autoSpaceDE w:val="0"/>
        <w:widowControl/>
        <w:spacing w:line="360" w:lineRule="exact" w:before="15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174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Ngự nhân chi bí, tại thượng chi sở quý (1), Đạo dân chi môn,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tại thượng chi sở tiên (2); triệu (3) dân chi lộ, tại thượng chi sở hảo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ác. Cố quân cầu chi, tắc thần đắc chi, quân thị chi, tắc thần thực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chi; quan hiếu chi, tắc thần phục chi, vô tế nhữ ác, vô dị (5) nhữ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độ, thị vị thánh vương.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Mục dân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Ngự nhân chi bí, tại thượng chi sở quý: Phương hướng phát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triển việc trị dân như thế nào, xem nhà vua coi nặng phương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hướng nào. Doãn Tri Chương chú: “Nói con người quý gì hơn cả,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như dây cương ngựa điều khiển con ngựa kéo xe”. Ngự nhân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đánh xe ngựa, chỉ việc cai trị. Bí là dây cương để điều khiển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ngựa kéo xe.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Tiên: Hướng dẫn, dạy dỗ.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Triệu: Hiệu triệu.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Dị: Cải biến.</w:t>
      </w:r>
    </w:p>
    <w:p>
      <w:pPr>
        <w:autoSpaceDN w:val="0"/>
        <w:autoSpaceDE w:val="0"/>
        <w:widowControl/>
        <w:spacing w:line="318" w:lineRule="exact" w:before="37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285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Ngôn thất mãn thất: Dạy bảo trong nhà, nên nói cho cả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cùng nghe.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Phương hướng phát triển như thế nào trong việc trị dân,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xem việc nhà vua coi trọng gì trong việc dẫn đạo bách tính đi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đường nào, xem việc nhà vua đề xướng ra sao, hiệu triệu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đi theo hướng nào, xem nhà vua tốt xấu như thế nào. Thế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nhà vua mong cầu gì, bầy tôi đều lo cung cấp, nhà vua thèm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ăn món ngon, bầy tôi đều lo món ngon ấy cho vua, nhà vua muốn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điều mình yêu thích, bầy tôi đều chuẩn bị cho vua làm. Bầy tôi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giấu diếm sai sót lầm lẫn của nhà vua, không thay đổi hoặc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chống lại pháp độ của nhà vua, không cản trở các người hiền tài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giúp việc cho vua. Trong nhà, giảng dạy điều phải cho cả nhà cùng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nghe, tại nhà thờ họ tộc thì giảng cho cả họ tộc cùng nghe, tại triều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đình cũng vậy, giảng cho cả triều đình cùng nghe. Làm được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vậy thì mới gọi nhà vua là bậc minh quân.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Quản Tử - Mục dân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一七五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天下不患無臣,患無君以使人;天下不患無財,患無人以分</w:t>
      </w:r>
      <w:r>
        <w:rPr>
          <w:rFonts w:ascii="MS" w:hAnsi="MS" w:eastAsia="MS"/>
          <w:b w:val="0"/>
          <w:i w:val="0"/>
          <w:color w:val="221F1F"/>
          <w:sz w:val="26"/>
        </w:rPr>
        <w:t>之.故知時者可立以為長;無私者,可置以為政,審於時而於</w:t>
      </w:r>
    </w:p>
    <w:p>
      <w:pPr>
        <w:autoSpaceDN w:val="0"/>
        <w:autoSpaceDE w:val="0"/>
        <w:widowControl/>
        <w:spacing w:line="260" w:lineRule="exact" w:before="60" w:after="0"/>
        <w:ind w:left="302" w:right="30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用,而能備官者,可奉以為君也.(卷三十二,管子,牧民).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175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bất hoạn vô thần, hoạn vô quân dĩ sử nhân; Thiên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bất hoạn vô tài, hoạn vô nhân dĩ phân chi. Cố tri thời (1) giả,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lập dĩ vi trưởng (2); Vô tư giả, khả trí dĩ vi chính (3); Thẩm (4) </w:t>
      </w:r>
    </w:p>
    <w:p>
      <w:pPr>
        <w:autoSpaceDN w:val="0"/>
        <w:autoSpaceDE w:val="0"/>
        <w:widowControl/>
        <w:spacing w:line="318" w:lineRule="exact" w:before="36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286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ư thời nhi sát ư dụng, nhi năng bị quan giả, khả phụng dĩ vi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Mục dân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Tri thời: Có khả năng biết trước trào lưu của tình thế, thế sự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và thời đại.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Trưởng: Chỉ trưởng quan.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Vi chính: Làm chính trị, việc cai trị đất nước.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Thẩm: Khảo sát chi tiết.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không sợ không có bầy tôi giỏi, mà chỉ sợ không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minh quân để sử dụng quan viên đúng người đúng việc.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không sợ thiếu tiền của, mà chỉ sợ không có người tài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phân phối tiền của thích hợp. Vì thế, người hiểu thời vụ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đáng được bổ làm trưởng quan; Người công chính vô tư, mới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thể bố trí nhân sự phân bố tiền của, trị lý sự vụ quốc gia.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thông hiểu thời thế trong thiên hạ, am tường tài sản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cầu của nước nhà, lại biết sử dụng người tài đức thì xứng đáng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phụng sự nhà vua.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Mục dân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9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一七六</w:t>
      </w:r>
    </w:p>
    <w:p>
      <w:pPr>
        <w:autoSpaceDN w:val="0"/>
        <w:autoSpaceDE w:val="0"/>
        <w:widowControl/>
        <w:spacing w:line="332" w:lineRule="exact" w:before="4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先王之立愛,以親善也;其去惡以禁暴也.昔者,三代之興也利</w:t>
      </w:r>
      <w:r>
        <w:rPr>
          <w:rFonts w:ascii="MS" w:hAnsi="MS" w:eastAsia="MS"/>
          <w:b w:val="0"/>
          <w:i w:val="0"/>
          <w:color w:val="221F1F"/>
          <w:sz w:val="26"/>
        </w:rPr>
        <w:t>於國者愛之,害於國者惡之.故明所愛而賢良眾,明所惡而邪</w:t>
      </w:r>
      <w:r>
        <w:rPr>
          <w:rFonts w:ascii="MS" w:hAnsi="MS" w:eastAsia="MS"/>
          <w:b w:val="0"/>
          <w:i w:val="0"/>
          <w:color w:val="221F1F"/>
          <w:sz w:val="26"/>
        </w:rPr>
        <w:t>僻滅.是以天下平治百姓和集.乃其衰也行安簡易,身安逸樂,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顺</w:t>
      </w:r>
      <w:r>
        <w:rPr>
          <w:rFonts w:ascii="MS" w:hAnsi="MS" w:eastAsia="MS"/>
          <w:b w:val="0"/>
          <w:i w:val="0"/>
          <w:color w:val="221F1F"/>
          <w:sz w:val="26"/>
        </w:rPr>
        <w:t>於己者愛之,逆於己者惡之.故明所愛而邪僻繁,明所惡而</w:t>
      </w:r>
    </w:p>
    <w:p>
      <w:pPr>
        <w:autoSpaceDN w:val="0"/>
        <w:autoSpaceDE w:val="0"/>
        <w:widowControl/>
        <w:spacing w:line="260" w:lineRule="exact" w:before="2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賢良滅,離散百姓,危覆社稷.(卷三十二,晏子,諫上). </w:t>
      </w:r>
    </w:p>
    <w:p>
      <w:pPr>
        <w:autoSpaceDN w:val="0"/>
        <w:autoSpaceDE w:val="0"/>
        <w:widowControl/>
        <w:spacing w:line="318" w:lineRule="exact" w:before="43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287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6" w:lineRule="exact" w:before="18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176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Tiên vương chi lập ái, dĩ thân thiện (1) dã; kỳ khứ ác (2), dĩ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cấm bạo(3) dã. Tích giả, tam đại (4) chi hưng dã, lợi chi quốc dã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ái chi, hại ư quốc giả ố chi. Cố minh sở ái hiền lương chúng (5),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 sở ác nhi tà tích diệt (6). Thị dĩ thiên hạ bình trị, bách tính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 tập (7). Cập kỳ suy (8) dã, hành an giàn dị (9), thân an dật lạc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(10). Thuận ư kỷ giả ái chi, nghịch ư kỷ giả ố chi. Cố minh sở 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tà tích phồn (11), minh sở ác nhi hiền lương diệt (12), ly tán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(13) bách tính, nguy phúc (14) xã tắc (15).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33 - Yến Tử - </w:t>
      </w:r>
      <w:r>
        <w:rPr>
          <w:rFonts w:ascii="MinionPro" w:hAnsi="MinionPro" w:eastAsia="MinionPro"/>
          <w:b/>
          <w:i w:val="0"/>
          <w:color w:val="221F1F"/>
          <w:sz w:val="26"/>
        </w:rPr>
        <w:t>Gián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74" w:lineRule="exact" w:before="16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Thân thiện: Thân cận thiện cảm, tác động hướng thiện, khuyến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khích làm việc thiện.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Khứ ác: Trừ bỏ chuyện xấu ác.</w:t>
      </w:r>
    </w:p>
    <w:p>
      <w:pPr>
        <w:autoSpaceDN w:val="0"/>
        <w:autoSpaceDE w:val="0"/>
        <w:widowControl/>
        <w:spacing w:line="274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Cấm bạo: Ngăn cấm bạo loạn.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Chu lễ – Địa quan – tư thị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viết: “Dùng hình phạt cấm mà trừ trộm cướp”.</w:t>
      </w:r>
    </w:p>
    <w:p>
      <w:pPr>
        <w:autoSpaceDN w:val="0"/>
        <w:autoSpaceDE w:val="0"/>
        <w:widowControl/>
        <w:spacing w:line="274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Tam đại: Chỉ ba triều Hạ, Thương, Chu.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Lễ ký – Biểu ký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“Ngày xưa các minh vương thời Tam đại, đều phụng thờ trời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đất và thần minh”.</w:t>
      </w:r>
    </w:p>
    <w:p>
      <w:pPr>
        <w:autoSpaceDN w:val="0"/>
        <w:autoSpaceDE w:val="0"/>
        <w:widowControl/>
        <w:spacing w:line="274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Hiền lương chúng: Hiền lương chỉ người tài đức. Chúng chỉ ý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nhiều người.</w:t>
      </w:r>
    </w:p>
    <w:p>
      <w:pPr>
        <w:autoSpaceDN w:val="0"/>
        <w:autoSpaceDE w:val="0"/>
        <w:widowControl/>
        <w:spacing w:line="274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Tà tích diệt: Kẻ không đoan chính bị diệt.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Quản Tử - </w:t>
      </w:r>
      <w:r>
        <w:rPr>
          <w:rFonts w:ascii="MinionPro" w:hAnsi="MinionPro" w:eastAsia="MinionPro"/>
          <w:b w:val="0"/>
          <w:i/>
          <w:color w:val="221F1F"/>
          <w:sz w:val="24"/>
        </w:rPr>
        <w:t>Chính thế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“Bọn tà tích làm điều bất chính”.</w:t>
      </w:r>
    </w:p>
    <w:p>
      <w:pPr>
        <w:autoSpaceDN w:val="0"/>
        <w:autoSpaceDE w:val="0"/>
        <w:widowControl/>
        <w:spacing w:line="324" w:lineRule="exact" w:before="6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Hòa tập: Hoà mục đoàn kết.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Suy: Suy giảm, suy bại, từ chỗ thịnh rơi vào suy bại.</w:t>
      </w:r>
    </w:p>
    <w:p>
      <w:pPr>
        <w:autoSpaceDN w:val="0"/>
        <w:autoSpaceDE w:val="0"/>
        <w:widowControl/>
        <w:spacing w:line="274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Giản dị: Tùy tiện, không theo lễ tiết, thiếu uy nghi, không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đứng đắn.</w:t>
      </w:r>
    </w:p>
    <w:p>
      <w:pPr>
        <w:autoSpaceDN w:val="0"/>
        <w:autoSpaceDE w:val="0"/>
        <w:widowControl/>
        <w:spacing w:line="322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Dật lạc: Nhàn nhã an lạc.</w:t>
      </w:r>
    </w:p>
    <w:p>
      <w:pPr>
        <w:autoSpaceDN w:val="0"/>
        <w:autoSpaceDE w:val="0"/>
        <w:widowControl/>
        <w:spacing w:line="324" w:lineRule="exact" w:before="64" w:after="0"/>
        <w:ind w:left="26" w:right="2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Phồn: Nhiều. Trương Thuần Nhất viết chú giải dẫn theo sách </w:t>
      </w:r>
    </w:p>
    <w:p>
      <w:pPr>
        <w:autoSpaceDN w:val="0"/>
        <w:autoSpaceDE w:val="0"/>
        <w:widowControl/>
        <w:spacing w:line="318" w:lineRule="exact" w:before="34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288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“Ám Tử Xuân Thu âm nghĩa của Tôn Tinh Diễn viết: “Phồn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nhiều”. 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Hiền lương diệt: Người có đức hạnh bị hao mất.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Ly tán: Phân ly, phân tán. Trương Thuần Nhất viết chú giải: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“Ly tắc đụng độ nhau, bất hòa nhau, tán là bỏ đi không họp lại”.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Nguy phúc: Ngả nghiêng sụp đổ.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(15) Xã tắc: Đế vương thời cổ cúng tế thổ thần và cốc thần. Tế xã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cúng thổ thần, tế tắc là cúng cốc thần, xã tắc chỉ quốc gia đất nước.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đấng tiên vương thời cổ chế định ra tiêu chuẩn mà họ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là đúng là hay, để khuyến khích nhân dân làm điều hay điều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tốt, trừ bỏ những kẻ ác mà họ căm ghét. Cho rằng làm vậy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cấm chỉ được việc phát sinh bạo loạn. Ngày xưa vào các thời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hưng thịnh của Tam đại nhà Hạ, nhà Thương, nhà Chu thì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nào làm lợi cho nước, được nhà vua yêu mến trọng thưởng; Còn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kẻ làm hại nước hại dân thì đều bị ghét bỏ. Thế cho nên, rõ ràng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biểu thị là người tôn trọng tiêu chuẩn, thì bậc hiền lương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tăng lên còn bọn tà gian giảm sút, nhờ vậy mà thiên hạ trong sáng,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tính được sống hài hòa yên vui. Tuy nhiên đến giai đoạn suy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bại, hành vi của nhà vua không theo đúng lễ tiết, bản thân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sống buông thả, túng dục hưởng lạc, nhà vua chiều theo ham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muốn của mình. Ai chiều theo thì thân, ai nghịch thì ghét. Vì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bọn tà tích trong thiên hạ chìu theo ngày càng đông lên, còn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bậc hiền lương thì xa vua, bị vua ghét bỏ thì mất dần. Bách tính ly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tán, thế nước nguy vong.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95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289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8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一七七</w:t>
      </w:r>
    </w:p>
    <w:p>
      <w:pPr>
        <w:autoSpaceDN w:val="0"/>
        <w:autoSpaceDE w:val="0"/>
        <w:widowControl/>
        <w:spacing w:line="33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古者,聖王之為政也,言曰:“不當不義,不貴不義,不親不義,</w:t>
      </w:r>
      <w:r>
        <w:rPr>
          <w:rFonts w:ascii="MS" w:hAnsi="MS" w:eastAsia="MS"/>
          <w:b w:val="0"/>
          <w:i w:val="0"/>
          <w:color w:val="221F1F"/>
          <w:sz w:val="26"/>
        </w:rPr>
        <w:t>不近不義”.是以國之富貴人聞之,皆退而謀曰:“始我所恃</w:t>
      </w:r>
      <w:r>
        <w:rPr>
          <w:rFonts w:ascii="MS" w:hAnsi="MS" w:eastAsia="MS"/>
          <w:b w:val="0"/>
          <w:i w:val="0"/>
          <w:color w:val="221F1F"/>
          <w:sz w:val="26"/>
        </w:rPr>
        <w:t>者富貴也.今上舉義不避貧賤,然則我不可不為義”.親者聞</w:t>
      </w:r>
      <w:r>
        <w:rPr>
          <w:rFonts w:ascii="MS" w:hAnsi="MS" w:eastAsia="MS"/>
          <w:b w:val="0"/>
          <w:i w:val="0"/>
          <w:color w:val="221F1F"/>
          <w:sz w:val="26"/>
        </w:rPr>
        <w:t>之,亦退而謀曰:“始我所恃者親也.今上舉義不避親疎,然</w:t>
      </w:r>
      <w:r>
        <w:rPr>
          <w:rFonts w:ascii="MS" w:hAnsi="MS" w:eastAsia="MS"/>
          <w:b w:val="0"/>
          <w:i w:val="0"/>
          <w:color w:val="221F1F"/>
          <w:sz w:val="26"/>
        </w:rPr>
        <w:t>則我不可不為義”.近者聞之,亦退而謀曰:“始我所恃者近</w:t>
      </w:r>
      <w:r>
        <w:rPr>
          <w:rFonts w:ascii="MS" w:hAnsi="MS" w:eastAsia="MS"/>
          <w:b w:val="0"/>
          <w:i w:val="0"/>
          <w:color w:val="221F1F"/>
          <w:sz w:val="26"/>
        </w:rPr>
        <w:t>也. 今上舉義不避遠近,然則我不可不為義”遠者聞之,亦退</w:t>
      </w:r>
      <w:r>
        <w:rPr>
          <w:rFonts w:ascii="MS" w:hAnsi="MS" w:eastAsia="MS"/>
          <w:b w:val="0"/>
          <w:i w:val="0"/>
          <w:color w:val="221F1F"/>
          <w:sz w:val="26"/>
        </w:rPr>
        <w:t>而謀曰:“我始以遠無恃.今上舉義不避遠,然則我不可不為</w:t>
      </w:r>
      <w:r>
        <w:rPr>
          <w:rFonts w:ascii="MS" w:hAnsi="MS" w:eastAsia="MS"/>
          <w:b w:val="0"/>
          <w:i w:val="0"/>
          <w:color w:val="221F1F"/>
          <w:sz w:val="26"/>
        </w:rPr>
        <w:t>義”.人聞之皆競為義,是其故何也?曰:“上之所以使下者一</w:t>
      </w:r>
    </w:p>
    <w:p>
      <w:pPr>
        <w:autoSpaceDN w:val="0"/>
        <w:autoSpaceDE w:val="0"/>
        <w:widowControl/>
        <w:spacing w:line="260" w:lineRule="exact" w:before="70" w:after="0"/>
        <w:ind w:left="216" w:right="2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物也,下之所以事上者一術也”.(卷三十四,墨子,尚賢).</w:t>
      </w:r>
    </w:p>
    <w:p>
      <w:pPr>
        <w:autoSpaceDN w:val="0"/>
        <w:autoSpaceDE w:val="0"/>
        <w:widowControl/>
        <w:spacing w:line="360" w:lineRule="exact" w:before="19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177</w:t>
      </w:r>
    </w:p>
    <w:p>
      <w:pPr>
        <w:autoSpaceDN w:val="0"/>
        <w:autoSpaceDE w:val="0"/>
        <w:widowControl/>
        <w:spacing w:line="350" w:lineRule="exact" w:before="15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Cổ giả thánh vương chi vi chính dã, ngôn viết: “Bất phú </w:t>
      </w:r>
    </w:p>
    <w:p>
      <w:pPr>
        <w:autoSpaceDN w:val="0"/>
        <w:autoSpaceDE w:val="0"/>
        <w:widowControl/>
        <w:spacing w:line="33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nghĩa (1), bất quý bất nghĩa, bất thân bất nghĩa, bất cận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nghĩa”. Thị dĩ quốc chi phú quý nhân văn chi, giai thoái nhi mưu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(2) viết: “Thủy (3) ngã sở thị (4) giả phú quý dã. Kim thượng cử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nghĩa bất tỵ bần tiện, nhiên tắc ngã bất khả bất vị nghĩa”.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văn chi, diệc thoái nhi mưu viết: “Thủy ngã sở thị giả thân (5)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Kim thượng cử nghĩa bất tỵ thân sơ, nhiên tắc ngã bất khả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vị nghĩa” Cận giả văn chi, diệc thoái nhi mưu viết: “Thủy ngã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sở thị giả cận (6) dã. Kim thượng cử nghĩa bất tỵ viễn (7) cận,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ngã bất khả bất vị nghĩa”. Giả văn chi, diệc thoái nhi mưu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“Kim thượng cử nghĩa bất tỵ viễn cận, nhiên tắc ngã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bất vị nghĩa” Viễn giả văn chi, diệc thoái nhi mưu viết: “Ngã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thủy, dĩ viễn vô thị. Kim thượng cử nghĩa bất tỵ viễn, nhiên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ngã bất khả bất vị nghĩa”. Nhân văn chi giai cạnh (8) vi nghĩa, thị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cố hà dã? Viết: “Thượng chi sở dĩ sử hạ giả nhất vật (9) dã, hạ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 sở dĩ sự thượng giả nhất thuật (10)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34 - Mặc Tử -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hiền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2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290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Bất phú bất nghĩa: Đối với kẻ bất nghĩa thì không sử dụng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chúng nhiều. Phú có ở đây là động từ, nghĩa là khiến cho giàu.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Mưu: Suy tính, bàn bạc, tính toán.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Thủy: Khởi đầu, trước hết.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Thị: Dựa vào.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Thận: Chỉ vua yêu mến.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Cận: Chỉ đám người thân cận với vua.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Viễn: Xa lạ.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Cạnh: Tranh nhau.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Vật: Nội dung, ở đây chỉ “Thượng hiền”.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Thuật: Phương pháp, ở đây chỉ “nghĩa”.</w:t>
      </w:r>
    </w:p>
    <w:p>
      <w:pPr>
        <w:autoSpaceDN w:val="0"/>
        <w:autoSpaceDE w:val="0"/>
        <w:widowControl/>
        <w:spacing w:line="360" w:lineRule="exact" w:before="13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Vào thời cổ, trong việc cai trị, bậc thánh vương bảo rằng: </w:t>
      </w:r>
    </w:p>
    <w:p>
      <w:pPr>
        <w:autoSpaceDN w:val="0"/>
        <w:autoSpaceDE w:val="0"/>
        <w:widowControl/>
        <w:spacing w:line="31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“Đừng cho kẻ bất nghĩa giàu có, đừng tôn quý kẻ bất nghĩa, đừng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giao thiệp thân mật với kẻ bất nghĩa, đừng cho kẻ bất nghĩa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ở gần mình”. Vì thế, sau khi nghe mấy lời ấy, những người giàu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nước bàn với nhau: “Trước đây chúng ta ỷ vào sự giàu có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mình, nay nghe nhà vua đưa ra hành vi ngôn ngữ của mẫu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đạo nghĩa, không phân biệt nghèo hèn, đã như thế thì chúng ta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thể không làm người có nhân nghĩa”. Những người lâu nay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nhà vua sủng ái, sau khi nghe mấy lời ấy, thì họ bàn nhau: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“Trước đây chúng ta ỷ vào sự sủng ái của nhà vua nay nghe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đưa ra hành vi ngôn ngữ của mẫu người có đạo nghĩa,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bài xích người xa lạ, đã như thế thì chúng ta không thể không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có nhân nghĩa”. Những người lâu nay gần gũi bên nhà vua,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sau khi nghe mấy lời ấy, thì họ bàn với nhau: “Trước đây chúng ta ỷ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vào sự gần gũi nhà vua, nay nghe nhà vua đưa ra hành vi ngôn ngữ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mẫu người có đạo nghĩa, không có ý phân biệt mối quan hệ xa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gần, đã như thế thì chúng ta không thể không làm người có nhân </w:t>
      </w:r>
    </w:p>
    <w:p>
      <w:pPr>
        <w:autoSpaceDN w:val="0"/>
        <w:autoSpaceDE w:val="0"/>
        <w:widowControl/>
        <w:spacing w:line="318" w:lineRule="exact" w:before="32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291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nghĩa”. Những người lâu nay xa cách với nhà vua, sau khi nghe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mấy lời ấy, thì họ bàn với nhau: “Trước đây chúng ta cho rằng bị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bỏ rơi, xa lánh, nay nghe nhà vua đưa ra hành vi ngôn ngữ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mẫu người có đạo nghĩa, không kể chuyện gần xa thân sơ, đã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thế thì chúng ta không thể không làm người có nhân nghĩa”.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Mọi người biết được như vậy, đều tranh nhau thực hành những sự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tình hợp tình, hợp lý, hợp pháp. Vì duyên cớ nào vậy? Đó là: “Nhà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sử dụng bầy tôi theo tiêu chuẩn “Thượng hiền” còn bầy tôi thờ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chỉ một con đường “nghĩa” mà thôi.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Mặc Tử - Thượng hiền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一七八</w:t>
      </w:r>
    </w:p>
    <w:p>
      <w:pPr>
        <w:autoSpaceDN w:val="0"/>
        <w:tabs>
          <w:tab w:pos="150" w:val="left"/>
        </w:tabs>
        <w:autoSpaceDE w:val="0"/>
        <w:widowControl/>
        <w:spacing w:line="320" w:lineRule="exact" w:before="58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不尚賢,使民不争,不貴雖得之貨,使民不為盜,不見可欲,使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心不亂,是以聖之治,常使民無知無欲,使夫知者不感為也. </w:t>
      </w:r>
    </w:p>
    <w:p>
      <w:pPr>
        <w:autoSpaceDN w:val="0"/>
        <w:autoSpaceDE w:val="0"/>
        <w:widowControl/>
        <w:spacing w:line="260" w:lineRule="exact" w:before="60" w:after="0"/>
        <w:ind w:left="996" w:right="99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為無為,則無不治.(卷三十四,老子,道經).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178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thượng (1) hiền (2), sử dân bất tranh; Bất quý tuy đắc chi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hoá, sử dân bất vi đạo (3); Bất kiến khả dục (4), sử tâm bất loạn. Thị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Thánh nhân chi trị, thường sử dân vô tri vô dục, sử phù tri giả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cảm vi dã. Vi vô vi, tắc vô bất trị.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Lão Tử - Đạo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Thượng: Tôn sùng,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Hiền: Chỉ người tài đức.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Đạo: Kẻ trộm.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Khả dục: Chỉ sự vật khéo gợi dục vọng.</w:t>
      </w:r>
    </w:p>
    <w:p>
      <w:pPr>
        <w:autoSpaceDN w:val="0"/>
        <w:autoSpaceDE w:val="0"/>
        <w:widowControl/>
        <w:spacing w:line="318" w:lineRule="exact" w:before="34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292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tôn sùng người tài đức, thì nhân dân hết còn muốn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tranh đoạt; Không lấy làm quý trọng khi có trong tay vật gì khó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tìm, thì nhân dân bỏ cái tâm trộm cắp; Không để những ý nghĩ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bậy bạ lộ ra, thì tâm tư nhân dân không bị nhiễu loạn. Vì thế, bậc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cai trị thiên hạ, thường khuyên bách tính không nên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xảo trá, vô tư dục, khiến bao nhiêu “người thông minh” nên hết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sức tỉnh ngộ, không nên gây ra đầu mối sự việc phức tạp thêm.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Nhất thiết phải tùy thuận theo phép tắc đạo đức của tự nhiên,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sự đơn giản chế ngự cái phức tạp, kiến lập cái tất yếu,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thiên hạ sẽ được cai trị ổn định.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一七九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夫至人之治也,棄其聰明,減其文章,依道廢智,與民同出乎</w:t>
      </w:r>
      <w:r>
        <w:rPr>
          <w:rFonts w:ascii="MS" w:hAnsi="MS" w:eastAsia="MS"/>
          <w:b w:val="0"/>
          <w:i w:val="0"/>
          <w:color w:val="221F1F"/>
          <w:sz w:val="26"/>
        </w:rPr>
        <w:t>公.約其所守,寡其所求,去誘慕,除其嗜欲,損其思慮.約其所</w:t>
      </w:r>
    </w:p>
    <w:p>
      <w:pPr>
        <w:autoSpaceDN w:val="0"/>
        <w:autoSpaceDE w:val="0"/>
        <w:widowControl/>
        <w:spacing w:line="260" w:lineRule="exact" w:before="60" w:after="0"/>
        <w:ind w:left="346" w:right="3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守,卽察矣;寡其所求,卽得矣.(卷三十五,文子,道原).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179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chí nhân chi trị dã, khí kỳ thông minh, diệt (1) kỳ văn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chương (2), y đạo phế trí, dữ dân đồng xuất hồ công (3). Ước (4)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sở thủ, quả kỳ sở cầu, khứ kỳ dụ mộ (5), trừ kỳ thị dục, tổn (6)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tư lự. Ước kỳ sở thủ, tức sát (7) hỹ; Quả kỳ sở cầu, tức đắc hỹ.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Đạo nguyên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Diệt: Mất hết.</w:t>
      </w:r>
    </w:p>
    <w:p>
      <w:pPr>
        <w:autoSpaceDN w:val="0"/>
        <w:autoSpaceDE w:val="0"/>
        <w:widowControl/>
        <w:spacing w:line="318" w:lineRule="exact" w:before="33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293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Văn chương: Chỉ biện pháp, chủ trương của con người,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chủ ý.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Đồng xuất hồ công: Vua và dân cùng lấy công đạo làm tiêu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chuẩn cho tư tưởng và hành vi. Công nghĩa là công đạo.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Ước: Giản ước.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Dụ mộ: Tham lam nên bị dụ dỗ.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Tổn: Hao.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Sát: Xét kỹ.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Phương pháp cai trị thiên hạ của bậc chí nhân, bỏ qua sự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thông minh mang tính cá nhân, giấu bớt vẻ sáng sủa bề ngoài, dựa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theo thiên đạo mà thực hành, bỏ qua biện luận thông thái mang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cá nhân, cùng bách tính dựa theo công đạo mà làm việc.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công việc được đơn giản đi, mà giảm bớt tham cầu. Bỏ ngoài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tai những dự cảm với hỷ nộ, loại bỏ thị hiếu dục vọng trong lòng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mình, giảm thiểu suy nghĩ và ưu phiền. Đơn giản công việc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xem xét vấn đề sáng hơn, giảm bớt tham cầu thì dễ đạt được mục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đích hơn.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Đạo nguyên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4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一八○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治天下之要,在於正名.正名去僞事成若化.苟能正名,天成地</w:t>
      </w:r>
    </w:p>
    <w:p>
      <w:pPr>
        <w:autoSpaceDN w:val="0"/>
        <w:autoSpaceDE w:val="0"/>
        <w:widowControl/>
        <w:spacing w:line="260" w:lineRule="exact" w:before="60" w:after="0"/>
        <w:ind w:left="1840" w:right="18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平.(卷三十六,尸子,發蒙).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180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Trị thiên hạ chi yếu, tại ư chính danh (1). Chính danh khứ 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294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nguỵ, sự thành nhược hóa. Cẩu năng chính danh, thiên thành địa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bình (2). (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Quyển 36 - Phát mông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796" w:right="279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Chính danh: Danh phận đúng.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Thiên thành địa bình: Nguyên tích vua Vũ trị thủy thành công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mà khiến cho mọi sinh vật được tồn tại phát triển. Sau này thường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tỷ dụ hết thảy được an bài ổn thỏa, thiên hạ thái bình.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Nhiệm vụ trọng yếu của việc cai trị thiên hạ, ở chỗ chính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danh. Chính danh là loại bỏ hư nguy, thì tự nhiên mà việc cai trị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thành công. Nếu có thể chính danh, vạn sự được an bài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thỏa đáng thì thiên hạ thái bình.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Phát mông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一八一</w:t>
      </w:r>
    </w:p>
    <w:p>
      <w:pPr>
        <w:autoSpaceDN w:val="0"/>
        <w:autoSpaceDE w:val="0"/>
        <w:widowControl/>
        <w:spacing w:line="320" w:lineRule="exact" w:before="56" w:after="0"/>
        <w:ind w:left="20" w:right="102" w:firstLine="0"/>
        <w:jc w:val="both"/>
      </w:pPr>
      <w:r>
        <w:rPr>
          <w:rFonts w:ascii="MS" w:hAnsi="MS" w:eastAsia="MS"/>
          <w:b w:val="0"/>
          <w:i w:val="0"/>
          <w:color w:val="221F1F"/>
          <w:sz w:val="26"/>
        </w:rPr>
        <w:t>明王之治民也,事少而功立,身逸而國治,言寡而令行.事少而</w:t>
      </w:r>
      <w:r>
        <w:rPr>
          <w:rFonts w:ascii="MS" w:hAnsi="MS" w:eastAsia="MS"/>
          <w:b w:val="0"/>
          <w:i w:val="0"/>
          <w:color w:val="221F1F"/>
          <w:sz w:val="26"/>
        </w:rPr>
        <w:t>功多,守要也,身逸而國治,用賢也;言寡而令行,正名也.君人</w:t>
      </w:r>
      <w:r>
        <w:rPr>
          <w:rFonts w:ascii="MS" w:hAnsi="MS" w:eastAsia="MS"/>
          <w:b w:val="0"/>
          <w:i w:val="0"/>
          <w:color w:val="221F1F"/>
          <w:sz w:val="26"/>
        </w:rPr>
        <w:t>者,苟能正名,愚智盡情.執一以靜,令名自正,令事自定.賞罰</w:t>
      </w:r>
    </w:p>
    <w:p>
      <w:pPr>
        <w:autoSpaceDN w:val="0"/>
        <w:autoSpaceDE w:val="0"/>
        <w:widowControl/>
        <w:spacing w:line="260" w:lineRule="exact" w:before="60" w:after="0"/>
        <w:ind w:left="1320" w:right="13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隋名民莫不敬.(卷三十六,尸子,分).</w:t>
      </w:r>
    </w:p>
    <w:p>
      <w:pPr>
        <w:autoSpaceDN w:val="0"/>
        <w:autoSpaceDE w:val="0"/>
        <w:widowControl/>
        <w:spacing w:line="358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181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 vương chi trị dân dã, sự thiểu nhi công lập, thân dật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(1) nhi quốc trị, ngôn quả nhi lệnh hành. Sự thiểu nhi công đa,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thủ yếu dã; Thân dật nhi quốc trị, dụng hiền dã; Ngôn quả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 hành, chính danh (2) dã. Quân nhân (3) giả, cẩu năng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danh, ngu trí tận tình. Chấp nhất (4) dĩ tịnh, lệnh danh tự chính, </w:t>
      </w:r>
    </w:p>
    <w:p>
      <w:pPr>
        <w:autoSpaceDN w:val="0"/>
        <w:autoSpaceDE w:val="0"/>
        <w:widowControl/>
        <w:spacing w:line="318" w:lineRule="exact" w:before="33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295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lệnh sự tự định (5). Thưởng phạt tùy danh, dân mạc bất kính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Thi </w:t>
      </w:r>
      <w:r>
        <w:rPr>
          <w:rFonts w:ascii="MinionPro" w:hAnsi="MinionPro" w:eastAsia="MinionPro"/>
          <w:b/>
          <w:i w:val="0"/>
          <w:color w:val="221F1F"/>
          <w:sz w:val="26"/>
        </w:rPr>
        <w:t>Tử - Quyển 36 - Phân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798" w:right="279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 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Dật: Nhàn nhã, an lạc.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Chính danh: Kiểu chính danh phận, danh phận.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Quân nhân: Vua của dân.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Chấp nhất: Giữ đạo căn bản.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Định: Hoàn thành.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Bậc thánh minh sáng suốt lãnh đạo nhân dân, tuy làm việc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nhiều mà hiệu quả cao, vua thảnh thơi và dân yên ổn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ăn, nhà vua ban bố chính lệnh không nhiều nhưng nhân dân quán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triệt và chấp hành các chính lệnh ấy. Làm tuy ít nhưng hiệu quả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cao, là vì làm những điều trọng yếu của việc cai trị. Mọi người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tâm thoải mái nên nước nhà yên trị, là nhờ nhà vua tín nhiệm và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sử dụng những người tài đức; nhà vua nói ít mà chính lệnh đều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chấp hành là vì danh phận đoan chính. Nhà vua lãnh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dân với danh phận đoan chính thì những bậc tài năng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đều tận tâm tận lực phụng sự quốc gia. Xử sự theo đạo lý căn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bản thì tự nhiên danh phận đoan chính, sự tình tự nhiên thành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công. Tưởng thưởng hay trừng phạt đều chiếu theo danh phận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định đoạt. Như thế thì nhân dân không ai không kính trọng.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Phân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一八二</w:t>
      </w:r>
    </w:p>
    <w:p>
      <w:pPr>
        <w:autoSpaceDN w:val="0"/>
        <w:autoSpaceDE w:val="0"/>
        <w:widowControl/>
        <w:spacing w:line="260" w:lineRule="exact" w:before="116" w:after="0"/>
        <w:ind w:left="66" w:right="6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呉子曰:“古之圖國家者,必先而教百姓而親萬.民有三不和:</w:t>
      </w:r>
    </w:p>
    <w:p>
      <w:pPr>
        <w:autoSpaceDN w:val="0"/>
        <w:autoSpaceDE w:val="0"/>
        <w:widowControl/>
        <w:spacing w:line="318" w:lineRule="exact" w:before="43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296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60" w:lineRule="exact" w:before="620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不和於國,不可以出軍;不和於軍,不可以出陣; 不和於陣,不</w:t>
      </w:r>
    </w:p>
    <w:p>
      <w:pPr>
        <w:autoSpaceDN w:val="0"/>
        <w:autoSpaceDE w:val="0"/>
        <w:widowControl/>
        <w:spacing w:line="260" w:lineRule="exact" w:before="60" w:after="0"/>
        <w:ind w:left="1474" w:right="147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可以進戰.(卷三十六,呉子,圖國).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182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 Tử (1) viết: “Cổ chi đồ quốc gia (2) giả, tất tiên giáo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tính nhi thân vạn dân (3). Dân hữu tam bất hòa: Bất hòa 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quốc, bất khả dĩ xuất quân (4); bất hòa ư quân, bất khả dĩ xuất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trận (5); bất hòa ư trận, bất khả dĩ tiến chiến (6).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36 - </w:t>
      </w:r>
      <w:r>
        <w:rPr>
          <w:rFonts w:ascii="MinionPro" w:hAnsi="MinionPro" w:eastAsia="MinionPro"/>
          <w:b/>
          <w:i w:val="0"/>
          <w:color w:val="221F1F"/>
          <w:sz w:val="26"/>
        </w:rPr>
        <w:t>Ngô Tử - Đồ quốc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Ngô Tử: Ngô Khởi người nước Vệ.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Đồ quốc gia: Trù tính kế hoạch cai trị nước nhà.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Giáo bách tính nhi thân vạn dân: Tức là giáo hóa nhân dân,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gần gũi nhân dân.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Xuất quân: Động binh.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Xuất trận: Ra trận xáp chiến.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Tiến chiến: Đánh nhau.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 Khởi nói: “Nhà vua thời cổ trù tính kế hoạch cai trị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nhà, trước hết giáo hóa bách tính và gần gũi với dân.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mạo hiểm hành động khi nhân dân không hài hòa với nhau,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3 loại tình huống là: Trong nước ý chí từ trên xuống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hài hoà thì không thể xuất quân, trong nội bộ quân đội không hài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hòa thì không tham chiến, quân mình không hài hòa đội ngũ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không nên đánh nhau.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Ngô Tử - Đồ quốc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96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297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一八三</w:t>
      </w:r>
    </w:p>
    <w:p>
      <w:pPr>
        <w:autoSpaceDN w:val="0"/>
        <w:autoSpaceDE w:val="0"/>
        <w:widowControl/>
        <w:spacing w:line="320" w:lineRule="exact" w:before="56" w:after="0"/>
        <w:ind w:left="86" w:right="20" w:hanging="6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國之所以治者三,一曰法,二曰信,三曰權. 法者,君臣之所共</w:t>
      </w:r>
      <w:r>
        <w:rPr>
          <w:rFonts w:ascii="MS" w:hAnsi="MS" w:eastAsia="MS"/>
          <w:b w:val="0"/>
          <w:i w:val="0"/>
          <w:color w:val="221F1F"/>
          <w:sz w:val="26"/>
        </w:rPr>
        <w:t>操也;信者,君臣之所共立也;權者,君臣之所獨制也.人主失</w:t>
      </w:r>
      <w:r>
        <w:rPr>
          <w:rFonts w:ascii="MS" w:hAnsi="MS" w:eastAsia="MS"/>
          <w:b w:val="0"/>
          <w:i w:val="0"/>
          <w:color w:val="221F1F"/>
          <w:sz w:val="26"/>
        </w:rPr>
        <w:t>守則危,君臣釋法任私則亂.故立法明分而不以私害法則治;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權制獨斷於君則威;民信其賞則事功;不信其刑則姦無端矣. </w:t>
      </w:r>
    </w:p>
    <w:p>
      <w:pPr>
        <w:autoSpaceDN w:val="0"/>
        <w:autoSpaceDE w:val="0"/>
        <w:widowControl/>
        <w:spacing w:line="260" w:lineRule="exact" w:before="60" w:after="0"/>
        <w:ind w:left="1930" w:right="193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(卷三十六,商君子,脩權).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183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 chi sở dĩ trị giả tam: Nhất viết pháp, nhị viết tín,tam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 quyền. Pháp giả, quân thần chi sở cộng thao (1) dã; Tín giả,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thần chi sở cộng lập dã; Quyền giả, quân thần chi sở độc chế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Nhân chủ thất thủ tắc nguy, quân thấc thích pháp (2) nhiệm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 tắc loạn. Cố lập pháp minh phận (3), nhi bất dĩ tư hại pháp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trị; Quyền chế (4) độc đoán (5) ư quân tắc uy; dân tín kỳ thưởng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tắc sự công; Bất tín kỳ hình tắc gian vô đoan hỹ (6).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36 - </w:t>
      </w:r>
      <w:r>
        <w:rPr>
          <w:rFonts w:ascii="MinionPro" w:hAnsi="MinionPro" w:eastAsia="MinionPro"/>
          <w:b/>
          <w:i w:val="0"/>
          <w:color w:val="221F1F"/>
          <w:sz w:val="26"/>
        </w:rPr>
        <w:t>Thương Quân Tử - Tu Quyền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Thao: Nắm giữ quyền chỉ đạo.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Thích pháp: Bỏ không dùng pháp luật.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Minh phận: Làm rõ bổn phận.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Quyền chế: Có quyền chế thì có quyền bính, quyền lực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thống trị.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Độc đoán: Chuyên quyền, một mình quyết định.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Bất tín kỳ hình tắc gian vô đoan hỹ: Theo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Thương Quân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thư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thì nguyên văn không có chữ “bất”, không bất thì văn ý trên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dưới mới thông. Nên dịch như thế này: Nếu tin vào hình phạt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vua thì những việc gian tà làm sao nảy sinh.</w:t>
      </w:r>
    </w:p>
    <w:p>
      <w:pPr>
        <w:autoSpaceDN w:val="0"/>
        <w:autoSpaceDE w:val="0"/>
        <w:widowControl/>
        <w:spacing w:line="318" w:lineRule="exact" w:before="75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298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 gia sở dĩ được an trị, nhờ 3 nguyên nhân là: thứ nhất là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pháp luật, thứ nhì là thành tín, thứ ba là quyền lực. Pháp luật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từ vua đến toàn thể thần dân cùng tuân thủ; Thành tín vì từ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toàn thể thần dân cùng kiến lập; Quyền lực thì nhà vua độc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quyền nắm giữ. Nếu nhà vua để mất quyền lực thì đất nước nguy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hiểm, vua quan buông bỏ công việc, làm việc theo ý muốn riêng,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tuân thủ pháp luật, thì cả nước biến loạn. Vì thế, chế định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pháp độ, làm rõ bổn phận, biết phân biệt công tư, không vì tư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hại đến pháp luật, thì quốc gia an định. Quyền lực cao nhất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đất nước do nhà vua nắm giữ quyết định, nên nhà vua giữ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uy nghiêm. Nhân dân thì tin tưởng, tín nhiệm vua của mình,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hỏi làm sao công việc không thành công cho được, nhân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tin vào hình phạt của vua mình, thì chuyện gian tà không có lý do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sản sinh.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Thương Quân Tử - Tu Quyền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9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一八四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古之聖王所以取明名廣譽,厚功大業,顯於天下,不忘於後世,</w:t>
      </w:r>
      <w:r>
        <w:rPr>
          <w:rFonts w:ascii="MS" w:hAnsi="MS" w:eastAsia="MS"/>
          <w:b w:val="0"/>
          <w:i w:val="0"/>
          <w:color w:val="221F1F"/>
          <w:sz w:val="26"/>
        </w:rPr>
        <w:t>非得人者,未之嘗聞也.暴主之所以失國家,危社稷,覆宗廟,</w:t>
      </w:r>
    </w:p>
    <w:p>
      <w:pPr>
        <w:autoSpaceDN w:val="0"/>
        <w:autoSpaceDE w:val="0"/>
        <w:widowControl/>
        <w:spacing w:line="260" w:lineRule="exact" w:before="60" w:after="0"/>
        <w:ind w:left="1646" w:right="16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減於天下,非失人者未之嘗聞也</w:t>
      </w:r>
    </w:p>
    <w:p>
      <w:pPr>
        <w:autoSpaceDN w:val="0"/>
        <w:autoSpaceDE w:val="0"/>
        <w:widowControl/>
        <w:spacing w:line="260" w:lineRule="exact" w:before="116" w:after="0"/>
        <w:ind w:left="2060" w:right="206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(卷三十二,管子,五輔).</w:t>
      </w:r>
    </w:p>
    <w:p>
      <w:pPr>
        <w:autoSpaceDN w:val="0"/>
        <w:autoSpaceDE w:val="0"/>
        <w:widowControl/>
        <w:spacing w:line="358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184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Cổ chi thánh vương sở dĩ thủ minh danh (1) quảng dự (2),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hậu công đại nghiệp, hiển ư thiên hạ, bất vong ư hậu thế, phi đắc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(3) giả, vị chi thường văn dã. Bạo chúa chi sở dĩ thất quốc </w:t>
      </w:r>
    </w:p>
    <w:p>
      <w:pPr>
        <w:autoSpaceDN w:val="0"/>
        <w:autoSpaceDE w:val="0"/>
        <w:widowControl/>
        <w:spacing w:line="318" w:lineRule="exact" w:before="33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299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gia, nguy xã tắt, phúc tông miếu, diệt ư thiên hạ, phi thấy nhân giả,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vị chi thường văn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Quyển 32 - Ngũ phụ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Minh danh: Danh tiếng.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Quảng dự: Tiếng tốt sâu rộng.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Đắc nhân: Đắc nhân tâm.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Bậc thánh vương thời cổ được tiếng tốt và được ca ngợi là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lập được công tích vĩ đại trong thiên hạ, mà muôn đời sau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vẫn còn ghi nhớ, ta chưa từng nghe nói họ đã không thu phục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nhân tâm. Bạo chúa làm mất nước, làm nguy xã tắc, làm sụp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đổ tông miếu, bị thiên hạ nổi lên diệt vong, thì ta cũng chưa từng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nghe nói họ không bị thất nhân tâm.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Ngũ phụ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00" w:after="0"/>
        <w:ind w:left="2760" w:right="276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一八五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今有土之君皆,處欲安,動欲威,戰欲勝,守欲固.大欲者欲王</w:t>
      </w:r>
      <w:r>
        <w:rPr>
          <w:rFonts w:ascii="MS" w:hAnsi="MS" w:eastAsia="MS"/>
          <w:b w:val="0"/>
          <w:i w:val="0"/>
          <w:color w:val="221F1F"/>
          <w:sz w:val="26"/>
        </w:rPr>
        <w:t>天下,小者欲霸諸侯,而不務得人.是以小者兵挫而地削,大者</w:t>
      </w:r>
      <w:r>
        <w:rPr>
          <w:rFonts w:ascii="MS" w:hAnsi="MS" w:eastAsia="MS"/>
          <w:b w:val="0"/>
          <w:i w:val="0"/>
          <w:color w:val="221F1F"/>
          <w:sz w:val="26"/>
        </w:rPr>
        <w:t>身死而國亡.故曰:“人不可不務也.(卷三十二,管子,五輔).</w:t>
      </w:r>
    </w:p>
    <w:p>
      <w:pPr>
        <w:autoSpaceDN w:val="0"/>
        <w:autoSpaceDE w:val="0"/>
        <w:widowControl/>
        <w:spacing w:line="358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185</w:t>
      </w:r>
    </w:p>
    <w:p>
      <w:pPr>
        <w:autoSpaceDN w:val="0"/>
        <w:autoSpaceDE w:val="0"/>
        <w:widowControl/>
        <w:spacing w:line="350" w:lineRule="exact" w:before="9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hữu thổ chi quân, giai xử dục an, động dục uy, chiến dục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thắng, thủ dục cố. Đại giả dục vương thiên hạ, tiểu giả dục bá (1) chư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hầu, nhi bất vụ đắc nhân. Thị dĩ tiểu giả binh tỏa (2) nhi địa tước (3),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giả thân tử nhi quốc vong. Cố viết: “Nhân bất khả bất vụ (4) dã”.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Thử thiên hạ chi cực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Ngũ phụ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5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300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Bá: Làm thủ lĩnh của liên minh các chư hầu, nước thủ lĩnh gọi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bá.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Tỏa: Thất bại.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Tước: Đoạt lấy.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Vụ: Dồn sức làm việc.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Ngày nay giúp vua mình giữ quốc thổ, thì khi hòa bình đều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sống ổn định, khi hành động thì uy nghiêm, khi tác chiến thì đánh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thắng, trong phòng thủ cho thật kiên cố. Người có thực lực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mạnh mẽ có thể xưng vương thiên hạ, thực lực có chỗ yếu thì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 xưng bá chủ chư hầu, nhưng không thể không cố gắng thu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phục nhân tâm. Vì thế, nếu không đắc nhân tâm, nhỏ thì bị binh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bại, nước bị xâu xé, lớn thì thân chết nước mất. Nên người đời nói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rằng: “Không nên không chú trọng vấn đề nhân tâm”. Nhân tâm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vấn đề tối trọng yếu vậy.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Ngũ phụ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96" w:after="0"/>
        <w:ind w:left="2760" w:right="276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</w:t>
      </w:r>
    </w:p>
    <w:p>
      <w:pPr>
        <w:autoSpaceDN w:val="0"/>
        <w:autoSpaceDE w:val="0"/>
        <w:widowControl/>
        <w:spacing w:line="350" w:lineRule="exact" w:before="14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S" w:hAnsi="MS" w:eastAsia="MS"/>
          <w:b w:val="0"/>
          <w:i w:val="0"/>
          <w:color w:val="221F1F"/>
          <w:sz w:val="26"/>
        </w:rPr>
        <w:t>一八六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如地如天,何私何親?如月如日,維君之節.(卷三十二,管子, </w:t>
      </w:r>
    </w:p>
    <w:p>
      <w:pPr>
        <w:autoSpaceDN w:val="0"/>
        <w:autoSpaceDE w:val="0"/>
        <w:widowControl/>
        <w:spacing w:line="260" w:lineRule="exact" w:before="6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牧民).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2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186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địa như thiên (1), hà tư hà thân? Như nguyệt như nhật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(2), duy quân chi tiết.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Mục dân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5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301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96" w:right="279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Như địa như thiên: Chỉ tấm lòng rộng rãi bao la như trời như đất.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Như nguyệt như nhật: Chỉ trong lòng sáng tỏ như ánh sáng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mặt trời mặt trăng.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Giống như sức chứa to lớn vô hạn của trời cao, đất rộng thì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riêng chung làm gì, thân sơ làm gì? Giống như sự soi sáng vạn vật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mặt trời mặt trăng thì còn chỗ nào khuất lấp nữa, đó là tiêu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chuẩn cai trị đất nước của các nhà vua.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Chúc Tử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一八七</w:t>
      </w:r>
    </w:p>
    <w:p>
      <w:pPr>
        <w:autoSpaceDN w:val="0"/>
        <w:autoSpaceDE w:val="0"/>
        <w:widowControl/>
        <w:spacing w:line="320" w:lineRule="exact" w:before="58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夫卿相無世,賢者有之;國無因治,智者理之.智者非一日之志</w:t>
      </w:r>
      <w:r>
        <w:rPr>
          <w:rFonts w:ascii="MS" w:hAnsi="MS" w:eastAsia="MS"/>
          <w:b w:val="0"/>
          <w:i w:val="0"/>
          <w:color w:val="221F1F"/>
          <w:sz w:val="26"/>
        </w:rPr>
        <w:t>也治者非一日之謀也.治志治謀在於帝王,然後人知所保而知</w:t>
      </w:r>
    </w:p>
    <w:p>
      <w:pPr>
        <w:autoSpaceDN w:val="0"/>
        <w:autoSpaceDE w:val="0"/>
        <w:widowControl/>
        <w:spacing w:line="260" w:lineRule="exact" w:before="60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所避.(卷三十一,鬻子).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187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khanh tướng (1) vô thế (2), hiền giả hữu chi; Quốc vô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(3) trị (4), trí giả lý chi. Trí giả phi nhất nhật (5) chi chí dã, trị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phi nhất nhật chi mưu dã. Trị chí (6) trị mưu (7) tại ư đế vương,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nhiên hậu dân tri sở bảo, nhi tri sở tị.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Chúc Tử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Khanh tướng: Chỉ các vị đại thần đang chấp chính.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Thế: Chỉ các thế hệ thừa kế.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Nhân: Nối làm quan, thừa tập.</w:t>
      </w:r>
    </w:p>
    <w:p>
      <w:pPr>
        <w:autoSpaceDN w:val="0"/>
        <w:autoSpaceDE w:val="0"/>
        <w:widowControl/>
        <w:spacing w:line="318" w:lineRule="exact" w:before="34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302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Trị: Chỉ đường lối đúng đắn, xã hội ổn định. 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Nhất nhật: Một lát, một lúc, chỉ thời gian ngắn.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Trị chí: Chí hướng trị nước, bình thiên hạ.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Trị mưu: Mưu lược trong cai trị quốc gia.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Khanh tướng giúp vua cai trị không có kế thừa, chỉ có người tài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mới được ngồi vào vị trí ấy. Quốc gia không phải mãi mãi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bình, nên cần có bậc trí giả trị lý. Bậc trí giả không dựa vào một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 hướng cố định nào, nhà cai trị đất nước không hề dựa vào mưu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lược sẵn có nào. Chí hướng và mưu lược cai trị quốc gia đều do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quyết định, dân chúng theo đó mà bảo trì, tránh né thế nào được.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Chúc Tử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二:教化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一八八</w:t>
      </w:r>
    </w:p>
    <w:p>
      <w:pPr>
        <w:autoSpaceDN w:val="0"/>
        <w:autoSpaceDE w:val="0"/>
        <w:widowControl/>
        <w:spacing w:line="286" w:lineRule="exact" w:before="12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太公曰:“天下之人如流水,障之則止,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啟</w:t>
      </w:r>
      <w:r>
        <w:rPr>
          <w:rFonts w:ascii="MS" w:hAnsi="MS" w:eastAsia="MS"/>
          <w:b w:val="0"/>
          <w:i w:val="0"/>
          <w:color w:val="221F1F"/>
          <w:sz w:val="26"/>
        </w:rPr>
        <w:t>之則行,動之則濁,</w:t>
      </w:r>
      <w:r>
        <w:rPr>
          <w:rFonts w:ascii="MS" w:hAnsi="MS" w:eastAsia="MS"/>
          <w:b w:val="0"/>
          <w:i w:val="0"/>
          <w:color w:val="221F1F"/>
          <w:sz w:val="26"/>
        </w:rPr>
        <w:t>静之則清.嗚呼神哉!聖人見其所始明知其所終矣.(卷三十</w:t>
      </w:r>
    </w:p>
    <w:p>
      <w:pPr>
        <w:autoSpaceDN w:val="0"/>
        <w:autoSpaceDE w:val="0"/>
        <w:widowControl/>
        <w:spacing w:line="260" w:lineRule="exact" w:before="60" w:after="0"/>
        <w:ind w:left="2490" w:right="249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一,六韜,武韜).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30" w:after="0"/>
        <w:ind w:left="2454" w:right="245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NHỊ: GIÁO HÓA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188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Công viết: “Thiên hạ chi nhân như lưu thủy, chướng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(1) chi(2) tắc chỉ, khải chi tắc hành, động chi tắc trọc, tịnh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thanh. Ô hô thần tai! Thánh nhân kiến kỳ sở thủy, tắc tri ỳ sở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chung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Vũ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4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303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Chướng:  Ngăn lấp.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Chi: Chỉ dòng nước chảy.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Công Lã Vọng nói: “Người trong thiên hạ giống như dòng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chảy, ngăn lấp thì dòng nước không chảy, khai tháo thì dòng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lưu thông, khuấy động thì nước đục, để yên thì nước trong.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Ôi! Sự biến hóa trong đấy thật là thần diệu khó lường! Bậc Thánh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nhân xem việc khởi đầu thì có thể suy đoán được kết quả vậy.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Vũ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一八九</w:t>
      </w:r>
    </w:p>
    <w:p>
      <w:pPr>
        <w:autoSpaceDN w:val="0"/>
        <w:tabs>
          <w:tab w:pos="150" w:val="left"/>
        </w:tabs>
        <w:autoSpaceDE w:val="0"/>
        <w:widowControl/>
        <w:spacing w:line="320" w:lineRule="exact" w:before="58" w:after="0"/>
        <w:ind w:left="86" w:right="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措國於不傾之地,積於不凋之倉,藏於不竭之府,下令於流水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之原,使民於不争之官,明則死之路,開則得之門.不為不可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成,不求不可得,不處不可久,不行不可復.(卷三十二,管子, </w:t>
      </w:r>
    </w:p>
    <w:p>
      <w:pPr>
        <w:autoSpaceDN w:val="0"/>
        <w:autoSpaceDE w:val="0"/>
        <w:widowControl/>
        <w:spacing w:line="260" w:lineRule="exact" w:before="6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牧民).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189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Thố (1) quốc ư bất khuynh chi địa, tích (2) ư bất điêu (3) chi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thương, tàng ư bất kiệt chi phủ, hạ lệnh ư (4) lưu thủy chi nguyên,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sử dân ư bất tranh chi quan, minh tắc tử chi lộ, khai tất đắc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môn. Bất vi bất khả thành, bất cầu bất khả đắc, bất xử bất khả cửu,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bất hành bất khả phục.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Mục dân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Thố: Bố trí, an trí.</w:t>
      </w:r>
    </w:p>
    <w:p>
      <w:pPr>
        <w:autoSpaceDN w:val="0"/>
        <w:autoSpaceDE w:val="0"/>
        <w:widowControl/>
        <w:spacing w:line="318" w:lineRule="exact" w:before="33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304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Tích: Tích tụ, lưu trữ.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Điêu: Khô héo, cạn kiệt.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Ư: Tôn Tinh Diễn bảo: “Chữ ư có nghĩa như chữ như”.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Kiến lập quốc gia trên cơ sở ổn định, không bị nghiêng đổ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phải tính đến việc tích trữ lương thực trong kho tàng, nhằm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cung ứng cho việc chi dùng bất tận, các loại vật tư nhu yếu khác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cũng dự trữ trong kho không bao giờ bị thiếu khi cần sử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đến. Chính lệnh từ vua truyền xuống có căn bản giống như nước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từ nguồn chảy ra, có thể khiến nhân dân thực hành theo quan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phải thắc mắc hay phản đối, cho dân rõ là ai phạm tội chỉ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con đường chết, ai có công thì đều được tưởng thưởng.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việc miễn cưỡng không thành việc gì, không truy cầu đến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lợi ích không thể có, không ở lâu tại những nơi khó ở, không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những việc không được phép tái phạm.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Mục dân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20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一九○</w:t>
      </w:r>
    </w:p>
    <w:p>
      <w:pPr>
        <w:autoSpaceDN w:val="0"/>
        <w:autoSpaceDE w:val="0"/>
        <w:widowControl/>
        <w:spacing w:line="348" w:lineRule="exact" w:before="62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古者賢王明民之德,盡民之善,故無廢德無民,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赏</w:t>
      </w:r>
      <w:r>
        <w:rPr>
          <w:rFonts w:ascii="MS" w:hAnsi="MS" w:eastAsia="MS"/>
          <w:b w:val="0"/>
          <w:i w:val="0"/>
          <w:color w:val="221F1F"/>
          <w:sz w:val="26"/>
        </w:rPr>
        <w:t>無所生罰無</w:t>
      </w:r>
    </w:p>
    <w:p>
      <w:pPr>
        <w:autoSpaceDN w:val="0"/>
        <w:autoSpaceDE w:val="0"/>
        <w:widowControl/>
        <w:spacing w:line="260" w:lineRule="exact" w:before="26" w:after="0"/>
        <w:ind w:left="1776" w:right="177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所誡也.(卷三十三,司馬法).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190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Cổ giả hiền vương minh (1) dân chi đức, tận dân chi thiện,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cố vô phế đức, vô giản dân (2), thưởng vô sở sinh, phạt vô sở giới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(3)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Tư mã pháp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2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305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Minh: Làm cho sáng ra.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Giản dân: Người lười biếng.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Giới: Cảnh cáo.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nhà vua hiền minh thời cổ, họ làm sáng tỏ đạo đức của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dân, họ tạo điều kiện cho nhân dân phát huy thiện hạnh,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đạo đức không bị bại hoại, cũng như không để nhân dân lười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biếng, vậy nên không có ban phát tưởng thưởng, cũng như chưa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từng thi hành trừng phạt.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Tư mã pháp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一九一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民不畏死,奈何以死懼之?若使民常畏死,而為奇者,吾得執而</w:t>
      </w:r>
    </w:p>
    <w:p>
      <w:pPr>
        <w:autoSpaceDN w:val="0"/>
        <w:autoSpaceDE w:val="0"/>
        <w:widowControl/>
        <w:spacing w:line="260" w:lineRule="exact" w:before="60" w:after="0"/>
        <w:ind w:left="2620" w:right="26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殺之,孰敢矣?</w:t>
      </w:r>
    </w:p>
    <w:p>
      <w:pPr>
        <w:autoSpaceDN w:val="0"/>
        <w:autoSpaceDE w:val="0"/>
        <w:widowControl/>
        <w:spacing w:line="260" w:lineRule="exact" w:before="116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(卷三十四,老子,德經).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191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bất úy tử, nại hà (1) dĩ tử cụ chi (2)Nhược sử dân thường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úy tử, nhi vi (3) ký giả, Ngô đắc chấp (4) nhi sát chi, thục (5) cảm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hỹ? (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Quyển 34 -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Nại hà: Tại sao, sao lại.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Cụ chi: Bắt phải sợ. Ý nói uy hiếp nhân dân.</w:t>
      </w:r>
    </w:p>
    <w:p>
      <w:pPr>
        <w:autoSpaceDN w:val="0"/>
        <w:autoSpaceDE w:val="0"/>
        <w:widowControl/>
        <w:spacing w:line="318" w:lineRule="exact" w:before="34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306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Kỳ: Bất chính, phi pháp.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Chấp: Bắt giữ.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Thục: Ai?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dân chủ yếu không sợ chết, sao lại đem cái chết ra uy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hiếp dân? Giả dụ thông qua giáo hóa, tập cho dân quả thực sợ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chết, thì với bọn làm chuyện phi pháp, chúng ta có thể bắt giết,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ai còn dám làm chuyện xấu chứ? (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Lão Tử đau lòng thời bấy giờ vua 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quan không giáo hóa đạo lý cho nhân dân trước, mà chỉ biết dùng </w:t>
      </w:r>
      <w:r>
        <w:rPr>
          <w:rFonts w:ascii="MinionPro" w:hAnsi="MinionPro" w:eastAsia="MinionPro"/>
          <w:b w:val="0"/>
          <w:i/>
          <w:color w:val="221F1F"/>
          <w:sz w:val="26"/>
        </w:rPr>
        <w:t>hình pháp nghiêm khắc trừng phạt nhân dân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一九二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夫使天下畏刑,而不盜竊,豈若使無有盜心哉!故知其無所用,</w:t>
      </w:r>
      <w:r>
        <w:rPr>
          <w:rFonts w:ascii="MS" w:hAnsi="MS" w:eastAsia="MS"/>
          <w:b w:val="0"/>
          <w:i w:val="0"/>
          <w:color w:val="221F1F"/>
          <w:sz w:val="26"/>
        </w:rPr>
        <w:t>雖貪者皆辭之;不知其無所用,廉者不能讓.夫人之所以亡社</w:t>
      </w:r>
      <w:r>
        <w:rPr>
          <w:rFonts w:ascii="MS" w:hAnsi="MS" w:eastAsia="MS"/>
          <w:b w:val="0"/>
          <w:i w:val="0"/>
          <w:color w:val="221F1F"/>
          <w:sz w:val="26"/>
        </w:rPr>
        <w:t>稷,身死人手,為天下笑者,未嘗非欲也知冬日之扇,夏日之</w:t>
      </w:r>
      <w:r>
        <w:rPr>
          <w:rFonts w:ascii="MS" w:hAnsi="MS" w:eastAsia="MS"/>
          <w:b w:val="0"/>
          <w:i w:val="0"/>
          <w:color w:val="221F1F"/>
          <w:sz w:val="26"/>
        </w:rPr>
        <w:t>裘,無用於己,則萬物之變為塵垢.故以湯止涕,涕乃益甚;知</w:t>
      </w:r>
    </w:p>
    <w:p>
      <w:pPr>
        <w:autoSpaceDN w:val="0"/>
        <w:autoSpaceDE w:val="0"/>
        <w:widowControl/>
        <w:spacing w:line="260" w:lineRule="exact" w:before="60" w:after="0"/>
        <w:ind w:left="1060" w:right="106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其本者去火而已.(卷三十五,文子,上禮).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192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sử thiên hạ úy hình, nhi bất cảm đạo thiết, khởi (1)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nhược sử vô hữu đạo tâm tai! Cố tri kỳ vô sở dụng, truy tham giả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giai từ chi (2); Bất tri kỳ vô sở dụng, liêm giả bất năng nhượng (3).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nhân chi sở dĩ vong xã tắc, thân tử nhân thủ, vi thiên hạ tiếu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giả, vị thường phi dục (4) dã. Tri đông nhật chi phiến, hạ nhật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cầu, vô dụng ư kỷ, tắc vạn vật chi biến vi trần cấu (5). Cố dĩ thang </w:t>
      </w:r>
    </w:p>
    <w:p>
      <w:pPr>
        <w:autoSpaceDN w:val="0"/>
        <w:autoSpaceDE w:val="0"/>
        <w:widowControl/>
        <w:spacing w:line="318" w:lineRule="exact" w:before="324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307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chỉ thế, thế nãi ích thậm; Tri kỳ bản giả, khứ hỏa nhi dĩ.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35 - Văn Tử - Thượng lễ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Khởi: Nên, có thể, biểu thị kỳ vọng hoặc mệnh lệnh.</w:t>
      </w:r>
    </w:p>
    <w:p>
      <w:pPr>
        <w:autoSpaceDN w:val="0"/>
        <w:autoSpaceDE w:val="0"/>
        <w:widowControl/>
        <w:spacing w:line="324" w:lineRule="exact" w:before="70" w:after="0"/>
        <w:ind w:left="222" w:right="2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Từ chi: Không tiếp nhận những gì không biết dùng vào đâu.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Nhượng: Khiêm nhượng.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Vị thường phi dục: Ở đây chỉ không có một cái gì không do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tính tham dục tạo thành.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Trần cấu: Ở đây chỉ sự vật thứ vụn vặt mà vô dụng.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Để cho mọi người biết sợ hình phạt, không dám làm những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chuyện trộm cướp thì phải làm cho cái tâm trộm cướp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phát sinh nơi mọi người trong thiên hạ. Một khi biết vật gì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thứ vô dụng thì đến kẻ tham lam cũng không chịu tiếp nhận vật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ấy, còn khi không biết vật ấy vô dụng thì dù là người thanh liêm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cũng không từ bỏ. Biết bao nhiêu vua quan vong quốc bị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 sát hại, bị người trong thiên hạ chê cười, ở đời không có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cứ vật gì là không do lòng tham dục tạo nên cả. Ai cũng biết mùa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đông không cần đến quạt, mùa hè không cần áo ấm, cũng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thứ bụi bặm vô dụng vẫn tồn tại trong trời đất. Thế cho nên,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ta dùng nhiều cách để điều chỉnh dòng nước chảy vọt lên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theo ý mình, nước vọt lên càng cao càng tốt; Hiểu được từ căn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nguyên vấn đề, thì người đứng ra giải quyết dẹp hết củi lửa mới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bắt đầu làm.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lễ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88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308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三:知人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一九三</w:t>
      </w:r>
    </w:p>
    <w:p>
      <w:pPr>
        <w:autoSpaceDN w:val="0"/>
        <w:autoSpaceDE w:val="0"/>
        <w:widowControl/>
        <w:spacing w:line="350" w:lineRule="exact" w:before="62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禹拜昌言曰:“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俞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!”咎繇曰:“都!在知人,在安民”(卷二 , </w:t>
      </w:r>
    </w:p>
    <w:p>
      <w:pPr>
        <w:autoSpaceDN w:val="0"/>
        <w:autoSpaceDE w:val="0"/>
        <w:widowControl/>
        <w:spacing w:line="260" w:lineRule="exact" w:before="26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尚書).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30" w:after="0"/>
        <w:ind w:left="2432" w:right="243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TAM: TRI NHÂN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193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bái (1) xương ngôn (2) viết: “Du! (3)”, Cữu Dao (4)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“Đô (5)! Tại tri nhân, tại an dân”.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Bái: Vâng nhận.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Xương ngôn: Nói tốt.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Du: Biểu thị đồng ý.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Cữu dao: Tên người, nhân vật truyền thuyết là bầy tôi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Thuấn, người sáng tạo ra pháp điển của Trung Hoa. Khuất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Nguyên trong sách </w:t>
      </w:r>
      <w:r>
        <w:rPr>
          <w:rFonts w:ascii="MinionPro" w:hAnsi="MinionPro" w:eastAsia="MinionPro"/>
          <w:b w:val="0"/>
          <w:i/>
          <w:color w:val="221F1F"/>
          <w:sz w:val="24"/>
        </w:rPr>
        <w:t>Sở từ - Cửu chương - Tích tụng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“Tỉ sơn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xuyên dĩ bị ngự hề, mệnh Cữu Dao sử thính trực”, có sách viết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Cữu Đào.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Đô: Phát ngữ từ, không có nghĩa.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Hạ Vũ nghe lời khuyên của Cữu Dao, nói: “Ông nói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đúng lắm!”. Cữu Dao nói: “Dạ! Quan trọng nhất là biết giao nhiệm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vụ cho người tài đức, vì sự an cư lạc nghiệp của nhân dân”.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04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309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一九四</w:t>
      </w:r>
    </w:p>
    <w:p>
      <w:pPr>
        <w:autoSpaceDN w:val="0"/>
        <w:tabs>
          <w:tab w:pos="88" w:val="left"/>
          <w:tab w:pos="92" w:val="left"/>
          <w:tab w:pos="154" w:val="left"/>
          <w:tab w:pos="224" w:val="left"/>
        </w:tabs>
        <w:autoSpaceDE w:val="0"/>
        <w:widowControl/>
        <w:spacing w:line="320" w:lineRule="exact" w:before="56" w:after="0"/>
        <w:ind w:left="28" w:right="28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今立中正,定九品,高下任意,榮辱在手.操人主之威福,奪天朝</w:t>
      </w:r>
      <w:r>
        <w:tab/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之權勢.愛憎決於心情偽由於己.公然考校之負,私無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吿</w:t>
      </w:r>
      <w:r>
        <w:rPr>
          <w:rFonts w:ascii="MS" w:hAnsi="MS" w:eastAsia="MS"/>
          <w:b w:val="0"/>
          <w:i w:val="0"/>
          <w:color w:val="221F1F"/>
          <w:sz w:val="26"/>
        </w:rPr>
        <w:t>訴之</w:t>
      </w:r>
      <w:r>
        <w:rPr>
          <w:rFonts w:ascii="MS" w:hAnsi="MS" w:eastAsia="MS"/>
          <w:b w:val="0"/>
          <w:i w:val="0"/>
          <w:color w:val="221F1F"/>
          <w:sz w:val="26"/>
        </w:rPr>
        <w:t>忌,榮黨橫越,威福擅行.用心百態求者萬端,廉讓之風滅,苟且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之俗成.天下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訩訩</w:t>
      </w:r>
      <w:r>
        <w:rPr>
          <w:rFonts w:ascii="MS" w:hAnsi="MS" w:eastAsia="MS"/>
          <w:b w:val="0"/>
          <w:i w:val="0"/>
          <w:color w:val="221F1F"/>
          <w:sz w:val="26"/>
        </w:rPr>
        <w:t>,但争品位,不聞推讓.流俗之過一至於此竊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為聖世恥之.愚心之所非者,不可以一概論,輒條列其事.夫名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狀以當才之為清品輩以得實為平.治亂之要不可不允.青平者</w:t>
      </w:r>
      <w:r>
        <w:rPr>
          <w:rFonts w:ascii="MS" w:hAnsi="MS" w:eastAsia="MS"/>
          <w:b w:val="0"/>
          <w:i w:val="0"/>
          <w:color w:val="221F1F"/>
          <w:sz w:val="26"/>
        </w:rPr>
        <w:t>治化之美;枉濫者,亂敗之惡也.不可不察.然人才異能,備體者</w:t>
      </w:r>
      <w:r>
        <w:tab/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寡,器有大小,達有早晚,是以三仁殊涂而同歸四子異行而鈞</w:t>
      </w:r>
      <w:r>
        <w:tab/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義.陳平韓信笑侮於邑里而收功於帝王;屈原,伍胥不容於人</w:t>
      </w:r>
      <w:r>
        <w:tab/>
      </w:r>
      <w:r>
        <w:tab/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主,而顯名於竹帛.是篤論之所明也.(卷三十,晉書下,傳).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194</w:t>
      </w:r>
    </w:p>
    <w:p>
      <w:pPr>
        <w:autoSpaceDN w:val="0"/>
        <w:autoSpaceDE w:val="0"/>
        <w:widowControl/>
        <w:spacing w:line="352" w:lineRule="exact" w:before="8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lập trung chính, định cửu phẩm, cao hạ nhiệm ý, vinh nhục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tại thũ. Thao nhân chủ chi uy phúc (1), đoạt thiên triều chi quyền thế.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Ái tăng quyết ư tâm, tình ngụy do ư kỷ. Công vô khảo hiệu (2) chi phụ,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 vô cáo tố (3) chi kỵ, vinh đảng hoành (4) việt (5), uy phúc thiện hành.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Dụng tâm bách thái, cầu giả vạn đoan (6), liêm nhượng chi phong diệt,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cẩu thả (7) chi tục thành. Thiên hạ hung hung (8), đản tranh phẩm vị,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văn thôi nhượng. Lưu tục chi quá, nhất chí ư thử, thiết vi thánh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sỉ chi, ngu tâm chi sở phi giả, bất khả dĩ nhất khái luận (9), triếp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điều liệt kỳ sự. Phù danh (10) trạng (11), dĩ đương tài (12) vi thanh,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phẩm (13) bối dĩ đắc thực vi bình. Trị loạn chi yếu, bất khả bất doãn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(14), thanh bình (15), trị hóa (16) chi mỹ; Uổng lạm (17) giả, loạn bại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ác dã. Bất khả bất sát. Nhiên nhân tài dị năng, bị thể (18) giả quả,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khí hữu đại tiểu, đạt (19) hữu tảo vãn, Thị dĩ tam nhân (20) thù đồ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đồng quy (21), tứ Tử (22) dị hành (23) nhi quân nghĩa. Trần Bình (24),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 Tín (25) tiếu vũ (26) ư ấp lý (27), hi thu công ư đế vương; Khuất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Nguyên, Ngũ Tư (28), bất dung ư nhân chủ, nhi hiển danh ư trúc bạch.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Thị đốc luận (29) chi sở minh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4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310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76" w:right="76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04" w:right="280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4" w:lineRule="exact" w:before="16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Uy phúc: Lấy từ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Thượng thư – Hồng phạm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“Duy tích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tác phúc, duy tích tác uy”. Khổng Dĩnh Đạt chú giải: “Chỉ vua ban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phúc, được quyền ban thưởng cho mọi người; chỉ vua ra uy,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quyền trừng phạt mọi người”, chỉ quyền thưởng phạt của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cai trị, về sau nhiều người cho rằng người cầm quyền quên mất sự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tôn quý, mà chỉ biết ỷ thế lộng quyền.</w:t>
      </w:r>
    </w:p>
    <w:p>
      <w:pPr>
        <w:autoSpaceDN w:val="0"/>
        <w:autoSpaceDE w:val="0"/>
        <w:widowControl/>
        <w:spacing w:line="284" w:lineRule="exact" w:before="114" w:after="0"/>
        <w:ind w:left="544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Khảo hiệu: Tổ chức các khóa khảo hạch thường kỳ các quan,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làm cơ sở thăng giáng hoặc bãi chức.</w:t>
      </w:r>
    </w:p>
    <w:p>
      <w:pPr>
        <w:autoSpaceDN w:val="0"/>
        <w:autoSpaceDE w:val="0"/>
        <w:widowControl/>
        <w:spacing w:line="324" w:lineRule="exact" w:before="72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Cáo tố: Chỉ ra những gì mà người ta che giấu.</w:t>
      </w:r>
    </w:p>
    <w:p>
      <w:pPr>
        <w:autoSpaceDN w:val="0"/>
        <w:autoSpaceDE w:val="0"/>
        <w:widowControl/>
        <w:spacing w:line="324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Hoành: Phóng túng.</w:t>
      </w:r>
    </w:p>
    <w:p>
      <w:pPr>
        <w:autoSpaceDN w:val="0"/>
        <w:autoSpaceDE w:val="0"/>
        <w:widowControl/>
        <w:spacing w:line="324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Việt: Không theo thứ tự, vượt mặt.</w:t>
      </w:r>
    </w:p>
    <w:p>
      <w:pPr>
        <w:autoSpaceDN w:val="0"/>
        <w:autoSpaceDE w:val="0"/>
        <w:widowControl/>
        <w:spacing w:line="324" w:lineRule="exact" w:before="72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Vạn đoan: Nhiều đầu mối.</w:t>
      </w:r>
    </w:p>
    <w:p>
      <w:pPr>
        <w:autoSpaceDN w:val="0"/>
        <w:autoSpaceDE w:val="0"/>
        <w:widowControl/>
        <w:spacing w:line="324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Cẩu thả: Không theo lễ pháp.</w:t>
      </w:r>
    </w:p>
    <w:p>
      <w:pPr>
        <w:autoSpaceDN w:val="0"/>
        <w:autoSpaceDE w:val="0"/>
        <w:widowControl/>
        <w:spacing w:line="324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Hung hung: Dạng ồn ào làm rối.</w:t>
      </w:r>
    </w:p>
    <w:p>
      <w:pPr>
        <w:autoSpaceDN w:val="0"/>
        <w:autoSpaceDE w:val="0"/>
        <w:widowControl/>
        <w:spacing w:line="322" w:lineRule="exact" w:before="74" w:after="0"/>
        <w:ind w:left="74" w:right="7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Dĩ nhất khái luận: Ý nói cùng đồng ý với nhau trong một vấn đề.</w:t>
      </w:r>
    </w:p>
    <w:p>
      <w:pPr>
        <w:autoSpaceDN w:val="0"/>
        <w:autoSpaceDE w:val="0"/>
        <w:widowControl/>
        <w:spacing w:line="324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Danh: Hình dung.</w:t>
      </w:r>
    </w:p>
    <w:p>
      <w:pPr>
        <w:autoSpaceDN w:val="0"/>
        <w:autoSpaceDE w:val="0"/>
        <w:widowControl/>
        <w:spacing w:line="284" w:lineRule="exact" w:before="114" w:after="0"/>
        <w:ind w:left="544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Trạng: Chỉ văn tự tự thuật của nhân vật bình sinh làm việc,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 ta thường gọi là hành trạng.</w:t>
      </w:r>
    </w:p>
    <w:p>
      <w:pPr>
        <w:autoSpaceDN w:val="0"/>
        <w:autoSpaceDE w:val="0"/>
        <w:widowControl/>
        <w:spacing w:line="322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Đương tài: Công việc xứng với tài năng.</w:t>
      </w:r>
    </w:p>
    <w:p>
      <w:pPr>
        <w:autoSpaceDN w:val="0"/>
        <w:autoSpaceDE w:val="0"/>
        <w:widowControl/>
        <w:spacing w:line="324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Phẩm: Định giá.</w:t>
      </w:r>
    </w:p>
    <w:p>
      <w:pPr>
        <w:autoSpaceDN w:val="0"/>
        <w:autoSpaceDE w:val="0"/>
        <w:widowControl/>
        <w:spacing w:line="324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Duẫn: Khiến người ta tin phục.</w:t>
      </w:r>
    </w:p>
    <w:p>
      <w:pPr>
        <w:autoSpaceDN w:val="0"/>
        <w:autoSpaceDE w:val="0"/>
        <w:widowControl/>
        <w:spacing w:line="324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(15) Thanh bình: Làm việc công bằng trong sạch. </w:t>
      </w:r>
    </w:p>
    <w:p>
      <w:pPr>
        <w:autoSpaceDN w:val="0"/>
        <w:autoSpaceDE w:val="0"/>
        <w:widowControl/>
        <w:spacing w:line="324" w:lineRule="exact" w:before="72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Trị hóa: Cai trị quốc gia, giáo hóa nhân dân.</w:t>
      </w:r>
    </w:p>
    <w:p>
      <w:pPr>
        <w:autoSpaceDN w:val="0"/>
        <w:autoSpaceDE w:val="0"/>
        <w:widowControl/>
        <w:spacing w:line="324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Uổng lạm: Phóng túng làm càn</w:t>
      </w:r>
    </w:p>
    <w:p>
      <w:pPr>
        <w:autoSpaceDN w:val="0"/>
        <w:autoSpaceDE w:val="0"/>
        <w:widowControl/>
        <w:spacing w:line="324" w:lineRule="exact" w:before="7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Bị thể: Chuẩn bị đầy đủ, hoàn chỉnh.</w:t>
      </w:r>
    </w:p>
    <w:p>
      <w:pPr>
        <w:autoSpaceDN w:val="0"/>
        <w:autoSpaceDE w:val="0"/>
        <w:widowControl/>
        <w:spacing w:line="324" w:lineRule="exact" w:before="72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(19) Đạt: Hiển đạt, hiển quý.</w:t>
      </w:r>
    </w:p>
    <w:p>
      <w:pPr>
        <w:autoSpaceDN w:val="0"/>
        <w:autoSpaceDE w:val="0"/>
        <w:widowControl/>
        <w:spacing w:line="284" w:lineRule="exact" w:before="114" w:after="0"/>
        <w:ind w:left="544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(20) Tam nhân: Ba vị có đức nhân, chỉ ba vị quan trung thành cuối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thời nhà Ân là Vi Tử, Cơ Tử và Tỷ Can.</w:t>
      </w:r>
    </w:p>
    <w:p>
      <w:pPr>
        <w:autoSpaceDN w:val="0"/>
        <w:autoSpaceDE w:val="0"/>
        <w:widowControl/>
        <w:spacing w:line="318" w:lineRule="exact" w:before="358" w:after="0"/>
        <w:ind w:left="76" w:right="76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311</w:t>
      </w:r>
    </w:p>
    <w:p>
      <w:pPr>
        <w:sectPr>
          <w:pgSz w:w="9638" w:h="14173"/>
          <w:pgMar w:top="550" w:right="1342" w:bottom="48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(21) Thù đồ nhi đồng quy: Có nghĩa là bằng nhiều đường lối khác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nhau mà cùng đạt được một mục đích chung, sau này thường nói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dùng các phương pháp khác nhau mà đạt được cùng một kết quả.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(22) Tứ Tử: Chỉ 4 vị con hai nhà họ Hòa, họ Nghĩa là Nghĩa Trọng,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Nghĩa Thúc, Hòa Thân, Hòa Thúc phụ trách Xuân quan, Hạ quan,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Thu quan và Đông quan.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(23) Dị hành: Không giống nhau về thành tích làm việc.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(25) Trần Bình: (?-178 Trước CN), người Dương Vũ (nay là miền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đông nam huyện Dương Vũ, tỉnh Hà Nam), nhỏ ham đọc sách,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dung mạo tuấn mỹ, túc trí đa mưu, tham mưu cho Hán Cao Tổ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Lư Bang nhiều kế sách kỳ diệu, làm tới chức Tả Thừa tướng triều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vua Hán Huệ Đế.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(25) Hàn Tín: (?-196 Trước CN), người Hoài Âm, thời thanh niên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từng nuốt nhục luồn trôn tên đại ca trong chợ, sau phò Hán Cao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Tổ Lưu Bang đánh chiếm các nước Ngụy, Triệu, Yên, Tề được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phong làm Tề vương, sau được phong làm Sở vương. Lưu Bang sợ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tài cầm quân của Hàn Tín lại nghi có thể phản mình, lập kế giả vờ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tổ chức hội Vân Mộng, bắt Hàn Tín an trí tại Hàm Dương, giáng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chức phong làm Hoài Âm hầu, về sau Hàn Tín bị Lữ hậu giết.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(26) Tiếu vũ: Cười ngạo, chê cười.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(27) Ấp lý: chỉ người nhà quê ở nông thôn.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(28) Ngũ Tư: Tức Ngũ Tử Tư, Ngũ Viên người nước Sở, là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quân sự, làm quan đại phu nước Ngô cuối thời Xuân Thu.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(29) Đốc luận: Lời bình luận xác đáng.</w:t>
      </w:r>
    </w:p>
    <w:p>
      <w:pPr>
        <w:autoSpaceDN w:val="0"/>
        <w:autoSpaceDE w:val="0"/>
        <w:widowControl/>
        <w:spacing w:line="360" w:lineRule="exact" w:before="19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Ngày nay các triều đình tổ chức bộ máy quan lại, tuyển dụng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rồi bổ nhiệm vào 9 phẩm cấp. Phẩm cấp cao thấp đều do các nhà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chủ, tất cả mọi vinh nhục tiến thoái của các sĩ nhân thảy đều do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tay nhà vua quyết định. Cũng chính các ông vua mới là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duy nhất nắm quyền thưởng phạt, nắm giữ quyền thế tối cao của trời.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là người quyết định theo sự thương ghét của cá nhân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vua. Kết quả thật giả của cuộc khảo sát cũng do ý riêng của các nhà </w:t>
      </w:r>
    </w:p>
    <w:p>
      <w:pPr>
        <w:autoSpaceDN w:val="0"/>
        <w:autoSpaceDE w:val="0"/>
        <w:widowControl/>
        <w:spacing w:line="318" w:lineRule="exact" w:before="33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312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16" w:lineRule="exact" w:before="61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định đoạt. Ở nước ta nhà vua không bị áp lực của việc khảo khóa,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cũng không bị người ta kiểm cử cố kỵ khống cáo, kết quả là quan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kết bè, kết đảng vì lợi ích riêng tư, tự quyền ra oai ban phúc. Các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âm thầm bàn mưu tính kế, chạy chức chạy quyền, dần dần mất hết cái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phong khí công minh liêm chính, việc mua chức chạy quyền xấu xa,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tuân theo lễ pháp ngày càng nhiều, khiến người ta trong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chỉ biết tranh nhau chức quan cao thấp như khùng như điên, đến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nỗi chẳng còn nghe ai nói đến chuyện tốt đẹp tiến cử người hiền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tài giỏi nữa, đã trở thành thói quen xấu xa đến như vậy đấy. Dù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lòng thần vẫn tin rằng ngày nay là đời thánh minh, nhưng tồn tại cái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phong khí xấu xa như thế, nên thần rất lấy làm hổ thẹn. Trong lòng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thần rất không yên tâm, không thể không đúc kết thành hệ thống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điểm như vậy để phân tích. Khi tán dương một nhân vật nào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nêu lên thực chất tài năng mưu lược của người ấy, được cho là nền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trị tốt, phẩm bình một nhân vật với những công việc thực tế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hợp thì mới gọi là công bằng, liên quan đến sự ổn định hay loạn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lạc của quốc gia. Không thể nào không thành tín mà chinh phục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tâm. Thanh chính, công bằng là việc tốt trong sự nghiệp trị quốc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hóa dân, còn uổng pháp phóng túng là chuyện xấu, làm loạn pháp bại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chính, những việc như vậy không thể không nhận cho rõ. Nhưng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người đều có sở trường, người có đức tài rất thiểu kiến, tài khí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người có lớn có nhỏ, đắc chí cũng thay đổi khác nhau sớm chiều.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Sở dĩ cảnh ngộ bi thảm đường cùng của ba vị nhân đức là Vi Tử, Cơ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Tử, Tỷ Can cũng không giống nhau nhưng cái danh hiền đức của họ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một. Bốn vị Nghĩa Trọng, Nghĩa Thúc, Hòa Trọng, Hòa Thúc cũng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 trách các công việc khác nhau, nhưng đều có khả năng thể hiện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tinh thần đạo nghĩa. Trần Bình, Hàn Tín, từng bị người dân quê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coi thường làm nhục, nhưng về sau lại lập công đầu trong sự nghiệp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phò tá Lưu Bang dựng nên nghiệp đế. Cuộc đời hai vị tài danh Khuất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Nguyên, Ngũ Tử Tư không được vua mình bao dung, nhưng được sử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sách lưu danh vạn thế. Những định luận mang tính lịch sử nêu trên,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khiến chúng ta khó mà hiểu rõ được con người.</w:t>
      </w:r>
    </w:p>
    <w:p>
      <w:pPr>
        <w:autoSpaceDN w:val="0"/>
        <w:autoSpaceDE w:val="0"/>
        <w:widowControl/>
        <w:spacing w:line="358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Quyển 36 - Truyện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42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313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一九五</w:t>
      </w:r>
    </w:p>
    <w:p>
      <w:pPr>
        <w:autoSpaceDN w:val="0"/>
        <w:tabs>
          <w:tab w:pos="86" w:val="left"/>
          <w:tab w:pos="150" w:val="left"/>
        </w:tabs>
        <w:autoSpaceDE w:val="0"/>
        <w:widowControl/>
        <w:spacing w:line="320" w:lineRule="exact" w:before="56" w:after="0"/>
        <w:ind w:left="20" w:right="20" w:firstLine="0"/>
        <w:jc w:val="left"/>
      </w:pP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管仲相三月,請,諸論百官.公曰:“諾”.管仲曰:“升降揖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讓,進退閒習,臣不如隰朋,請立以為大行;闢土聚粟盡地之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利,臣不如寧戚,請立以為可田,士旋踵平原廣牧,車不結轍,</w:t>
      </w:r>
      <w:r>
        <w:rPr>
          <w:rFonts w:ascii="MS" w:hAnsi="MS" w:eastAsia="MS"/>
          <w:b w:val="0"/>
          <w:i w:val="0"/>
          <w:color w:val="221F1F"/>
          <w:sz w:val="26"/>
        </w:rPr>
        <w:t>鼓之而三軍之士視死如歸,臣不如王子城父,請無請立以為司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馬,決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狱</w:t>
      </w:r>
      <w:r>
        <w:rPr>
          <w:rFonts w:ascii="MS" w:hAnsi="MS" w:eastAsia="MS"/>
          <w:b w:val="0"/>
          <w:i w:val="0"/>
          <w:color w:val="221F1F"/>
          <w:sz w:val="26"/>
        </w:rPr>
        <w:t>折中,不殺不辜,不誣無罪,臣不如賓胥無,請立以為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大理;犯君顏色,進諫則忠,不避死亡,,不撓貴富,,臣不如東</w:t>
      </w:r>
      <w:r>
        <w:rPr>
          <w:rFonts w:ascii="MS" w:hAnsi="MS" w:eastAsia="MS"/>
          <w:b w:val="0"/>
          <w:i w:val="0"/>
          <w:color w:val="221F1F"/>
          <w:sz w:val="26"/>
        </w:rPr>
        <w:t>郭牙,請立以為大諫之官,此五子者,夷吾一不如,然君若欲治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國彊兵,則五子都存;若欲覇王,夷吾在此”.桓公曰:“善”. 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(卷三十,晉書下,傳).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195</w:t>
      </w:r>
    </w:p>
    <w:p>
      <w:pPr>
        <w:autoSpaceDN w:val="0"/>
        <w:autoSpaceDE w:val="0"/>
        <w:widowControl/>
        <w:spacing w:line="350" w:lineRule="exact" w:before="146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Quản Trọng tướng tam nguyệt, thỉnh chư luận bách quan. </w:t>
      </w:r>
    </w:p>
    <w:p>
      <w:pPr>
        <w:autoSpaceDN w:val="0"/>
        <w:autoSpaceDE w:val="0"/>
        <w:widowControl/>
        <w:spacing w:line="320" w:lineRule="exact" w:before="0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viết: “Nặc (1)”. Quản Trọng viết: “Thăng giáng ấp nhượng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(2), tiến thoái nhàn tập (3), thần bất như Thấp Bằng (4), dĩ vi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hành, (5); Tịch thổ (6) tụ túc, tận địa chi lợi, thần bất như Ninh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Thích (7), thỉnh lập dĩ vi Tư điền (8); Sĩ toàn chủng bình nguyên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quảng mục (9), xa bất kết triệt (10), sĩ bất toàn chủng (11), thị tử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quy (12) Thần bất như Vương Tử Thành Phụ (13), thỉnh lập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vi đại đại tư mã (14), quyết ngục chiết trung (15), bất sát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cô, bất vu vô tội, thần bất như Tân Tư Vô (16), thỉnh lập dĩ vi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lý (17), phạm (18) quân nhan sắc (19), tiến gián tất trung, bất tỵ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vong, bất nhiễu (20) quý phú. Thần bất như Đông Quách Nha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(21), thỉnh lập dĩ vi đại gián (22) chi quan. Thử ngũ tử giả, Di Ngô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nhất bất như, Nhiên quân nhược dục trị quốc cương binh,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ngũ tử giả tồn; Nhược dục bá vương, Di ngô tại thử”.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32 -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Tiểu khuông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2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Nặc: Biểu lộ đồng ý, tuân mệnh.</w:t>
      </w:r>
    </w:p>
    <w:p>
      <w:pPr>
        <w:autoSpaceDN w:val="0"/>
        <w:autoSpaceDE w:val="0"/>
        <w:widowControl/>
        <w:spacing w:line="318" w:lineRule="exact" w:before="31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314</w:t>
      </w:r>
    </w:p>
    <w:p>
      <w:pPr>
        <w:sectPr>
          <w:pgSz w:w="9638" w:h="14173"/>
          <w:pgMar w:top="550" w:right="129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76" w:right="76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440" w:right="44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Ấp nhượng: Lễ nghi chủ khách chào nhau. Ấp là vòng tay.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Nhàn tập: Huấn luyện.</w:t>
      </w:r>
    </w:p>
    <w:p>
      <w:pPr>
        <w:autoSpaceDN w:val="0"/>
        <w:autoSpaceDE w:val="0"/>
        <w:widowControl/>
        <w:spacing w:line="280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Thấp Bằng: Tên quan đại phu nước Tề thời Xuân Thu, là chắt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của vua Tề Trang Công, cùng Quản Trọng, Bào Thúc Nha phụ tá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cho Tề Hoàn Công, nước Tề đại trị. Thấp Bằng từng cầm quân hợp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với quân Tần, an định nổi loạn ở nước Tấn, lập vua Tấn Huệ Công,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Khi Quản Trọng bị bệnh, tiến cứ Thấp Bằng thay mình.</w:t>
      </w:r>
    </w:p>
    <w:p>
      <w:pPr>
        <w:autoSpaceDN w:val="0"/>
        <w:autoSpaceDE w:val="0"/>
        <w:widowControl/>
        <w:spacing w:line="280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Đại hành: Chức quan Lễ tân, tiếp đãi tân khách thời cổ. Y Tri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Chương chú thích: “Đại hành tức quan đại sứ”, theo đó tức sách </w:t>
      </w:r>
      <w:r>
        <w:rPr>
          <w:rFonts w:ascii="MinionPro" w:hAnsi="MinionPro" w:eastAsia="MinionPro"/>
          <w:b w:val="0"/>
          <w:i/>
          <w:color w:val="221F1F"/>
          <w:sz w:val="24"/>
        </w:rPr>
        <w:t>Chu lễ - Thu quan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gọi là đại hành nhân. Thời nhà Hán gọi là Điển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khách, Hán Cảnh Đế đổi thành Đại hành.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Tịch thổ: Khai khẩn đất đai.</w:t>
      </w:r>
    </w:p>
    <w:p>
      <w:pPr>
        <w:autoSpaceDN w:val="0"/>
        <w:autoSpaceDE w:val="0"/>
        <w:widowControl/>
        <w:spacing w:line="280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Ninh Thích: Người nước Vệ thời Xuân Thu, làm đại phu nước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Tề, từng nhiều năm làm chức Đại tư điền của nước Tề, là một phụ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tá cho vua Tề Hoàn Công.</w:t>
      </w:r>
    </w:p>
    <w:p>
      <w:pPr>
        <w:autoSpaceDN w:val="0"/>
        <w:autoSpaceDE w:val="0"/>
        <w:widowControl/>
        <w:spacing w:line="280" w:lineRule="exact" w:before="114" w:after="0"/>
        <w:ind w:left="544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Tư điền: Tức quan Đại tư điền, quan chuyên quản lý nông vụ,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một quan phụ tá chủ yếu của Tề Hoàn Công.</w:t>
      </w:r>
    </w:p>
    <w:p>
      <w:pPr>
        <w:autoSpaceDN w:val="0"/>
        <w:autoSpaceDE w:val="0"/>
        <w:widowControl/>
        <w:spacing w:line="322" w:lineRule="exact" w:before="70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Mục: Là đất đai ngoại ô.</w:t>
      </w:r>
    </w:p>
    <w:p>
      <w:pPr>
        <w:autoSpaceDN w:val="0"/>
        <w:autoSpaceDE w:val="0"/>
        <w:widowControl/>
        <w:spacing w:line="324" w:lineRule="exact" w:before="70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Kết triệt: Bánh xe lún bùn, chỉ việc thoái hồi.</w:t>
      </w:r>
    </w:p>
    <w:p>
      <w:pPr>
        <w:autoSpaceDN w:val="0"/>
        <w:autoSpaceDE w:val="0"/>
        <w:widowControl/>
        <w:spacing w:line="324" w:lineRule="exact" w:before="70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Toàn chủng: Quay lại, sợ quá lùi lại.</w:t>
      </w:r>
    </w:p>
    <w:p>
      <w:pPr>
        <w:autoSpaceDN w:val="0"/>
        <w:autoSpaceDE w:val="0"/>
        <w:widowControl/>
        <w:spacing w:line="322" w:lineRule="exact" w:before="70" w:after="0"/>
        <w:ind w:left="100" w:right="10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Thị tử như quy: Không sợ chết, xem cái chết như trở về nhà.</w:t>
      </w:r>
    </w:p>
    <w:p>
      <w:pPr>
        <w:autoSpaceDN w:val="0"/>
        <w:autoSpaceDE w:val="0"/>
        <w:widowControl/>
        <w:spacing w:line="280" w:lineRule="exact" w:before="114" w:after="0"/>
        <w:ind w:left="544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Vương Tử Thành Phụ: Người Lang Nha thời Xuân Thu,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một viên tướng nổi tiếng của nước Tề.</w:t>
      </w:r>
    </w:p>
    <w:p>
      <w:pPr>
        <w:autoSpaceDN w:val="0"/>
        <w:autoSpaceDE w:val="0"/>
        <w:widowControl/>
        <w:spacing w:line="324" w:lineRule="exact" w:before="70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Đại tư mã: Chức quan chuyên quản lý việc quân sự.</w:t>
      </w:r>
    </w:p>
    <w:p>
      <w:pPr>
        <w:autoSpaceDN w:val="0"/>
        <w:autoSpaceDE w:val="0"/>
        <w:widowControl/>
        <w:spacing w:line="280" w:lineRule="exact" w:before="114" w:after="0"/>
        <w:ind w:left="544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(15) Quyết ngục chiết trung: Quyết ngục nghĩa là phán đoán hình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phạt. Chiết trung nghĩa là điều tiết cho thích đáng.</w:t>
      </w:r>
    </w:p>
    <w:p>
      <w:pPr>
        <w:autoSpaceDN w:val="0"/>
        <w:autoSpaceDE w:val="0"/>
        <w:widowControl/>
        <w:spacing w:line="280" w:lineRule="exact" w:before="112" w:after="0"/>
        <w:ind w:left="544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(16) Tân Tư Vô: Là quan đại phu nổi tiếng nước Tề thời Xuân Thu,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 cùng Quản Trọng phụ tá Tề Hoàn Công lập nên nghiệp bá.</w:t>
      </w:r>
    </w:p>
    <w:p>
      <w:pPr>
        <w:autoSpaceDN w:val="0"/>
        <w:autoSpaceDE w:val="0"/>
        <w:widowControl/>
        <w:spacing w:line="324" w:lineRule="exact" w:before="70" w:after="0"/>
        <w:ind w:left="206" w:right="20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Đại lý: Tức là quan Đại tư lý, quan chuyên quản hình pháp.</w:t>
      </w:r>
    </w:p>
    <w:p>
      <w:pPr>
        <w:autoSpaceDN w:val="0"/>
        <w:autoSpaceDE w:val="0"/>
        <w:widowControl/>
        <w:spacing w:line="324" w:lineRule="exact" w:before="70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Phạm: Xúc phạm, mạo phạm.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(19) Nhan sắc: Chỉ vẻ tôn nghiêm.</w:t>
      </w:r>
    </w:p>
    <w:p>
      <w:pPr>
        <w:autoSpaceDN w:val="0"/>
        <w:autoSpaceDE w:val="0"/>
        <w:widowControl/>
        <w:spacing w:line="318" w:lineRule="exact" w:before="322" w:after="0"/>
        <w:ind w:left="76" w:right="76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315</w:t>
      </w:r>
    </w:p>
    <w:p>
      <w:pPr>
        <w:sectPr>
          <w:pgSz w:w="9638" w:h="14173"/>
          <w:pgMar w:top="550" w:right="1342" w:bottom="48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(20) Nhiễu: Khuất khúc, vòng vo.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(21) Đông Quách Nha: Là viên quan can gián nổi tiếng ở nước Tề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thời Xuân Thu.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(22) Đại gián: Chức quan thời cổ, chuyên can vua. Thi Tri Chương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chú thích: “Người dùng can gián vua”.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Sau khi làm Tể tướng nước Tề được ba tháng, Quản Trọng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tâu vua Tề Hoàn Công nghe mình nhận xét từng viên quan. Hoàn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bảo: “Tốt lắm”. Quản Trọng nói: “Lên xuống chào hỏi đúng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lễ nghi, nói năng ứng đối tiến thoái, giữ vẻ thân thiện với mọi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thì thần kém hơn Thấp Bằng, Bệ hạ nên mời ông ấy giữ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Đại hành; Khai khẩn đất đai, tận lực khai thác địa lợi, tích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trữ lương thực, thì thần không bằng Ninh Thích, Bệ hạ nên mời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ấy làm chức Đại tư điền; Chỉ huy chiến xa đánh trận nơi đất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bằng, theo đúng trận đồ không bị rối loạn, không để sĩ tốt lùi lại,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đánh một hồi trống, ba quân tướng sĩ hăng hái tiến lên, không sợ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chết thì thần không bằng Vương Tử Thành Phụ, Bệ hạ nên mời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ấy làm chức Đại tư mã; Quyết đoán ngục tụng, điều tiết tranh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chấp, xử phạt công minh, không phạt người vô tội, thì thần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bằng Tân Tư Vô, Bệ hạ nên mời ông ấy làm chức Đại tư lý; Cả gan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 lời xúc phạm uy tín nhà vua, dốc lòng trung can gián vua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sợ chết, không a tòng phú quý, thì thần không thể sánh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Đông Quách Nha, Bệ hạ nên mời ông ấy giữ chức Đại gián. Năm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nầy đảm đương rất tốt các phần việc của họ mà thần không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hay hơn họ được. Còn việc trị quốc cường binh, điều động năm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ấy làm tốt việc của họ, để nước Tề lập nên nghiệp bá thì Di Ngô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này làm được”. Hoàn Công nói: “Rất tốt”.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Tiểu khuông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42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316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20" w:lineRule="exact" w:before="11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一九六 管夷吾有病小白問之曰:“仲父之病,病矣,至於大</w:t>
      </w:r>
      <w:r>
        <w:rPr>
          <w:rFonts w:ascii="MS" w:hAnsi="MS" w:eastAsia="MS"/>
          <w:b w:val="0"/>
          <w:i w:val="0"/>
          <w:color w:val="221F1F"/>
          <w:sz w:val="26"/>
        </w:rPr>
        <w:t>病,則寡人惡乎屬國而可?”夷吾曰:“公誰欲歟?”小白</w:t>
      </w:r>
    </w:p>
    <w:p>
      <w:pPr>
        <w:autoSpaceDN w:val="0"/>
        <w:tabs>
          <w:tab w:pos="86" w:val="left"/>
          <w:tab w:pos="150" w:val="left"/>
        </w:tabs>
        <w:autoSpaceDE w:val="0"/>
        <w:widowControl/>
        <w:spacing w:line="316" w:lineRule="exact" w:before="38" w:after="0"/>
        <w:ind w:left="20" w:right="20" w:firstLine="0"/>
        <w:jc w:val="left"/>
      </w:pP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曰:“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鲍</w:t>
      </w:r>
      <w:r>
        <w:rPr>
          <w:rFonts w:ascii="MS" w:hAnsi="MS" w:eastAsia="MS"/>
          <w:b w:val="0"/>
          <w:i w:val="0"/>
          <w:color w:val="221F1F"/>
          <w:sz w:val="26"/>
        </w:rPr>
        <w:t>叔牙可”.曰:“不可.其為人潔廉善士.其於不己若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者,不比之人,一聞人過終身不忘,使之治國,上且鉤乎君,下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乎民. 其得罪於君,將弗久矣”.小白曰:“然則執可?”.對</w:t>
      </w:r>
      <w:r>
        <w:rPr>
          <w:rFonts w:ascii="MS" w:hAnsi="MS" w:eastAsia="MS"/>
          <w:b w:val="0"/>
          <w:i w:val="0"/>
          <w:color w:val="221F1F"/>
          <w:sz w:val="26"/>
        </w:rPr>
        <w:t>曰:“勿已則隰朋可, 其為人也,愧不黄帝,而哀不己若者.以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德分人,謂之聖人; 以財分人, 謂之賢人,以賢臨人者,未有</w:t>
      </w:r>
      <w:r>
        <w:rPr>
          <w:rFonts w:ascii="MS" w:hAnsi="MS" w:eastAsia="MS"/>
          <w:b w:val="0"/>
          <w:i w:val="0"/>
          <w:color w:val="221F1F"/>
          <w:sz w:val="26"/>
        </w:rPr>
        <w:t>得人者也;以賢下人者,未有不得人者也,有不聞也;其於家有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不見也,勿已,則隰朋可.然則管夷吾非薄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鲍</w:t>
      </w:r>
      <w:r>
        <w:rPr>
          <w:rFonts w:ascii="MS" w:hAnsi="MS" w:eastAsia="MS"/>
          <w:b w:val="0"/>
          <w:i w:val="0"/>
          <w:color w:val="221F1F"/>
          <w:sz w:val="26"/>
        </w:rPr>
        <w:t>叔也,不得不薄,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非厚隰朋也,不得不厚. 厚薄之去來弗由我”.(卷三十四, </w:t>
      </w:r>
    </w:p>
    <w:p>
      <w:pPr>
        <w:autoSpaceDN w:val="0"/>
        <w:autoSpaceDE w:val="0"/>
        <w:widowControl/>
        <w:spacing w:line="260" w:lineRule="exact" w:before="60" w:after="0"/>
        <w:ind w:left="2686" w:right="26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列子,力命).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2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196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Quản Di Ngô hữu bệnh, Tiểu Bạch vấn chi viết: “Trọng phụ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bệnh, bệnh hỳ, chí ư đại bệnh, tắc quả nhân ác bình thuộc quốc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khả?” Di Ngô viết: “Công thùy dục dư?”, Tiểu Bạch viết: “Bào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Thúc Nha khả”. viết: “Bất khả, kỳ vi nhân hiết, liêm, thiện sĩ. Kỳ 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kỷ nhược giả (1), bất tỷ (2) chi nhân. Văn nhân chi quá, chung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thân bất vong, thượng thả câu (3) hồ quân, hạ thả nghịch hồ dân,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đắc tội ư quân, tương phát cửu hỹ”. Tiểu Bạch viết: “Nhiên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chấp khả?” Đối viết: “Vật dũ (4), tắc Thấp Bằng (5) khả. Kỳ vi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dã, quý bất nhược hoàng đế, nhi ai bất kỷ nhược giả. Dĩ đức phân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nhân, vị chi Thánh nhân; Dĩ tài phân nhân, vị chi hiền nhân.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hiền lâm nhân giả, vị hữu đắc nhân giả dã; Dĩ hiền hạ nhân giả,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hữu bất đắc nhân giả dã. Kỳ ư quốc, hữu bất văn dã; Kỳ ư gia,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kiến dã. Vật dĩ, tắc Thấp Bằng khả. Nhiên tắc Quản Di Ngô phi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bạc Bão Thúc dã, bất đắc bất bạc; Phi hậu Thấp Bằng dã, bất đắc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bất hậu. Hậu bạc chi khứ lai, phất do ngã”.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34 - Liệt Tử - </w:t>
      </w:r>
      <w:r>
        <w:rPr>
          <w:rFonts w:ascii="MinionPro" w:hAnsi="MinionPro" w:eastAsia="MinionPro"/>
          <w:b/>
          <w:i w:val="0"/>
          <w:color w:val="221F1F"/>
          <w:sz w:val="26"/>
        </w:rPr>
        <w:t>Lực mệnh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66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317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Bất kỷ nhược giả: Tức bất nhược kỷ giả. Nghĩa là không thể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sánh với tôi.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Tỷ: Thân cận.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Câu: Hàm nghĩa cầu toàn nơi người khác.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Vật dĩ: Bất đắc dĩ, cực chẳng đã,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Trang Tử - Từ vô quỷ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“Quân hược vật dĩ hỹ,…”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Thấp Bằng: (?-644 Trước CN) quan đại phu nước Tề thời Xuân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Thu, là chắt của vua Tề Trang Công cùng Quản Trọng, Bào Thúc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Nha phụ tá cho Tề Hoàn Công, nước Tề đại trị. Thấp Bằng từng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cầm quân hợp với quân Tần, an định nội loạn ở nước Tấn, lập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Tấn Huệ Công; Khi Quản Trọng bị bệnh, Quản Trọng tiến cứ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Thấp Bằng thay mình.</w:t>
      </w:r>
    </w:p>
    <w:p>
      <w:pPr>
        <w:autoSpaceDN w:val="0"/>
        <w:autoSpaceDE w:val="0"/>
        <w:widowControl/>
        <w:spacing w:line="360" w:lineRule="exact" w:before="10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3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Tể tướng nước Tề là Quản Di Ngô ngã bệnh, vua Tề là </w:t>
      </w:r>
    </w:p>
    <w:p>
      <w:pPr>
        <w:autoSpaceDN w:val="0"/>
        <w:autoSpaceDE w:val="0"/>
        <w:widowControl/>
        <w:spacing w:line="31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Tề Hoàn Công tới thăm hỏi: “Trọng phụ bị bệnh, bệnh ngày càng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thêm nặng, vạn nhất bệnh nghiêm trọng, chữa trị không xong,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 biết phải chọn ai thay thế Trọng phụ làm Tể tướng nước Tề?”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Di Ngô nói: “Bệ hạ đã tính giao cho ai chưa vậy?”, Tiểu Bạch Tề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Hoàn Công nói: “Ta tính giao cho Bào Thúc Nha thay cho Trọng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phụ”. Quản Trọng nói: “Không được đâu! Bào Thúc Nha là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liêm khiết, trong sáng, là người hiền đức, về phẩm chất đạo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Bào Thúc Nha còn cao hơn hạ thần. Ông ấy ít giao tiếp với mọi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người; Ông ấy là người cố chấp, nghe ai mắc lỗi lầm chi thì ghi nhớ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suốt đời. Nếu giao cho ông ấy nắm quyền quản lý nhà nước, vốn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người cầu toàn, thì với bề trên, ông ấy trách cứ vua, với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ông ấy chỉ thấy toàn cái dở, hàng ngày Bào Thúc Nha sẽ đắc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tội với nhà vua, nên khó làm việc lâu bền được”. Hoàn Công hỏi: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“Vậy thì ai mới thay được Trọng phụ?”. Quản Trọng nói: “Trong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quan nước Tề hiện nay, thì Thấp Bằng có thể thay hạ thần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Tể tướng. Thấp Bằng có chí lớn, thương yêu cấp dưới, chăm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 đức, cảm hóa được người khác, được nhiều người ca tụng là bậc </w:t>
      </w:r>
    </w:p>
    <w:p>
      <w:pPr>
        <w:autoSpaceDN w:val="0"/>
        <w:autoSpaceDE w:val="0"/>
        <w:widowControl/>
        <w:spacing w:line="318" w:lineRule="exact" w:before="32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318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Thánh, Thấp Bằng còn đem của cải cứu giúp người ta, được tôn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xưng là người hiền. Người tự cho mình là người hiền năng, mà khí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kiêu ngạo bốc lên ai cũng thấy thì khó chiếm được nhân tâm. Còn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có tài lại khiêm tốn trong xử sự với mọi người thì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 không đắc nhân tâm. Đối với việc nước, Thấp Bằng không gì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không để mắt tới, đối với việc nhà, không gì không rớ tay vào.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ai hơn Thấp Bằng ngồi vào ghế Tể tướng nước Tề thay hạ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thần. Hạ thần không hề có ý ở bạc với Bào Thúc Nha, mà chỉ có 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bảo toàn đại cục thì không thể không đề xuất như vậy, Thần cũng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phải hậu đãi riêng cho Thấp Bằng, mà vì công tâm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 không cử người làm được việc. Bây giờ mọi chuyện thủ xả, lợi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hại, được mất, Bệ hạ quyết định, không phải nơi hạ thần nữa rồi.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Liệt Tử - Lực mệnh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一九七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屈寸而身尺,小枉而大直,聖人今為之.今人君之論臣也,不計</w:t>
      </w:r>
      <w:r>
        <w:rPr>
          <w:rFonts w:ascii="MS" w:hAnsi="MS" w:eastAsia="MS"/>
          <w:b w:val="0"/>
          <w:i w:val="0"/>
          <w:color w:val="221F1F"/>
          <w:sz w:val="26"/>
        </w:rPr>
        <w:t>其大功,總其細行,而求其不善,即失賢之道也.故人有厚德,</w:t>
      </w:r>
      <w:r>
        <w:rPr>
          <w:rFonts w:ascii="MS" w:hAnsi="MS" w:eastAsia="MS"/>
          <w:b w:val="0"/>
          <w:i w:val="0"/>
          <w:color w:val="221F1F"/>
          <w:sz w:val="26"/>
        </w:rPr>
        <w:t>無問其小節;人有大譽,無疵其小故.夫人情,莫不有所短,誠</w:t>
      </w:r>
      <w:r>
        <w:rPr>
          <w:rFonts w:ascii="MS" w:hAnsi="MS" w:eastAsia="MS"/>
          <w:b w:val="0"/>
          <w:i w:val="0"/>
          <w:color w:val="221F1F"/>
          <w:sz w:val="26"/>
        </w:rPr>
        <w:t>其大略是也,雖有小過,不足以為累;誠其大略非也,閭里之行</w:t>
      </w:r>
    </w:p>
    <w:p>
      <w:pPr>
        <w:autoSpaceDN w:val="0"/>
        <w:autoSpaceDE w:val="0"/>
        <w:widowControl/>
        <w:spacing w:line="260" w:lineRule="exact" w:before="60" w:after="0"/>
        <w:ind w:left="1450" w:right="14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未足多也.(卷三十五,文子,上義).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197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Khuất thốn nhi thân xích (1), tiểu uổng (2) nhi đại trực,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vi chi. Kim nhân quân chi luận thần dã, ất kế kỳ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công, tổng kỳ tế hành (3), nhi cầu kỳ bất thiện, tức thất hiền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đạo dã, cố nhân hữu hậu đức, vô vấn kỳ tiểu tiết; Nhân hữu đại dự,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vô tỳ (4) kỳ tiểu cố. Phù nhân tình, mạc bất hữu sở đoản, thành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(5) kỳ đại lược thị dã, tuy hữu tiểu quá, bất túc dĩ vi lụy (6), thành </w:t>
      </w:r>
    </w:p>
    <w:p>
      <w:pPr>
        <w:autoSpaceDN w:val="0"/>
        <w:autoSpaceDE w:val="0"/>
        <w:widowControl/>
        <w:spacing w:line="318" w:lineRule="exact" w:before="32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319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kỳ đại lược phi dã, lư lý chi hành (7), vị túc đa (8)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35 -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nghĩa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798" w:right="279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 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Khuất thốn nhi thân xích: Tỷ dụ con người hoặc sự vật bị lỗi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lầm tỳ vết.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Uổng: Cong vẹo, tà.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Tế hành: Vụn vặt, tiểu tiết, chuyện nhỏ.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Thượng thư – Chu </w:t>
      </w:r>
      <w:r>
        <w:rPr>
          <w:rFonts w:ascii="MinionPro" w:hAnsi="MinionPro" w:eastAsia="MinionPro"/>
          <w:b w:val="0"/>
          <w:i/>
          <w:color w:val="221F1F"/>
          <w:sz w:val="24"/>
        </w:rPr>
        <w:t>thư – Lữ ngao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“Bất căng tế hành, chung lụy đại đức”. Khổng Tử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trong sách “Truyện” viết: “Coi thường vật nhỏ, nhiều vật nhỏ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hại chuyện to, nên người quân tử cẩn thận từng chuyện nhỏ”.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Tỳ: Chọn ra.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Thành: Xác thực.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Lụy: Ngăn trở, trở ngại.</w:t>
      </w:r>
    </w:p>
    <w:p>
      <w:pPr>
        <w:autoSpaceDN w:val="0"/>
        <w:autoSpaceDE w:val="0"/>
        <w:widowControl/>
        <w:spacing w:line="324" w:lineRule="exact" w:before="70" w:after="0"/>
        <w:ind w:left="162" w:right="16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Lư lý chi hành: Hành vi được người làng tôn vinh khen ngợi.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Vị túc đa: Chưa xứng được khen ngợi.</w:t>
      </w:r>
    </w:p>
    <w:p>
      <w:pPr>
        <w:autoSpaceDN w:val="0"/>
        <w:autoSpaceDE w:val="0"/>
        <w:widowControl/>
        <w:spacing w:line="360" w:lineRule="exact" w:before="12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3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tấc gấp khúc kéo thẳng ra thì dài cả thước, chuyện ủy </w:t>
      </w:r>
    </w:p>
    <w:p>
      <w:pPr>
        <w:autoSpaceDN w:val="0"/>
        <w:autoSpaceDE w:val="0"/>
        <w:widowControl/>
        <w:spacing w:line="31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khuất nhỏ có thể thành to chuyện, nên phải kiên trì chính đạo, bậc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đều như vậy cả. Nay nhà vua bình luận về bầy tôi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 mà không thấy các cống hiến trọng yếu của họ, lại đi moi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những tiểu tiết của họ, chỉ thấy những lỗi lầm lặt vặt của họ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chẳng bao giờ nhận ra bậc hiền tài. Vì thế, với người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hạnh sâu dày thì đừng nên nhắc tới những tỳ vết lặt vặt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họ, họ đã làm được những việc có danh tiếng cực cao, thì cớ gì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bàn đến những sai sót lặt vặt của họ. Thường tình con người ai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chẳng có ít nhiều sở đoản, chỉ cần bản chất chủ yếu xác thực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tốt, thì những sai sót lặt vặt có đủ sức cản ngại họ đâu. Nhưng cái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chủ yếu cơ bản quả thực không tốt, thì ngay nơi làng xóm quê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cũng chẳng được mấy người ca tụng họ. </w:t>
      </w:r>
    </w:p>
    <w:p>
      <w:pPr>
        <w:autoSpaceDN w:val="0"/>
        <w:autoSpaceDE w:val="0"/>
        <w:widowControl/>
        <w:spacing w:line="358" w:lineRule="exact" w:before="12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nghĩa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3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320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四:任處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一九八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裴顧以萬機庶政,宜委宰父,輔詔命不應數改,乃上疏曰:“臣</w:t>
      </w:r>
      <w:r>
        <w:rPr>
          <w:rFonts w:ascii="MS" w:hAnsi="MS" w:eastAsia="MS"/>
          <w:b w:val="0"/>
          <w:i w:val="0"/>
          <w:color w:val="221F1F"/>
          <w:sz w:val="26"/>
        </w:rPr>
        <w:t>聞古之聖哲,深原治道,以為經理群務,非一才之任,照練萬</w:t>
      </w:r>
      <w:r>
        <w:rPr>
          <w:rFonts w:ascii="MS" w:hAnsi="MS" w:eastAsia="MS"/>
          <w:b w:val="0"/>
          <w:i w:val="0"/>
          <w:color w:val="221F1F"/>
          <w:sz w:val="26"/>
        </w:rPr>
        <w:t>機,非一知所達,故設官建職,制其分局.分局既制,則軌體有</w:t>
      </w:r>
      <w:r>
        <w:rPr>
          <w:rFonts w:ascii="MS" w:hAnsi="MS" w:eastAsia="MS"/>
          <w:b w:val="0"/>
          <w:i w:val="0"/>
          <w:color w:val="221F1F"/>
          <w:sz w:val="26"/>
        </w:rPr>
        <w:t>斷,事務不積,則其任易處.選賢舉善,以守其位,委任責成,立</w:t>
      </w:r>
      <w:r>
        <w:rPr>
          <w:rFonts w:ascii="MS" w:hAnsi="MS" w:eastAsia="MS"/>
          <w:b w:val="0"/>
          <w:i w:val="0"/>
          <w:color w:val="221F1F"/>
          <w:sz w:val="26"/>
        </w:rPr>
        <w:t>相干之禁,侵官為曹,離局陷姦.猶懼此法未足制情dĩ以我明</w:t>
      </w:r>
      <w:r>
        <w:rPr>
          <w:rFonts w:ascii="MS" w:hAnsi="MS" w:eastAsia="MS"/>
          <w:b w:val="0"/>
          <w:i w:val="0"/>
          <w:color w:val="221F1F"/>
          <w:sz w:val="26"/>
        </w:rPr>
        <w:t>防,曰:“君子思不出位”.夫然,故人知厥務,各守其所,下無</w:t>
      </w:r>
      <w:r>
        <w:rPr>
          <w:rFonts w:ascii="MS" w:hAnsi="MS" w:eastAsia="MS"/>
          <w:b w:val="0"/>
          <w:i w:val="0"/>
          <w:color w:val="221F1F"/>
          <w:sz w:val="26"/>
        </w:rPr>
        <w:t>越分之臣,然後治道可隆,頌聲能舉,故稱蕘舜勞於求賢,逸於</w:t>
      </w:r>
      <w:r>
        <w:rPr>
          <w:rFonts w:ascii="MS" w:hAnsi="MS" w:eastAsia="MS"/>
          <w:b w:val="0"/>
          <w:i w:val="0"/>
          <w:color w:val="221F1F"/>
          <w:sz w:val="26"/>
        </w:rPr>
        <w:t>使能.分業既辨,居任得人,無為而治,豈不宜哉!(卷二十九,</w:t>
      </w:r>
    </w:p>
    <w:p>
      <w:pPr>
        <w:autoSpaceDN w:val="0"/>
        <w:autoSpaceDE w:val="0"/>
        <w:widowControl/>
        <w:spacing w:line="260" w:lineRule="exact" w:before="60" w:after="0"/>
        <w:ind w:left="2426" w:right="242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晉書下,百官志).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30" w:after="0"/>
        <w:ind w:left="2510" w:right="251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TỨ: NHIỆM XỨ</w:t>
      </w:r>
    </w:p>
    <w:p>
      <w:pPr>
        <w:autoSpaceDN w:val="0"/>
        <w:autoSpaceDE w:val="0"/>
        <w:widowControl/>
        <w:spacing w:line="496" w:lineRule="exact" w:before="46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198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Bùi Cố (1) dĩ vạn cơ (2) thứ chính (3), nghi ủy Tể phụ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chiếu mệnh bất ưng sổ cải, nãi thượng sớ viết: “Thần văn cổ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triết, thâm nguyên (4) trị đạo, dĩ vi kinh lý (5) quần vụ,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phi nhất tài chi nhiệm; chiếu luyện (6) vạn cơ, phi nhất trí sở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đạt. Cố thiết quan kiến chức, chế ỳ phân cục (7). Phân cục ký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chế, tắc quĩ thể hữu đoạn. Sự vụ bất tích, tắc kỳ nhiệm dị xử,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tuyển hiền cử thiện, dĩ thủ kỳ vị, ủy nhiệm trách thành (8). Lập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tương can (9) chi cấm, thâm quan (10) vi tào (11), ly cục (12)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hãm gian, do cụ thử pháp vị túc chế tình, dĩ nghĩa (13) minh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phòng, viết: “Quân tử tư bất xuất vị (14)”. Phù nhiên, cố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 quyết (15) vụ, các thủ kỳ sở, hạ vô việt phân chi thần, nhiên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hậu trị đạo (16) khả long, tụng thanh năng cử. Cố xưng Nghiêu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Thuấn lao ư cầu hiền, dật (17) ư sử năng. Phân nghiệp (18) ký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biện, cư nhiệm đắc nhân, vô vi nhi trị khởi bất nghi tai!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29 - Tấn thư hạ - Bách quan chí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2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321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78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Bùi Cố: (267-300 CN), tự là Dật Dân, người Văn Hỉ Hà Đông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(nay thuộc Sơn Tây), là nhà triết học thời Tây Tấn, là một danh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sĩ thời bấy giờ, từng làm chức Tán kỵ thường thị, Quốc tử tế tửu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kiêm Hữu quân tướng quân, Thượng thư Tả Bộc xạ. Bùi Cố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quan đại thần quan trọng triều đình nhà Tây Tấn.</w:t>
      </w:r>
    </w:p>
    <w:p>
      <w:pPr>
        <w:autoSpaceDN w:val="0"/>
        <w:autoSpaceDE w:val="0"/>
        <w:widowControl/>
        <w:spacing w:line="278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Vạn cơ: Chỉ nhà vua mỗi ngày xử lý rất nhiều việc hành chính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quốc gia.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Thứ chính: Các loại chính vụ.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Nguyên: Khảo cứu, nghiên cứu.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Kinh lý: Cai trị.</w:t>
      </w:r>
    </w:p>
    <w:p>
      <w:pPr>
        <w:autoSpaceDN w:val="0"/>
        <w:autoSpaceDE w:val="0"/>
        <w:widowControl/>
        <w:spacing w:line="278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Chiếu luyện: Chiếu nghĩa là rõ ràng, minh bạch. Luyện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hiểu rõ, biết rành, rành rọt, thuần thục. 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Phân cục: Chức phận.</w:t>
      </w:r>
    </w:p>
    <w:p>
      <w:pPr>
        <w:autoSpaceDN w:val="0"/>
        <w:autoSpaceDE w:val="0"/>
        <w:widowControl/>
        <w:spacing w:line="324" w:lineRule="exact" w:before="68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Trách thành: Chỉ cơ cấu phụ trách hoàn thành nhiệm vụ.</w:t>
      </w:r>
    </w:p>
    <w:p>
      <w:pPr>
        <w:autoSpaceDN w:val="0"/>
        <w:autoSpaceDE w:val="0"/>
        <w:widowControl/>
        <w:spacing w:line="322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Tương can: Cùng liên can.</w:t>
      </w:r>
    </w:p>
    <w:p>
      <w:pPr>
        <w:autoSpaceDN w:val="0"/>
        <w:autoSpaceDE w:val="0"/>
        <w:widowControl/>
        <w:spacing w:line="278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Ưu quan: Quan có quyền vượt trội mà xâm phạm đến chức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quyền của quan khác.</w:t>
      </w:r>
    </w:p>
    <w:p>
      <w:pPr>
        <w:autoSpaceDN w:val="0"/>
        <w:autoSpaceDE w:val="0"/>
        <w:widowControl/>
        <w:spacing w:line="278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Tào: Viên quan hoặc bộ môn phân khoa biện sự thời cổ. Ở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đây chỉ quan viên cấp dưới.</w:t>
      </w:r>
    </w:p>
    <w:p>
      <w:pPr>
        <w:autoSpaceDN w:val="0"/>
        <w:autoSpaceDE w:val="0"/>
        <w:widowControl/>
        <w:spacing w:line="322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Ly cục: Xa rời bộ thuộc của mình, xa rời chức phận.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Nghĩa: Đạo nghĩa.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Xuất vị: Vượt qua chức vị, vượt qua bổn phận.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Quyết: Của họ, đồng nghĩa với “kỳ”.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Trị đạo: phương kế cai trị quốc gia, chính sách.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Dật: Nhàn nhã, an lạc.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Phân nghiệp: Phân công.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Bùi Cố cho rằng việc chính trị quốc gia quá nhiều và phức </w:t>
      </w:r>
    </w:p>
    <w:p>
      <w:pPr>
        <w:autoSpaceDN w:val="0"/>
        <w:autoSpaceDE w:val="0"/>
        <w:widowControl/>
        <w:spacing w:line="318" w:lineRule="exact" w:before="32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322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tạp, nên giao cho bậc tể phụ thống trách trù hoạch việc xử lý, ban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bố chiếu mệnh không nên canh cải hoài, Bùi Cố bèn dâng biểu tâu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lên vua: “Hạ thần nghe rằng các bậc Thánh triết thời cổ, đã nghiên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cứu rất sâu về đạo trị nước, cho rằng việc cai trị đất nước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chỉ dựa vào một người, dù một người có tài cũng không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tốt nhiệm vụ, nắm vững các loại các hạng sự vụ, cũng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 trông cậy vào trí tuệ của một người mà xong, vì thế mới thiết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lập các loại quan chức, quy định công việc, chức trách cho từng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loại quan chức, cùng với các quy định về chuẩn tắc chế độ rõ ràng,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áp đặt, sao cho quan viên dễ dàng hoàn thành. Tuyển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tài, bố trí chức vụ để họ hoàn thành chức trách, đồng thời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lập ra các lệnh cấm để ngăn chặn lạm quyền, nếu có quan vượt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quyền xâm phạm chức quyền của quan viên khác, thì bị xử lý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xử lý gian thần. Cấm chỉ như vậy mà còn chưa đủ sức khống chế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 tình thì dùng đạo nghĩa làm rõ thêm để giữ khuôn phép, đề xuất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cụ thể là: “Bậc quân tử tham chính không bao giờ làm vượt quá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quyền hạn mà chức vụ quy định”. Như vậy thì mỗi quan chức đều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nắm cho rõ công việc mình được giao phó, tuân thủ chức vụ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mình, bên dưới vua, các quan không ai làm vượt quá quyền hạn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mình thì nền chính trị mới thật sự tốt đẹp, tiếng tốt sẽ vươn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xa tỏa rộng. Vì vậy, ngày xưa vua Nghiêu, vua Thuấn đã vất vả đi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tận vùng sâu vùng xa để tìm người hiền tài, rồi nhờ người hiền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 nước được hưởng đời sống an nhàn. Một khi chức vụ đã đúng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rồi, nhân tài có vị trí xứng đáng, đúng người đúng việc thì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nghỉ ngơi mà nhìn cảnh thiên hạ thái bình thịnh trị. Như vậy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chẳng là tốt nhất hay sao?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Bách quan chí - Quyển 29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213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323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一九九</w:t>
      </w:r>
    </w:p>
    <w:p>
      <w:pPr>
        <w:autoSpaceDN w:val="0"/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今一國之士,多者千數,或流徒異邦,或給役殊方,面猶不識,</w:t>
      </w:r>
      <w:r>
        <w:rPr>
          <w:rFonts w:ascii="MS" w:hAnsi="MS" w:eastAsia="MS"/>
          <w:b w:val="0"/>
          <w:i w:val="0"/>
          <w:color w:val="221F1F"/>
          <w:sz w:val="26"/>
        </w:rPr>
        <w:t>况盡其才力?而中正知与不知其當品狀釆譽於臺府納毀於流</w:t>
      </w:r>
    </w:p>
    <w:p>
      <w:pPr>
        <w:autoSpaceDN w:val="0"/>
        <w:autoSpaceDE w:val="0"/>
        <w:widowControl/>
        <w:spacing w:line="260" w:lineRule="exact" w:before="60" w:after="0"/>
        <w:ind w:left="1970" w:right="19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言.(卷三十,晉書下,傳).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199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nhất quốc, chi sĩ, đa giả thiên số, hoặc lưu đồ dị bang,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hoặc cấp dịch (1) thù phương (2), diện do bất thức, huống tận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tài lực? nhi trung chính (3) tri dữ bất tri, kỳ đương phẩm trạng,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thái dự ư đài phủ (4), nạp hủy ư lưu ngôn (5).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30 - Tấn thư </w:t>
      </w:r>
      <w:r>
        <w:rPr>
          <w:rFonts w:ascii="MinionPro" w:hAnsi="MinionPro" w:eastAsia="MinionPro"/>
          <w:b/>
          <w:i w:val="0"/>
          <w:color w:val="221F1F"/>
          <w:sz w:val="26"/>
        </w:rPr>
        <w:t>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Cấp dịch: Cung ứng lao động.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Thù phương: Viễn phương, phương xa, nơi khác.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Trung chính: Tên chức quan, chuyên làm việc phân chia xuất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thân của từng chức quan cao thấp. Thời Tam Quốc, Ngụy Văn đế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định phép quan cửu phẩm, các quan ở quận ấp gọi là tiểu trung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chính, các quan làm việc ở châu gọi là đại trung chính. Phẩm đệ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nhân tài, do tiểu trung chính sắp xếp cao thấp 9 bậc, báo lên Đại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trung chính, Đại trung chính khảo hạch rồi báo lên quan Tư đồ.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Tư đồ khảo hạch lần nữa, rồi trình lên quan Thượng thư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tuyển dụng. Trải qua triều nhà Tấn, Nam Bắc triều đều theo đó,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đến nhà Tùy thì bỏ.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Đài phủ: Chỉ cơ cấu chính phủ trung ương.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Lưu ngôn: Lời nói không có căn cứ, thường dùng để nói xấu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 khác.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Ngày nay tại một địa phương người có học đã tới trên ngàn </w:t>
      </w:r>
    </w:p>
    <w:p>
      <w:pPr>
        <w:autoSpaceDN w:val="0"/>
        <w:autoSpaceDE w:val="0"/>
        <w:widowControl/>
        <w:spacing w:line="318" w:lineRule="exact" w:before="35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324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người, có người phiêu dạt đến các nơi khác, có người làm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tại quê nhà của họ (tức trung chính quan). Ngay đến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chức nơi quê nhà còn không nắm được, thì làm sao biết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tài năng của từng người mà bố trí công việc xứng đáng!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chính quan nhận xét một người đúng hay sai thiếu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xác, thì đến khi hoạch định phẩm cấp nhân tài thì hoặc là nói tốt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cơ cấu vào chính phủ trung ương, hoặc chê bai nói xấu không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căn cứ.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二○○</w:t>
      </w:r>
    </w:p>
    <w:p>
      <w:pPr>
        <w:autoSpaceDN w:val="0"/>
        <w:autoSpaceDE w:val="0"/>
        <w:widowControl/>
        <w:spacing w:line="320" w:lineRule="exact" w:before="56" w:after="0"/>
        <w:ind w:left="20" w:right="102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使賢者食於能,鬥士食於功.賢者食於能,則上尊而民從;鬥士</w:t>
      </w:r>
      <w:r>
        <w:rPr>
          <w:rFonts w:ascii="MS" w:hAnsi="MS" w:eastAsia="MS"/>
          <w:b w:val="0"/>
          <w:i w:val="0"/>
          <w:color w:val="221F1F"/>
          <w:sz w:val="26"/>
        </w:rPr>
        <w:t>食於功,則卒輕患而傲敵.二者設於國,則天下治而主安矣.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(卷三十二,管子,法法).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200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Sử hiền giả thực ư năng (1), đấu sĩ (2) thực ư công (3). Hiền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thực ư năng, tắc thượng tôn nhi dân tùng, đấu sĩ thực ư công,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tớt khinh hoạn nhu ngạo địch (4), Nhị giả thiết ư quốc,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thiên hạ trị nhi chủ an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Quyển 32 - Pháp pháp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Thực ư năng: Hưởng bổng lộc theo tài năng.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Đấu sĩ: Chiến sĩ.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Thực ư công: Hưởng bổng lộc theo công lao.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Ngạo địch: Kiêu ngạo trước kẻ địch.</w:t>
      </w:r>
    </w:p>
    <w:p>
      <w:pPr>
        <w:autoSpaceDN w:val="0"/>
        <w:autoSpaceDE w:val="0"/>
        <w:widowControl/>
        <w:spacing w:line="318" w:lineRule="exact" w:before="71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325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Cần phải có bổng lộc tương xứng với tài năng của các bậc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hiền tài, cần phải tưởng thưởng tương xứng với chiến công của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chiến sĩ. Người hiền đức được hưởng bổng lộc bằng năng lực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họ, thì tài năng của họ được nhà vua quý trọng và nhân dân phục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tùng; Chiến sĩ lập được chiến công vinh dự được tưởng thưởng,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thì quân tướng không lo sợ mà ngạo nghễ coi thường quân địch.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Pháp pháp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二○一</w:t>
      </w:r>
    </w:p>
    <w:p>
      <w:pPr>
        <w:autoSpaceDN w:val="0"/>
        <w:autoSpaceDE w:val="0"/>
        <w:widowControl/>
        <w:spacing w:line="320" w:lineRule="exact" w:before="58" w:after="0"/>
        <w:ind w:left="20" w:right="102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景公問晏子曰:“古之蒞國治民者,其任民何如?”.對曰: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  <w:r>
        <w:rPr>
          <w:rFonts w:ascii="MS" w:hAnsi="MS" w:eastAsia="MS"/>
          <w:b w:val="0"/>
          <w:i w:val="0"/>
          <w:color w:val="221F1F"/>
          <w:sz w:val="26"/>
        </w:rPr>
        <w:t>“地不同宜,而任之以一種,責其俱生,不可得也;人不同能,</w:t>
      </w:r>
      <w:r>
        <w:rPr>
          <w:rFonts w:ascii="MS" w:hAnsi="MS" w:eastAsia="MS"/>
          <w:b w:val="0"/>
          <w:i w:val="0"/>
          <w:color w:val="221F1F"/>
          <w:sz w:val="26"/>
        </w:rPr>
        <w:t>而任之以一事,不可責遍成焉.責焉無已,知者有不能洽矣;求</w:t>
      </w:r>
    </w:p>
    <w:p>
      <w:pPr>
        <w:autoSpaceDN w:val="0"/>
        <w:autoSpaceDE w:val="0"/>
        <w:widowControl/>
        <w:spacing w:line="260" w:lineRule="exact" w:before="60" w:after="0"/>
        <w:ind w:left="540" w:right="5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焉無饜天地有不能譫矣”.(卷三十三,晏子,問上).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201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vấn Yến Tử, viết: “Cổ chi lị quốc (1) trị dân giả,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nhiệm nhân hà như?”. Đối viết: “Địa bất đồng nghi, nhi nhiệm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dĩ nhất chủng, rách (2) kỳ câu sinh, bất khả đắc dã; Nhân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đồng năng, nhi nhiệm chi dĩ nhất sự, bất khả trách biến thành yên.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Trách yên vô dĩ, tri giả hữu bất năng hiệp (3) hỹ; Cầu yên vô yếm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(4) thiên địa hữu bất năng chiêm (5) hỹ”.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33 - Yến Tử - </w:t>
      </w:r>
      <w:r>
        <w:rPr>
          <w:rFonts w:ascii="MinionPro" w:hAnsi="MinionPro" w:eastAsia="MinionPro"/>
          <w:b/>
          <w:i w:val="0"/>
          <w:color w:val="221F1F"/>
          <w:sz w:val="26"/>
        </w:rPr>
        <w:t>Vấn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Lị quốc: Cai trị quốc gia.</w:t>
      </w:r>
    </w:p>
    <w:p>
      <w:pPr>
        <w:autoSpaceDN w:val="0"/>
        <w:autoSpaceDE w:val="0"/>
        <w:widowControl/>
        <w:spacing w:line="328" w:lineRule="exact" w:before="66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Trách: Yêu cầu, đòi hỏi.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Mặc Tử - Công mạnh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</w:t>
      </w:r>
    </w:p>
    <w:p>
      <w:pPr>
        <w:autoSpaceDN w:val="0"/>
        <w:autoSpaceDE w:val="0"/>
        <w:widowControl/>
        <w:spacing w:line="318" w:lineRule="exact" w:before="31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326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130" w:right="13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“Khuyến ư thiện ngôn nhi táng, dĩ tang nhi trách tửu ư kỳ tứ đệ”.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Hiệp: Biến khắp.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Yếm: đầy đủ, no chán.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Tả truyện – Ai công thập lục niên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viết: “Ta nghe, người kiêu hãnh yêu cầu không chán”.</w:t>
      </w:r>
    </w:p>
    <w:p>
      <w:pPr>
        <w:autoSpaceDN w:val="0"/>
        <w:autoSpaceDE w:val="0"/>
        <w:widowControl/>
        <w:spacing w:line="324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Chiêm: Đầy đủ.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hỏi Yến Tử: “Thời cổ, các ông vua sử dụng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tài như thế nào trong việc cai trị nhân dân?”. Yến Tử trả lời: “Mỗi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loại đất đai thích nghi với từng loại cây trồng, phải chọn loại cây trồng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thích hợp, để trồng vào nơi phù hợp để cây trồng phát triển tốt,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hợp thì không được như mong muốn. Mỗi con người có khả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khác với người khác, nên có thể ủy nhiệm vào công việc thích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hợp, không có thể mong đợi nơi một người làm tốt nhiều loại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việc. Dù với một người tài trí hơn người mà giao cho làm quá nhiều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việc, thì người khác cũng không vừa ý, vì sự tham muốn quá nhiều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đến cả trời đất cũng không thỏa mãn được con người.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Vấn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二○二</w:t>
      </w:r>
    </w:p>
    <w:p>
      <w:pPr>
        <w:autoSpaceDN w:val="0"/>
        <w:autoSpaceDE w:val="0"/>
        <w:widowControl/>
        <w:spacing w:line="260" w:lineRule="exact" w:before="11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厚而不能使,愛而不能全,亂而不能治譬若驕子,不可用也.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100" w:right="210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(卷三十三,孫子,兵法)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202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Hậu (1) nhi bất năng sử,ái nhi bất năng toàn, loạn nhi bất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năng trị, thí nhược kiêu tử (2), bất khả dụng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33 - Tôn </w:t>
      </w:r>
      <w:r>
        <w:rPr>
          <w:rFonts w:ascii="MinionPro" w:hAnsi="MinionPro" w:eastAsia="MinionPro"/>
          <w:b/>
          <w:i w:val="0"/>
          <w:color w:val="221F1F"/>
          <w:sz w:val="26"/>
        </w:rPr>
        <w:t>Tử binh pháp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0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327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Hậu: Chỉ tiếp đãi hậu lễ.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Kiêu tử: Ban đầu chỉ sự cường thịnh của các dân tộc bắc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phương, sau chỉ sự thương yêu của cha mẹ, để con cái buông lung,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phóng túng.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 đã hậu đãi họ quân tướng mà chúng không dũng cảm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trước quân địch, dù thương lính như con, lại cũng không điều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khiển chúng được, lại không trừng trị kẻ vô pháp, gây rối kỷ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cương. Quân đội như vậy khác gì con cưng buông lung trong nhà,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thì không thể dùng trong chiến đấu được.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Tôn Tử binh pháp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二○三</w:t>
      </w:r>
    </w:p>
    <w:p>
      <w:pPr>
        <w:autoSpaceDN w:val="0"/>
        <w:autoSpaceDE w:val="0"/>
        <w:widowControl/>
        <w:spacing w:line="320" w:lineRule="exact" w:before="56" w:after="0"/>
        <w:ind w:left="86" w:right="102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舜染於許由,伯陽;禹染於皋陶,伯益;湯染於伊尹申虺;武王</w:t>
      </w:r>
      <w:r>
        <w:rPr>
          <w:rFonts w:ascii="MS" w:hAnsi="MS" w:eastAsia="MS"/>
          <w:b w:val="0"/>
          <w:i w:val="0"/>
          <w:color w:val="221F1F"/>
          <w:sz w:val="26"/>
        </w:rPr>
        <w:t>染於太公,周公.此四者,所染當故王天下,立為天子,功名蔽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天地.舉天下之仁義顯人,必稱此四王者.(卷三十四,墨子, </w:t>
      </w:r>
    </w:p>
    <w:p>
      <w:pPr>
        <w:autoSpaceDN w:val="0"/>
        <w:autoSpaceDE w:val="0"/>
        <w:widowControl/>
        <w:spacing w:line="260" w:lineRule="exact" w:before="6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所染).</w:t>
      </w:r>
    </w:p>
    <w:p>
      <w:pPr>
        <w:autoSpaceDN w:val="0"/>
        <w:autoSpaceDE w:val="0"/>
        <w:widowControl/>
        <w:spacing w:line="358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203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Thuấn (1) nhiễm (2) ư Hứa Do (3), Bá Dương (4); Vũ nhiễm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ư Cao Dao (5), Bá Ích (6), Thang (7) nhiễm ư Y Doãn (8), Trọng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Hủy (9): Vũ Vương (10) nhiễm ư Thái Công (11), Chu Công (12).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Thử tứ vương giả, sở nhiễm đương, cố vương (13) thiên hạ, lập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tử, công danh tế thiên địa. Cử thiên hạ chi nhân nghĩa hiển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nhân, tất xưng thử tứ vương giả. (</w:t>
      </w:r>
      <w:r>
        <w:rPr>
          <w:rFonts w:ascii="MinionPro" w:hAnsi="MinionPro" w:eastAsia="MinionPro"/>
          <w:b/>
          <w:i w:val="0"/>
          <w:color w:val="221F1F"/>
          <w:sz w:val="26"/>
        </w:rPr>
        <w:t>Mặc Tử - Quyển 34 - Sở nhiễm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3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328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76" w:right="76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04" w:right="280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Thuấn: Tức vua Đế Thuấn nhà Ngu, sử gọi là Ngu Thuấn.</w:t>
      </w:r>
    </w:p>
    <w:p>
      <w:pPr>
        <w:autoSpaceDN w:val="0"/>
        <w:autoSpaceDE w:val="0"/>
        <w:widowControl/>
        <w:spacing w:line="278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Nhiễm: Bài này lấy việc nhuộm sợi vải làm tỷ dụ, nói về việc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nhà vua tuyển chọn được người tài đức làm cận thần tâm phúc,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mới có thể dựng được sự nghiệp tốt đẹp.</w:t>
      </w:r>
    </w:p>
    <w:p>
      <w:pPr>
        <w:autoSpaceDN w:val="0"/>
        <w:autoSpaceDE w:val="0"/>
        <w:widowControl/>
        <w:spacing w:line="278" w:lineRule="exact" w:before="112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Hứa Do: Là người tài đức thời Nghiêu Thuấn. Khi vua Đế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Nghiêu tại vị, Hứa Do suất lĩnh bộ tộc Hứa hoạt động suốt lưu vực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sông Thên Dĩnh nay là Đăng Phong, Hứa Xương, Vũ Châu, Nhữ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Châu, Trường Cát, Yên Lăng.</w:t>
      </w:r>
    </w:p>
    <w:p>
      <w:pPr>
        <w:autoSpaceDN w:val="0"/>
        <w:autoSpaceDE w:val="0"/>
        <w:widowControl/>
        <w:spacing w:line="278" w:lineRule="exact" w:before="114" w:after="0"/>
        <w:ind w:left="544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Bá Dương: Người tài thời cổ, tương truyền ông là một trong 7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 bạn của Đế Thuấn.</w:t>
      </w:r>
    </w:p>
    <w:p>
      <w:pPr>
        <w:autoSpaceDN w:val="0"/>
        <w:autoSpaceDE w:val="0"/>
        <w:widowControl/>
        <w:spacing w:line="278" w:lineRule="exact" w:before="114" w:after="0"/>
        <w:ind w:left="544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Cao Dao: Làm quan tư pháp triều vua Đế Thuấn, về sau được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xem là quan coi ngục hoặc thần ngục.</w:t>
      </w:r>
    </w:p>
    <w:p>
      <w:pPr>
        <w:autoSpaceDN w:val="0"/>
        <w:autoSpaceDE w:val="0"/>
        <w:widowControl/>
        <w:spacing w:line="278" w:lineRule="exact" w:before="112" w:after="0"/>
        <w:ind w:left="544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Bá Ích: Làm quan đại thần triều vua Vũ, phụ tá vua Vũ bình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trị thủy thổ.</w:t>
      </w:r>
    </w:p>
    <w:p>
      <w:pPr>
        <w:autoSpaceDN w:val="0"/>
        <w:autoSpaceDE w:val="0"/>
        <w:widowControl/>
        <w:spacing w:line="278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Thanh: nhà vua sáng lập vương triều nhà Thương, tại vị 30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năm từ từ năm 1617 trước CN đến năm 1588 trước CN. Trong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đó 17 năm làm vua chư hầu cho nhà Hạ, 13 năm làm vua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Thương, được gọi là vua Thương Thang.</w:t>
      </w:r>
    </w:p>
    <w:p>
      <w:pPr>
        <w:autoSpaceDN w:val="0"/>
        <w:autoSpaceDE w:val="0"/>
        <w:widowControl/>
        <w:spacing w:line="278" w:lineRule="exact" w:before="114" w:after="0"/>
        <w:ind w:left="544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Y Doãn: Đại thần của vua Thương Thang, tên là Y còn có tên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Chí, Doãn là chức quan, tương truyền ông sinh ra ở bên sông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Y, nên lấy làm tên. Theo truyền thuyết, Y Doãn vốn là nô lệ,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tớ cho vợ của vua Thương Thang, sau có công phò tá vua Thang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đánh dẹp vua Kiệt nhà Hạ.</w:t>
      </w:r>
    </w:p>
    <w:p>
      <w:pPr>
        <w:autoSpaceDN w:val="0"/>
        <w:autoSpaceDE w:val="0"/>
        <w:widowControl/>
        <w:spacing w:line="278" w:lineRule="exact" w:before="112" w:after="0"/>
        <w:ind w:left="544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Trọng Hủy: Còn có tên là Lai Chu, làm quan đại thần nổi tiếng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triều vua Thương Thang.</w:t>
      </w:r>
    </w:p>
    <w:p>
      <w:pPr>
        <w:autoSpaceDN w:val="0"/>
        <w:autoSpaceDE w:val="0"/>
        <w:widowControl/>
        <w:spacing w:line="278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Vũ Vương: Tức vua Chu Vũ Vương Cơ Phát, nhà vua mở ra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triều đại Tây Chu, vốn là con trai thứ hai của Chu Văn Vương Cơ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Xương.</w:t>
      </w:r>
    </w:p>
    <w:p>
      <w:pPr>
        <w:autoSpaceDN w:val="0"/>
        <w:autoSpaceDE w:val="0"/>
        <w:widowControl/>
        <w:spacing w:line="278" w:lineRule="exact" w:before="114" w:after="0"/>
        <w:ind w:left="544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Thái Công: Tức Khương Thái Công, người phụ tá chủ yếu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cho vua Chu Vũ Vương thống nhất thiên hạ.</w:t>
      </w:r>
    </w:p>
    <w:p>
      <w:pPr>
        <w:autoSpaceDN w:val="0"/>
        <w:autoSpaceDE w:val="0"/>
        <w:widowControl/>
        <w:spacing w:line="278" w:lineRule="exact" w:before="112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Chu Công: Là nhà chính trị triều Tây Chu, tên là Cơ Đán,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cũng gọi là Thúc Đáng, con trai vua Chu Văn Vương, em của </w:t>
      </w:r>
    </w:p>
    <w:p>
      <w:pPr>
        <w:autoSpaceDN w:val="0"/>
        <w:autoSpaceDE w:val="0"/>
        <w:widowControl/>
        <w:spacing w:line="318" w:lineRule="exact" w:before="322" w:after="0"/>
        <w:ind w:left="76" w:right="76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329</w:t>
      </w:r>
    </w:p>
    <w:p>
      <w:pPr>
        <w:sectPr>
          <w:pgSz w:w="9638" w:h="14173"/>
          <w:pgMar w:top="550" w:right="1342" w:bottom="48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Chu Vũ Vương, là chú của vua Chu, phụ vua Chu Vũ Vương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diệt nhà Thương. Sau khi vua Chu Vũ Vương qua đời, vua Thành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Vương kế nghiệp còn thơ ấu, thì Chu Công Đán nhiếp chính. Chế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tác nhạc lễ, viết sách </w:t>
      </w:r>
      <w:r>
        <w:rPr>
          <w:rFonts w:ascii="MinionPro" w:hAnsi="MinionPro" w:eastAsia="MinionPro"/>
          <w:b w:val="0"/>
          <w:i/>
          <w:color w:val="221F1F"/>
          <w:sz w:val="24"/>
        </w:rPr>
        <w:t>Chu lễ.</w:t>
      </w:r>
    </w:p>
    <w:p>
      <w:pPr>
        <w:autoSpaceDN w:val="0"/>
        <w:autoSpaceDE w:val="0"/>
        <w:widowControl/>
        <w:spacing w:line="324" w:lineRule="exact" w:before="10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Vương: Xưng vương, thống trị thiên hạ.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 Nghiêu tuyển được bầy tôi tài đức là Hứa Do, Bá Dương;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Vũ tuyển được bầy tôi tài đức là Cao Dao, Bá Ích; vua Thương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Thang tuyển được bầy tôi tài đức là Y Doãn, Trọng Hủy; vua Chu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Vương tuyển được bầy tôi tài đức là Thái Công, Chu Công.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Đó là bốn nhà vua tuyển được các bầy tôi tài đức giúp mình nên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lập được sự nghiệp đế vương trong thiên hạ, lên ngôi thiên tử,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danh lừng lẫy tứ phương. Phàm khi nói về các nhân vật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nghĩa, tất nhiên người ta nhắc đến bốn vị vua ấy.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Mặc Tử - Sở nhiễm-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二○四</w:t>
      </w:r>
    </w:p>
    <w:p>
      <w:pPr>
        <w:autoSpaceDN w:val="0"/>
        <w:tabs>
          <w:tab w:pos="86" w:val="left"/>
          <w:tab w:pos="150" w:val="left"/>
        </w:tabs>
        <w:autoSpaceDE w:val="0"/>
        <w:widowControl/>
        <w:spacing w:line="320" w:lineRule="exact" w:before="58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悼襄王問龐煖曰:“夫君人者,亦有為其國乎?”龐煖曰:“王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獨不聞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俞</w:t>
      </w:r>
      <w:r>
        <w:rPr>
          <w:rFonts w:ascii="MS" w:hAnsi="MS" w:eastAsia="MS"/>
          <w:b w:val="0"/>
          <w:i w:val="0"/>
          <w:color w:val="221F1F"/>
          <w:sz w:val="26"/>
        </w:rPr>
        <w:t>捬之為醫乎?已識必治神避之,昔堯之任人也,不用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親戚,而必使能;其治病也,不任所愛,必使舊醫”.襄王曰: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  <w:r>
        <w:rPr>
          <w:rFonts w:ascii="MS" w:hAnsi="MS" w:eastAsia="MS"/>
          <w:b w:val="0"/>
          <w:i w:val="0"/>
          <w:color w:val="221F1F"/>
          <w:sz w:val="26"/>
        </w:rPr>
        <w:t>“善”.龐煖曰:“王其忘之乎?昔伊尹醫殷太公醫周,百里醫</w:t>
      </w:r>
      <w:r>
        <w:rPr>
          <w:rFonts w:ascii="MS" w:hAnsi="MS" w:eastAsia="MS"/>
          <w:b w:val="0"/>
          <w:i w:val="0"/>
          <w:color w:val="221F1F"/>
          <w:sz w:val="26"/>
        </w:rPr>
        <w:t>秦,申麃醫郢,原季醫晉,范蠡醫越,管仲醫齊,而立五國霸.其</w:t>
      </w:r>
    </w:p>
    <w:p>
      <w:pPr>
        <w:autoSpaceDN w:val="0"/>
        <w:autoSpaceDE w:val="0"/>
        <w:widowControl/>
        <w:spacing w:line="260" w:lineRule="exact" w:before="60" w:after="0"/>
        <w:ind w:left="670" w:right="6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善一也然道不同數”.(卷三十四,鶡冠子,世賢).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204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Điệu Tương vương (1) vấn Bàng Noãn (2) viết: “Phù quân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giả, diệc hữu vi kỳ quốc hồ?” Bàng Noãn, viết: “Vương độc </w:t>
      </w:r>
    </w:p>
    <w:p>
      <w:pPr>
        <w:autoSpaceDN w:val="0"/>
        <w:autoSpaceDE w:val="0"/>
        <w:widowControl/>
        <w:spacing w:line="318" w:lineRule="exact" w:before="32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330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văn du phủ (3) chi vi y hồ? dĩ thức tắc trị, thần tỵ chi. Tích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Nghiêu chi nhiệm nhân dã, bất dụng thân thích, nhi tất sử năng;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trị bệnh dã, bất nhiệm sở ái, tất sử cựu y”. Tương vương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“Thiện”. Bàng Noãn, viết: “Vương kỳ vong chi hồ? Tích Y Doãn 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Ân, Thái Công y Chu, Bách Lý (4) y Tần, Thân Tiêu (5) y Dĩnh (6),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Nguyên Quý (7) y Tấn, Phạm Lãi (8) y Việt, Quản Trọng (9) y Tề.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lập ngũ quốc bá. Kỳ thiện nhất dã, nhiên đạo bất đồng số (10)”.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Hạt Quan Tử - Sở nhiễm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76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Điệu Tương vương: Tức Triệu Điệu Tương vương (?-236 trước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CN), vua nước Triệu vào cuối thời Chiến Quốc, tính là Doanh, họ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Triệu, tên là Yển, con của Triệu Hiếu Thành Vương.</w:t>
      </w:r>
    </w:p>
    <w:p>
      <w:pPr>
        <w:autoSpaceDN w:val="0"/>
        <w:autoSpaceDE w:val="0"/>
        <w:widowControl/>
        <w:spacing w:line="274" w:lineRule="exact" w:before="11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Bàng Noãn: Nhà theo thuyết Tung hoành thời Chiến Quốc,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không rõ lai lịch. Căn cứ sách </w:t>
      </w:r>
      <w:r>
        <w:rPr>
          <w:rFonts w:ascii="MinionPro" w:hAnsi="MinionPro" w:eastAsia="MinionPro"/>
          <w:b w:val="0"/>
          <w:i/>
          <w:color w:val="221F1F"/>
          <w:sz w:val="24"/>
        </w:rPr>
        <w:t>Hạt Quan Tử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“Xuất hiện sớm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nhất vào thời Triệu Vũ Linh vương, từng bàn về binh pháp với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Triệu Vũ Linh vương và Triệu Điệu Tương vương.</w:t>
      </w:r>
    </w:p>
    <w:p>
      <w:pPr>
        <w:autoSpaceDN w:val="0"/>
        <w:autoSpaceDE w:val="0"/>
        <w:widowControl/>
        <w:spacing w:line="27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Du Phủ: Lương y thời cổ, tương truyền là bầy tôi của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Hoàng Đế, chữa bệnh không dùng thuốc, chỉ cắt da nặn máu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sạch nội tạng.</w:t>
      </w:r>
    </w:p>
    <w:p>
      <w:pPr>
        <w:autoSpaceDN w:val="0"/>
        <w:autoSpaceDE w:val="0"/>
        <w:widowControl/>
        <w:spacing w:line="276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Bách Lý: Tức Bách Lý Hề, người nước Ngô thời Xuân Thu,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không rõ năm sinh mất. Sao khi nước Tấn diệt nước Ngô thì Bách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Lý Hề bị ở tù tại nước Sở, vua Tần Mục Công nghe ông là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hiền tài, cho người đem 5 tấm da dê chuộc về nước Tần, phong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chức đại phu, nên có danh là “ngũ cổ đại phu”.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Thân Tiêu: Người nước Sở sống vào thời Xuân Thu.</w:t>
      </w:r>
    </w:p>
    <w:p>
      <w:pPr>
        <w:autoSpaceDN w:val="0"/>
        <w:autoSpaceDE w:val="0"/>
        <w:widowControl/>
        <w:spacing w:line="274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Dĩnh: Kinh đô nước Sở thời Xuân Thu, di chỉ nay là thuộc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huyện Giang Lăng, tỉnh Hồ Bắc. </w:t>
      </w:r>
    </w:p>
    <w:p>
      <w:pPr>
        <w:autoSpaceDN w:val="0"/>
        <w:autoSpaceDE w:val="0"/>
        <w:widowControl/>
        <w:spacing w:line="276" w:lineRule="exact" w:before="11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Nguyên Quý: Chỉ Triệu Suy, tức Triệu Thành Tử, tự là Tử Kim,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còn gọi là Thành Quý, Mạnh Tử Dư, Triệu Suy theo phò Tấn Văn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Công lưu vong nhiều năm, được cho là công thần nhưng ông không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tranh quyền đoạt lợi, không ham địa vị, nên khi phục hồi nước Tấn,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từng làm chức Nguyên Đại phu, nên gọi là Nguyên Quý.</w:t>
      </w:r>
    </w:p>
    <w:p>
      <w:pPr>
        <w:autoSpaceDN w:val="0"/>
        <w:autoSpaceDE w:val="0"/>
        <w:widowControl/>
        <w:spacing w:line="324" w:lineRule="exact" w:before="64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Phạm Lãi: Tự là Thiếu Bá, không rõ năm sinh, mất, người nước </w:t>
      </w:r>
    </w:p>
    <w:p>
      <w:pPr>
        <w:autoSpaceDN w:val="0"/>
        <w:autoSpaceDE w:val="0"/>
        <w:widowControl/>
        <w:spacing w:line="318" w:lineRule="exact" w:before="34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331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Sở, cùng Văn Chủng phò vua Câu Tiễn nước Việt, hơn 20 năm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ra sức phục thù đánh diệt nước Ngô, được tôn là Thượng tướng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quân, nhưng ông cho rằng vua Câu Tiễn là người cùng chung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hoạn nạn, mà không thể chung hưởng an lạc trong hòa bình, bèn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âm thầm lên thuyền bỏ chức ra đi, đổi tên họ thành Si Di Tử Bì,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đến xứ Đào, tổ chức sản xuất kinh doanh thành nhà cự phú, tự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hiệu là Đào Chu Công, người đời sau tôn ông là “Thương thánh”.</w:t>
      </w:r>
    </w:p>
    <w:p>
      <w:pPr>
        <w:autoSpaceDN w:val="0"/>
        <w:autoSpaceDE w:val="0"/>
        <w:widowControl/>
        <w:spacing w:line="324" w:lineRule="exact" w:before="68" w:after="0"/>
        <w:ind w:left="212" w:right="21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Quản Trọng: Phò Tề Hoàn Công lập nên nghiệp bá đầu tiên.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Số: Sách lược, phương pháp.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nước Triệu là Điệu Tương vương hỏi Bàng Noãn: “Làm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cũng có bí quyết của việc cai trị hay sao?”. Bàng Noãn nói: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“Chẳng lẽ bệ hạ chưa nghe nói chuyện chữa bệnh của lương y Du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Phủ thời cổ hay sao? Đã biết nguyên nhân gây bệnh, thì nhất định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chữa trị được, đến cả quỷ thần cũng chịu thua Du Phủ. Ngày xưa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Nghiêu dùng người, không ưu tiên cho người bà con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thích của mình, mà nhất định tín nhiệm người tài đức. Quan hệ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việc chữa bệnh, chẳng tín nhiệm riêng những người thân cận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mình, mà phải thỉnh cho được thầy thuốc tài giỏi nhiều kinh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nghiệm chữa chạy”. Vua Điệu Tương vương nói: “Rất đúng!”. Bàng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Noãn nói: “Chẳng lẽ bệ hạ lại quên sao? Ngày xưa ông Y Doãn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chữa trị bệnh cho triều Ân, ông Thái công chữa trị tệ nạn cho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Chu, ông Bách Lý Hề chữa trị bệnh căn cho nước Tần, ông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Tiêu chữa trị hoạn nạn cho kinh đô nước Sở, ông Nguyên Quý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chữa trị tai ương cho nước Tấn, ông Phạm Lãi chữa trị họa 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nước Việt, ông Quản Trọng chữa trị tình hình lạc hậu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Tề. Các vị ấy đã dựng nên bá nghiệp cho vua nước mình. Họ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giống nhau ở chỗ là các bầy tôi ưu tú, nhưng khác nhau về sách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lược trị quốc.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Hạc Quan Tử - Thế hiền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94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332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二○五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教本乎君子,小人被其澤;利本乎小人,君子享其功.使君子小</w:t>
      </w:r>
      <w:r>
        <w:rPr>
          <w:rFonts w:ascii="MS" w:hAnsi="MS" w:eastAsia="MS"/>
          <w:b w:val="0"/>
          <w:i w:val="0"/>
          <w:color w:val="221F1F"/>
          <w:sz w:val="26"/>
        </w:rPr>
        <w:t>人各得其宜,即通功易食而道達矣.(卷三十五,文子,徵明).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205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Giáo (1) bản hồ quân tử, tiểu nhân bị (2) kỳ trạch (3); Lợi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bản hồ tiểu nhân, quân tử hậu kỳ công, sử quân tử tiểu nhân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đắc kỳ nghi, tức thông công dị thực (4) nhi thông đạt hỹ.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35 - Văn Tử - Trưng minh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Giáo: Giáo hóa.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Bị: Tao ngộ.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Trạch: Ân huệ.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Thông công dị thực: Mọi người đều có nghề.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Giáo hóa từ nhà vua mà ra, còn người dân thì được hưởng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ân trạch của vua mình; Nhân dân làm ra các loại của cải làm giàu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nước, nhà vua được hưởng từ kết quả lao động của bách tính.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Nếu như vua và dân đều giữ đúng vị trí vai trò của mình, thì mọi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chuyện đều thông suốt.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Trưng minh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214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333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二○六</w:t>
      </w:r>
    </w:p>
    <w:p>
      <w:pPr>
        <w:autoSpaceDN w:val="0"/>
        <w:autoSpaceDE w:val="0"/>
        <w:widowControl/>
        <w:spacing w:line="320" w:lineRule="exact" w:before="56" w:after="0"/>
        <w:ind w:left="26" w:right="106" w:firstLine="0"/>
        <w:jc w:val="both"/>
      </w:pPr>
      <w:r>
        <w:rPr>
          <w:rFonts w:ascii="MS" w:hAnsi="MS" w:eastAsia="MS"/>
          <w:b w:val="0"/>
          <w:i w:val="0"/>
          <w:color w:val="221F1F"/>
          <w:sz w:val="26"/>
        </w:rPr>
        <w:t>智而好問者聖,勇而好同者勝.乘眾人而知即無不任也;用眾人</w:t>
      </w:r>
      <w:r>
        <w:rPr>
          <w:rFonts w:ascii="MS" w:hAnsi="MS" w:eastAsia="MS"/>
          <w:b w:val="0"/>
          <w:i w:val="0"/>
          <w:color w:val="221F1F"/>
          <w:sz w:val="26"/>
        </w:rPr>
        <w:t>之力,即無不勝也;用眾人之力,烏獲不足恃也;乘眾人之勢,天</w:t>
      </w:r>
      <w:r>
        <w:rPr>
          <w:rFonts w:ascii="MS" w:hAnsi="MS" w:eastAsia="MS"/>
          <w:b w:val="0"/>
          <w:i w:val="0"/>
          <w:color w:val="221F1F"/>
          <w:sz w:val="26"/>
        </w:rPr>
        <w:t>下不足用也.故聖人舉事,未嘗不因其資而用之也.有一功者處</w:t>
      </w:r>
      <w:r>
        <w:rPr>
          <w:rFonts w:ascii="MS" w:hAnsi="MS" w:eastAsia="MS"/>
          <w:b w:val="0"/>
          <w:i w:val="0"/>
          <w:color w:val="221F1F"/>
          <w:sz w:val="26"/>
        </w:rPr>
        <w:t>一位,有一能者服一事,力勝其任,即舉者不重也;能勝其事,即</w:t>
      </w:r>
    </w:p>
    <w:p>
      <w:pPr>
        <w:autoSpaceDN w:val="0"/>
        <w:autoSpaceDE w:val="0"/>
        <w:widowControl/>
        <w:spacing w:line="260" w:lineRule="exact" w:before="60" w:after="0"/>
        <w:ind w:left="474" w:right="47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為者弗難也.聖人兼而用之,故人無棄人,物無棄財矣.</w:t>
      </w:r>
    </w:p>
    <w:p>
      <w:pPr>
        <w:autoSpaceDN w:val="0"/>
        <w:autoSpaceDE w:val="0"/>
        <w:widowControl/>
        <w:spacing w:line="260" w:lineRule="exact" w:before="118" w:after="0"/>
        <w:ind w:left="1906" w:right="190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(卷三十五,文子,道自然).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6" w:lineRule="exact" w:before="46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206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Trí nhi hiếu vấn giả thánh, dũng nhi hiếu đồng (1) giả thắng.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Thừa (2) chúng nhân chi tri (3), tức vô bất nhiệm (4) dã;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chúng nhân chi lực, tức vô bất thắng dã. Dụng chúng nhân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lực, Ô Hoạch (5) bất túc thị dã; Thừa chúng nhân chi thế, thiên hạ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túc dụng dã. Cố Thánh nhân cử sự, vị thường bất nhân kỳ tư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(6) nhi dụng chi dã. Hữu nhất công giả xừ nhất vị, hữu nhất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phục nhất sự. Lực thắng kỳ nhiệm, tức cử giả bất trọng (7) dã;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thắng kỳ sự, tức vi giả phất nan dã. Thánh nhân kiêm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dụng chi, cố nhân vô khí nhân, vật vô khí tài hỹ (8).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35 -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Đạo tự nhiên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Đồng: Hài hòa.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Thừa: Lợi dụng.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Tri: Trí, trí tuệ.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Luận ngữ - Lý nhân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“Lý nhân vi mỹ,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trạch bất xử nhân yên đắc tri?”.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Lễ ký – Trung dung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“Ba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đức trí - nhân - dũng là thiên hạ chi đạt đức dã”.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Nhiệm: Chỉ thắng nhiệm.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Ô Hoạch: Là tên một lực sĩ nước Tần thời Chiến Quốc, về sau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phiếm xưng lực sĩ nói chung.</w:t>
      </w:r>
    </w:p>
    <w:p>
      <w:pPr>
        <w:autoSpaceDN w:val="0"/>
        <w:autoSpaceDE w:val="0"/>
        <w:widowControl/>
        <w:spacing w:line="318" w:lineRule="exact" w:before="35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334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Tư: Tài sản vật chất.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Trọng: Trầm trọng.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Cố nhân vô khí nhân, vật vô khí tài hỹ: Vì thế, con người ta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không có ai là người vô dụng, không có vật gì là không có chỗ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dùng. Các thứ tài sản, vàng bạc vải vóc, gạo khoai gọi chung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hóa vật tiền tệ.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Lão Tử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– chương thứ 27 viết: “Thị dĩ Thánh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nhân thường thiện cứu nhân, cố vô khí nhân; thường thiện cứu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vật, cố vô khí vật.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có trí tuệ lại biết lắng nghe ý kiến của người khác, có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 trở thành bậc Thánh nhân đại trí đại tuệ; Người có dũng khí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có khả năng đoàn kết mọi người thì không trận chiến nào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đánh thắng. Biết vận dụng tốt trí tuệ của người khác thì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cứ việc gì cũng đều hoàn thành xuất sắc. Vận dụng sức mạnh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đông người, thì một người mạnh như lực sĩ Ô Hoạch thời cổ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cũng không thể chống đỡ nổi. Người dựa vào thế lực của đông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thì không việc gì trong thiên hạ mà không hoàn thành.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vậy, bậc Thánh nhân khi làm việc gì, không khi nào không căn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cứ tư chất của số đông, mà bố trí vào chức quan đúng sở trường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từng người, người nào có tài năng về lĩnh vực gì thì làm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lĩnh vực ấy, thì làm sao công việc không được làm tốt.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thế, người nào cũng được giao việc, không ai là vô dụng, không vật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dụng nào bị bỏ phế cả.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Văn Tử - Đạo tự nhiên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二○七</w:t>
      </w:r>
    </w:p>
    <w:p>
      <w:pPr>
        <w:autoSpaceDN w:val="0"/>
        <w:autoSpaceDE w:val="0"/>
        <w:widowControl/>
        <w:spacing w:line="260" w:lineRule="exact" w:before="11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天地生萬物聖人裁之裁物以制分便事以立官.(卷三十六,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816" w:right="28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尸子,分).</w:t>
      </w:r>
    </w:p>
    <w:p>
      <w:pPr>
        <w:autoSpaceDN w:val="0"/>
        <w:autoSpaceDE w:val="0"/>
        <w:widowControl/>
        <w:spacing w:line="318" w:lineRule="exact" w:before="39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335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207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8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địa sinh vạn vật, Thánh nhân tài (1) chi. Tài vật dĩ chế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(2) phân, tiện sự dĩ lập quan (3).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– Thi Tử - Phân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Tài: Xét lựa.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Chế: Chế định.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Quan: Quan chức.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Trời đất sinh sôi và dưỡng dục vạn vật, bậc Thánh nhân xét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lựa làm cho phát triển. Thánh nhân tài định sự vật, khiến cho vạn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vật tuân theo bản phận, chức trách của chính nó, dựa vào sự vụ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khác nhau của đất nước là lập các chức quan khác nhau.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Phân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二○八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治水潦者禹也;播五種者后稷也;聽獄折衷者皋陶也..舜無為</w:t>
      </w:r>
      <w:r>
        <w:rPr>
          <w:rFonts w:ascii="MS" w:hAnsi="MS" w:eastAsia="MS"/>
          <w:b w:val="0"/>
          <w:i w:val="0"/>
          <w:color w:val="221F1F"/>
          <w:sz w:val="26"/>
        </w:rPr>
        <w:t>也而天下以為父母.愛天下莫甚焉.(卷三十六,尸子,仁意).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208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Trị thủy lạo (1) giả Vũ dã, Bá ngũ chủng (2) giả Hậu Tắc (3)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dã, Thính ngục (4) chiết trung (5) giả Cao Dao (6) dã. Thuấn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dã, nhi thiên hạ dĩ vi phụ mẫu. Ái thiên hạ mạc thậm (7) hỹ.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Nhân ý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 </w:t>
      </w:r>
      <w:r>
        <w:rPr>
          <w:rFonts w:ascii="MS" w:hAnsi="MS" w:eastAsia="MS"/>
          <w:b w:val="0"/>
          <w:i w:val="0"/>
          <w:color w:val="221F1F"/>
          <w:sz w:val="26"/>
        </w:rPr>
        <w:t>潦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lạo: mưa ngập.</w:t>
      </w:r>
    </w:p>
    <w:p>
      <w:pPr>
        <w:autoSpaceDN w:val="0"/>
        <w:autoSpaceDE w:val="0"/>
        <w:widowControl/>
        <w:spacing w:line="318" w:lineRule="exact" w:before="31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336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Thủy lạo: Thủy tai, lụt lội.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Ngũ chủng: Chỉ ngũ cốc (lúa gạo, lúa mạch, nếp, lúa tắc, cao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lương). Sau này người ta dùng chỉ tất cả cây lương thực.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Hậu Tắc: Theo truyền thuyết ông là người giỏi trồng cây lương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thực, dạy dân trồng ngũ cốc, ông là thủy tổ của tộc Chu, làm quan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nông nghiệp cho vua Nghiêu, vua Thuấn.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Thính ngục: Thẩm vấn và xử lý việc kiện cáo.</w:t>
      </w:r>
    </w:p>
    <w:p>
      <w:pPr>
        <w:autoSpaceDN w:val="0"/>
        <w:autoSpaceDE w:val="0"/>
        <w:widowControl/>
        <w:spacing w:line="324" w:lineRule="exact" w:before="70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Chiếc trung: Điều hòa giữa thái quá với bất cập, sao cho hợp lý.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Cao Dao: Là bầy tôi của vua Thuấn.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Thậm: Vượt quá, quá lắm.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Vũ giải quyết được nạn hồng thủy, đất đai không còn bị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nạn lụt lội hoành hành, nhân dân theo ông Hậu Tắc cấy trồng cây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lương thực, hết bị đói kém như trước; Còn người chủ quan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xử lý tố tụng hợp lý là ông Cao Dao. Vua Thuấn tìm người có khả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xử lý việc gì tốt nhất thì bố trí làm chức chủ quản lĩnh vực ấy,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bản thân vua Thuấn không can thiệp quá nhiều đến nhân dân,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bách tính ngưỡng mộ thương yêu như cha mẹ. Thế mới biết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không có một ai thương dân cho bằng vua Đế Thuấn.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Nhân ý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二○九</w:t>
      </w:r>
    </w:p>
    <w:p>
      <w:pPr>
        <w:autoSpaceDN w:val="0"/>
        <w:autoSpaceDE w:val="0"/>
        <w:widowControl/>
        <w:spacing w:line="308" w:lineRule="exact" w:before="10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“天下至大,非垂聽所周,又精始難校,考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终</w:t>
      </w:r>
      <w:r>
        <w:rPr>
          <w:rFonts w:ascii="MS" w:hAnsi="MS" w:eastAsia="MS"/>
          <w:b w:val="0"/>
          <w:i w:val="0"/>
          <w:color w:val="221F1F"/>
          <w:sz w:val="26"/>
        </w:rPr>
        <w:t>易明.今人主不</w:t>
      </w:r>
      <w:r>
        <w:rPr>
          <w:rFonts w:ascii="MS" w:hAnsi="MS" w:eastAsia="MS"/>
          <w:b w:val="0"/>
          <w:i w:val="0"/>
          <w:color w:val="221F1F"/>
          <w:sz w:val="26"/>
        </w:rPr>
        <w:t>委事仰成,而與諸下其共造事始,則功罪難分,能否不別.陛下</w:t>
      </w:r>
      <w:r>
        <w:rPr>
          <w:rFonts w:ascii="MS" w:hAnsi="MS" w:eastAsia="MS"/>
          <w:b w:val="0"/>
          <w:i w:val="0"/>
          <w:color w:val="221F1F"/>
          <w:sz w:val="26"/>
        </w:rPr>
        <w:t>縱未得盡仰成之理,都委務於下,至如今事應奏御者,蠲除不</w:t>
      </w:r>
      <w:r>
        <w:rPr>
          <w:rFonts w:ascii="MS" w:hAnsi="MS" w:eastAsia="MS"/>
          <w:b w:val="0"/>
          <w:i w:val="0"/>
          <w:color w:val="221F1F"/>
          <w:sz w:val="26"/>
        </w:rPr>
        <w:t>急,使要事不精,可三分之二.今親掌者,受成於上上之所失不</w:t>
      </w:r>
    </w:p>
    <w:p>
      <w:pPr>
        <w:autoSpaceDN w:val="0"/>
        <w:autoSpaceDE w:val="0"/>
        <w:widowControl/>
        <w:spacing w:line="318" w:lineRule="exact" w:before="36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337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48" w:lineRule="exact" w:before="56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得復以罪下.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歲</w:t>
      </w:r>
      <w:r>
        <w:rPr>
          <w:rFonts w:ascii="MS" w:hAnsi="MS" w:eastAsia="MS"/>
          <w:b w:val="0"/>
          <w:i w:val="0"/>
          <w:color w:val="221F1F"/>
          <w:sz w:val="26"/>
        </w:rPr>
        <w:t>終,事功不見,不知所責也?”.(卷三十六,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26" w:after="0"/>
        <w:ind w:left="2686" w:right="26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尸子,仁意).</w:t>
      </w:r>
    </w:p>
    <w:p>
      <w:pPr>
        <w:autoSpaceDN w:val="0"/>
        <w:autoSpaceDE w:val="0"/>
        <w:widowControl/>
        <w:spacing w:line="360" w:lineRule="exact" w:before="188" w:after="0"/>
        <w:ind w:left="2886" w:right="288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</w:t>
      </w:r>
    </w:p>
    <w:p>
      <w:pPr>
        <w:autoSpaceDN w:val="0"/>
        <w:autoSpaceDE w:val="0"/>
        <w:widowControl/>
        <w:spacing w:line="496" w:lineRule="exact" w:before="44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209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“Thiên hạ (1) chí đại, phi thùy thính sở chu (2), hựu tinh (3)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thủy nan hiệu (4), khảo chung (5) dị minh. Kim nhân chủ (6) bất ủy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sự ngưỡng thành (7), nhi dữ chư hạ (8) cộng tạo sự thủy (9), tắc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5 tội nan phân, năng bĩ bất biệt (10). Bệ hạ (11) túng (12) vịđắc tận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ngưỡng thành chi lý, đô ủy vụ ư hạ, chí như kim sự ứng tấu ngự (13)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giả, quyên trừ (14) bất cấp, sử yếu sự đắc tinh (15), khả tam phân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nhị. Kim thân chưởng giả, thụ thành (16) ư thượng, thượng chi sở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thất, bất đắc phục dĩ tội hạ (17). Tuế chung (18), sự công (19) bất kiến,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bất tri sở trách (20) dã?”.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Thiên hạ: Chỉ chính sự toàn quốc.</w:t>
      </w:r>
    </w:p>
    <w:p>
      <w:pPr>
        <w:autoSpaceDN w:val="0"/>
        <w:autoSpaceDE w:val="0"/>
        <w:widowControl/>
        <w:spacing w:line="284" w:lineRule="exact" w:before="116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Thùy thính sở chu: Thính nghĩa là cúi nghe, nghiêng tai lắng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nghe. Chu nghĩa là chu toàn.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Tinh: Tinh mật, tế vi, tỉ mỉ.</w:t>
      </w:r>
    </w:p>
    <w:p>
      <w:pPr>
        <w:autoSpaceDN w:val="0"/>
        <w:autoSpaceDE w:val="0"/>
        <w:widowControl/>
        <w:spacing w:line="322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Hiệu: Khảo sát, khảo hạch, khảo cứu.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Khảo chung: Chỉ thành quả thám cứu sau cùng.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Nhân chủ: Vua.</w:t>
      </w:r>
    </w:p>
    <w:p>
      <w:pPr>
        <w:autoSpaceDN w:val="0"/>
        <w:autoSpaceDE w:val="0"/>
        <w:widowControl/>
        <w:spacing w:line="286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Ủy sự ngưỡng thành: Giao việc rồi ngồi chờ công việc thành công.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Ngưỡng thành nghĩa là dựa vào người khác mà thu thành công.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Chư hạ: Chỉ quần thần.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Sự thủy: Sự tình được khai mở.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Biệt: Phân biệt.</w:t>
      </w:r>
    </w:p>
    <w:p>
      <w:pPr>
        <w:autoSpaceDN w:val="0"/>
        <w:autoSpaceDE w:val="0"/>
        <w:widowControl/>
        <w:spacing w:line="324" w:lineRule="exact" w:before="74" w:after="0"/>
        <w:ind w:left="350" w:right="35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Bệ hạ: Lời tôn xưng vua của bầy tôi và nhân dân thời xưa.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Túng: Khiến, sai.</w:t>
      </w:r>
    </w:p>
    <w:p>
      <w:pPr>
        <w:autoSpaceDN w:val="0"/>
        <w:autoSpaceDE w:val="0"/>
        <w:widowControl/>
        <w:spacing w:line="318" w:lineRule="exact" w:before="31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338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Tấu ngự: Tâu lên vua.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Quyên trừ: Phế trừ, miễn trừ.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Tinh: Tinh giản, giản yếu tinh luyện.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(16) Thụ thành: Tiếp thu mưu lược đã định, làm theo kế hoạch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của chủ quản, không tự chủ trương riêng mình.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Phục dĩ tội hạ: Làm tội lần nữa các quan viên biện sự.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Tuế chung: Cuối năm, khi kết thúc một năm.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(19) Sự công: Công lao, công tích.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(20) Trách: Phụ trách.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Lưu Tụng dâng sớ tâu vua: “Chính sự cả nước bộn bề như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vậy, không thể chỉ nghe tâu bày mà châu toàn được mọi chuyện.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Còn có những tình huống mới phát sinh, khó mà khảo tra thấu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triệt đến nơi đến chốn.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31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五:至公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二一○</w:t>
      </w:r>
    </w:p>
    <w:p>
      <w:pPr>
        <w:autoSpaceDN w:val="0"/>
        <w:tabs>
          <w:tab w:pos="86" w:val="left"/>
          <w:tab w:pos="150" w:val="left"/>
          <w:tab w:pos="216" w:val="left"/>
        </w:tabs>
        <w:autoSpaceDE w:val="0"/>
        <w:widowControl/>
        <w:spacing w:line="320" w:lineRule="exact" w:before="58" w:after="0"/>
        <w:ind w:left="20" w:right="20" w:firstLine="0"/>
        <w:jc w:val="left"/>
      </w:pP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何充字次道,廬江人也.為護軍中書令.顯宗初崩充建議曰: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  <w:r>
        <w:tab/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“父子相傳先王舊典忽忘改易懼非長計”.庾冰等不從故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康帝遂立.帝臨軒,冰,充侍坐.帝 曰:“朕嗣洪業二君之力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也”.對曰:“陛下龍飛,臣冰之力也,若如臣議,不睹升平之</w:t>
      </w:r>
      <w:r>
        <w:rPr>
          <w:rFonts w:ascii="MS" w:hAnsi="MS" w:eastAsia="MS"/>
          <w:b w:val="0"/>
          <w:i w:val="0"/>
          <w:color w:val="221F1F"/>
          <w:sz w:val="26"/>
        </w:rPr>
        <w:t>世”.康帝崩,充奉遺旨,便立孝宗.加錄尚書事侍中臨朝正色</w:t>
      </w:r>
      <w:r>
        <w:rPr>
          <w:rFonts w:ascii="MS" w:hAnsi="MS" w:eastAsia="MS"/>
          <w:b w:val="0"/>
          <w:i w:val="0"/>
          <w:color w:val="221F1F"/>
          <w:sz w:val="26"/>
        </w:rPr>
        <w:t>以社稷為己任.凡所選用皆以公臣為先不以私恩樹用親戚.談</w:t>
      </w:r>
    </w:p>
    <w:p>
      <w:pPr>
        <w:autoSpaceDN w:val="0"/>
        <w:autoSpaceDE w:val="0"/>
        <w:widowControl/>
        <w:spacing w:line="260" w:lineRule="exact" w:before="60" w:after="0"/>
        <w:ind w:left="1450" w:right="14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者以此重之.(卷三十,晉書下,傳).</w:t>
      </w:r>
    </w:p>
    <w:p>
      <w:pPr>
        <w:autoSpaceDN w:val="0"/>
        <w:autoSpaceDE w:val="0"/>
        <w:widowControl/>
        <w:spacing w:line="318" w:lineRule="exact" w:before="39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339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58" w:lineRule="exact" w:before="142" w:after="0"/>
        <w:ind w:left="2412" w:right="241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NGŨ: CHÍ CÔNG</w:t>
      </w:r>
    </w:p>
    <w:p>
      <w:pPr>
        <w:autoSpaceDN w:val="0"/>
        <w:autoSpaceDE w:val="0"/>
        <w:widowControl/>
        <w:spacing w:line="49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210</w:t>
      </w:r>
    </w:p>
    <w:p>
      <w:pPr>
        <w:autoSpaceDN w:val="0"/>
        <w:autoSpaceDE w:val="0"/>
        <w:widowControl/>
        <w:spacing w:line="352" w:lineRule="exact" w:before="15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 Sung (1) tự Thứ Đạo, Lư Giang nhân dã. Vi Hộ quân </w:t>
      </w:r>
    </w:p>
    <w:p>
      <w:pPr>
        <w:autoSpaceDN w:val="0"/>
        <w:autoSpaceDE w:val="0"/>
        <w:widowControl/>
        <w:spacing w:line="33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(2) Trung thư lệnh (3). Hiển Tông (4) sơ băng, Sung kiến nghị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“Phụ tử tương truyền, tiên vương cựu điển, hốt vong cải dị,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cụ phi trường kế”. Dữu băng (5) đẳng bất tùng, cố Khang Đế (6)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toại lập. Đế lâm hiên (7), băng, sung thị tọa. Đế viết: “Trẫm tự (8)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hồng nghiệp (9), nhị quân chi lực dã”. Đối viết: “Bệ hạ long phi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(10), thần băng (11) chi lực dã. Nhực như thần nghị, bất đổ (12)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thăng bình chi thế”. Khang Đế băng, sung phụng di chỉ, tiện lập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Hiếu Tông (13). Gia lục thượng thư sự, thị trung. Lâm triều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sắc, dĩ xã tắc vi kỷ nhiệm. Phàm sở tuyển dụng, giai dĩ công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tiên,bấtdĩ tư ân thụ dụng thân thích. Đàm giả dĩ thử trọng chi.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4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Hà Sung: (292-346 CN) tự là Thứ Đạo, người huyện Tiềm,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quận Lư Giang (nay thuộc Hoắc Sơn, tỉnh An Huy) là một viên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trọng yếu triều nhà Tấn, làm chức Trung thư giám Phiêu kỵ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tướng quân, Lục Thượng thư sự (đứng đầu các vị quan Thượng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thư) triều Đông Tấn, làm quan phụ chính cho vua Tấn Khang đế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và Tấn Mục đế.</w:t>
      </w:r>
    </w:p>
    <w:p>
      <w:pPr>
        <w:autoSpaceDN w:val="0"/>
        <w:autoSpaceDE w:val="0"/>
        <w:widowControl/>
        <w:spacing w:line="284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Hộ quân: Chức quan thời Hán và Tấn lập ra chức Hộ quân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 úy hoặc Trung úy có nhiệm vụ điều tiết mối quan hệ giữa các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tướng lĩnh. Từ thời Ngụy Tấn trở đi lập ra Hộ quân tướng quân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hoặc Trung hộ quân, làm việc tuyển chọn chức vụ trong quân đội,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cùng với quan Lĩnh quân tướng quân hoặc Trung lĩnh tướng quân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quản lý quân đội trung ương.</w:t>
      </w:r>
    </w:p>
    <w:p>
      <w:pPr>
        <w:autoSpaceDN w:val="0"/>
        <w:autoSpaceDE w:val="0"/>
        <w:widowControl/>
        <w:spacing w:line="284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Trung thư lệnh: Nhà Hán lập Trung thư lệnh chuyên việc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truyền chiếu lệnh của vua, dùng hoạn quan vào chức này, về sau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dùng nhiều sĩ phu danh vọng.</w:t>
      </w:r>
    </w:p>
    <w:p>
      <w:pPr>
        <w:autoSpaceDN w:val="0"/>
        <w:autoSpaceDE w:val="0"/>
        <w:widowControl/>
        <w:spacing w:line="318" w:lineRule="exact" w:before="35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340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Hiển Tông: Tấn Thành đế Tư Mã Diễn (321-342 CN), tự là Thế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Căn, vua thứ ba nhà Đông Tấn, con của Tấn Minh đế, miếu hiệu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Hiển Tông.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Dữu băng: (296-344 CN), tự là Quý Kiên, người Yên Lăng,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Dĩnh Châu (nay là Yên Lăng, Hà Nam), làm quan cho triều Đông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Tấn, là em của quan Trung thư lệnh Dữu Lượng. Sau khi Vương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Đạo qua đời, ông làm chức Trung thư giám, cầm quyền tại triều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đình, ông xúc tiến việc vua Tấn Thành đế nhường ngôi cho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em Tấn Khang đế để củng cố thế lực họ Dữu, sau ra làm ở trấn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Giang Châu.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Khang Đế: Vua Tấn Khang đế tên là Tư Mã Nhạc (222-344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CN), là hoàng đế thứ tư nhà Đông Tấn.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Lâm hiên: Thiên tử ngồi nơi bình đài trước chánh điện, có mái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vòm cong che nắng mưa.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Tự: Nối ngôi làm vua.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Hồng nghiệp: Nghiệp lớn, nghiệp đế vương.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Long phi: Chỉ lên ngôi vua.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Băng: Chỉ Dữu Băng.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Đổ: Nhìn.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Hiếu Tông: Tức vua Tấn Mục đế, Tư Mã Đam (343-361 CN).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Sau khi vua Tấn Khang đế qua đời, Thái tử Tư Mã Đam lên ngôi,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còn thơ ấu nên các Thái hậu dự họp triều đình nghe bàn việc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nước, Hà Sung làm đại thần phụ chính.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Lâm triều: Dự họp triều đình xử lý chính sự.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Chính sắc: Thần sắc trang trọng.</w:t>
      </w:r>
    </w:p>
    <w:p>
      <w:pPr>
        <w:autoSpaceDN w:val="0"/>
        <w:autoSpaceDE w:val="0"/>
        <w:widowControl/>
        <w:spacing w:line="360" w:lineRule="exact" w:before="19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 Sung, tự Thứ Đạo, người quận Lư Giang, từng làm chức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Hộ quân, Trung thư lệnh. Vua Tấn Thành đế Tư Mã Diễn vừa nằm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xuống, quan Đại thần Dữu Băng cho rằng miền bắc đang có cường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địch, nên tìm trong tông thất một người trung niên làm vua, còn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 Sung thì cho rằng, cựu điển các vị tiên vương đã quy định là cha </w:t>
      </w:r>
    </w:p>
    <w:p>
      <w:pPr>
        <w:autoSpaceDN w:val="0"/>
        <w:autoSpaceDE w:val="0"/>
        <w:widowControl/>
        <w:spacing w:line="318" w:lineRule="exact" w:before="35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341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truyền ngôi cho con, nay đột nhiên thay đổi, e rằng không phải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kế trường cửu. Phe Dữu Băng không theo kiến nghị của Hà Sung,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đưa người em của vua Tấn Thành đế, là Tư Mã Nhạc lên ngôi tức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Tấn Khang đế. Một hôm, vua Tấn Khang đế ngồi cùng Dữu Bang,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 Sung nơi tiền điện. Tấn Khang đế nói: “Trẫm được kế thừa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vua, đều nhờ công lao của hai vị đấy!” Hà Sung thưa: “Bệ hạ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là công của Dữu Băng, theo nhận xét của thần thì tình hình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nước không được yên ổn. Rồi vua Tấn Khang đế qua đời, 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Sung theo di chiếu của vua Khang đế lập Tư Mã Đam con của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Tấn Thành đế lên làm vua, Hà Sung làm Tổng lĩnh Thượng thư,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 thăng chức Thị trung. Hà Sung xử lý việc cai trị tại triều,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sắc trang trọng, một lòng vì quốc gia xã tắc, ông tuyển dụng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đều ưu tiên cho những người có công, không riêng tư phe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phái bà con nội ngoại, nên mọi người rất kính trọng ông.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二一一</w:t>
      </w:r>
    </w:p>
    <w:p>
      <w:pPr>
        <w:autoSpaceDN w:val="0"/>
        <w:tabs>
          <w:tab w:pos="86" w:val="left"/>
        </w:tabs>
        <w:autoSpaceDE w:val="0"/>
        <w:widowControl/>
        <w:spacing w:line="320" w:lineRule="exact" w:before="56" w:after="0"/>
        <w:ind w:left="20" w:right="20" w:firstLine="0"/>
        <w:jc w:val="left"/>
      </w:pP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武王問太公曰:“賢君治國教民其法何如?”太公對曰:“賢</w:t>
      </w:r>
      <w:r>
        <w:rPr>
          <w:rFonts w:ascii="MS" w:hAnsi="MS" w:eastAsia="MS"/>
          <w:b w:val="0"/>
          <w:i w:val="0"/>
          <w:color w:val="221F1F"/>
          <w:sz w:val="26"/>
        </w:rPr>
        <w:t>君治國不以私害公,賞不加於無功罰不加於無罪.法不廢於仇</w:t>
      </w:r>
      <w:r>
        <w:rPr>
          <w:rFonts w:ascii="MS" w:hAnsi="MS" w:eastAsia="MS"/>
          <w:b w:val="0"/>
          <w:i w:val="0"/>
          <w:color w:val="221F1F"/>
          <w:sz w:val="26"/>
        </w:rPr>
        <w:t>讎不避於所愛.不因恕以誅,不因喜以賞.不高臺深池以役下,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不調文刻畫以害農,不極耳目之欲以亂政.是賢君之治國也.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360" w:right="236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(卷三十一,陰謀).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211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Vương vấn Thái Công viết: “Hiền quân trị quốc giáo dân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 như?” Thái Công viết: “Hiền quân trị quốc, bất dĩ tư hại công (1).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Thưởng bất gia ư vô công, phạt bất gia ư vô tội. Pháp bất phế ư cừu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thù (2), bất tỵ ư sở ái. Bất nhân nộ dĩ tru, bất nhân hỉ dĩ thưởng. 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342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cao đài thâm trì dĩ dịch hạ, bất điêu văn khắc họa dĩ hại nông.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cực nhĩ mục chi dục dĩ loạn chính, thị hiền quân chi trị quốc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Âm mưu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Dĩ tư hại công: vì lợi ích của mình mà hại đến công đạo hoặc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công đức.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Cừu thù: kẻ thù, oan gia đối đầu.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Chu Vũ Vương hỏi Thái Công Vọng: “Nhà vua hiền minh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muốn cai trị nước, giáo hóa nhân dân tốt nhất thì phải làm gì? Thái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trả lời: “Nhà vua giỏi trị nước, trước hết không nên làm theo 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riêng mà làm hại đến công đạo. Không khen thưởng cho kẻ vô công,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phạt lầm người vô tội. Thực thi chế độ pháp lệnh không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kẻ mình ghét thì tăng nặng, còn người mình yêu mến thì giảm nhẹ.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lạm sát nhân khi nóng giận, không tưởng thưởng quá mức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vui trong lòng. Không làm khổ dân trong việc kiến trúc lầu đài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ao hồ, không làm hại đến mùa màng vì lấy nhân công vào những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chuyện làm vui cho vua, không vì thú giải trí của vua mà làm nhiễu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loạn chính trị. Đó là phương pháp cai trị quốc gia của một hiền quân.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Âm mưu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二一二</w:t>
      </w:r>
    </w:p>
    <w:p>
      <w:pPr>
        <w:autoSpaceDN w:val="0"/>
        <w:autoSpaceDE w:val="0"/>
        <w:widowControl/>
        <w:spacing w:line="320" w:lineRule="exact" w:before="58" w:after="0"/>
        <w:ind w:left="20" w:right="102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尺寸尋丈者,所以得短長之情也.故以尺寸量短長,則萬舉而</w:t>
      </w:r>
      <w:r>
        <w:rPr>
          <w:rFonts w:ascii="MS" w:hAnsi="MS" w:eastAsia="MS"/>
          <w:b w:val="0"/>
          <w:i w:val="0"/>
          <w:color w:val="221F1F"/>
          <w:sz w:val="26"/>
        </w:rPr>
        <w:t>萬不失矣.是故尺寸之度,雖富貴眾彊不為益長;雖卑辱貧賤</w:t>
      </w:r>
      <w:r>
        <w:rPr>
          <w:rFonts w:ascii="MS" w:hAnsi="MS" w:eastAsia="MS"/>
          <w:b w:val="0"/>
          <w:i w:val="0"/>
          <w:color w:val="221F1F"/>
          <w:sz w:val="26"/>
        </w:rPr>
        <w:t>弗為損短.公平而無所偏,故姦詐之人弗能誤也,故曰:“有尋</w:t>
      </w:r>
    </w:p>
    <w:p>
      <w:pPr>
        <w:autoSpaceDN w:val="0"/>
        <w:autoSpaceDE w:val="0"/>
        <w:widowControl/>
        <w:spacing w:line="260" w:lineRule="exact" w:before="60" w:after="0"/>
        <w:ind w:left="670" w:right="6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丈之數者,不差以長短(卷三十二,管子,明法解).</w:t>
      </w:r>
    </w:p>
    <w:p>
      <w:pPr>
        <w:autoSpaceDN w:val="0"/>
        <w:autoSpaceDE w:val="0"/>
        <w:widowControl/>
        <w:spacing w:line="318" w:lineRule="exact" w:before="74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343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212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Xích thốn tầm (1) trượng giả, sở dĩ đắc đoản trường chi tình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Cố dĩ xích thốn lượng đoản trường, tắc vạn cử, nhi vạn bất thất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hỹ. Thị cố xích thốn chi độ, tuy phú quý chúng cương, bất vi 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(2) trường; tuy ti nhục bần tiện, phất vi tổn đoản (3). Công bình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vô sở thiên, cố gian trá chi nhân phất năng ngộ dã. Cố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“Hữu tầm trượng cho sô giả, bất khả sai dĩ trường đoản”.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32 - Quản Tử - Minh pháp giải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Tầm: Đơn vị đo chiều dài thời cổ, một tầm bằng 8 thước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Trung Hoa.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Ích: Tăng thêm.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Tổn đoản: Giảm bớt.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Thước, tấc, tầm (8 thước), trượng (10 thước) là các đơn vị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đo chiều dài, được sử dụng để định lượng tình huống dài ngắn.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Vì thế, dùng thước tấc để định chiều dài thì trong cả vạn lần đều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sai chạy. Cho nên lấy thước tấc để tính toán thì tuy phú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quý, người đông thế mạnh cũng không được tăng thêm chút nào,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kẻ nghèo hèn thế cô cũng không bị giảm bớt chút nào. Công bằng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vì riêng tư, nên bọn gian trá không có cách nào lừa đảo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được. Vì thế có câu: “Có tầm, trượng làm chuẩn đo, thì không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sai sót về chiều dài”.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Minh pháp giải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69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344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二一三 </w:t>
      </w:r>
    </w:p>
    <w:p>
      <w:pPr>
        <w:autoSpaceDN w:val="0"/>
        <w:autoSpaceDE w:val="0"/>
        <w:widowControl/>
        <w:spacing w:line="320" w:lineRule="exact" w:before="56" w:after="0"/>
        <w:ind w:left="86" w:right="36" w:firstLine="0"/>
        <w:jc w:val="both"/>
      </w:pPr>
      <w:r>
        <w:rPr>
          <w:rFonts w:ascii="MS" w:hAnsi="MS" w:eastAsia="MS"/>
          <w:b w:val="0"/>
          <w:i w:val="0"/>
          <w:color w:val="221F1F"/>
          <w:sz w:val="26"/>
        </w:rPr>
        <w:t>凡所謂忠臣者,務明法術,日夜佐主明於度數之理,以治天下</w:t>
      </w:r>
      <w:r>
        <w:rPr>
          <w:rFonts w:ascii="MS" w:hAnsi="MS" w:eastAsia="MS"/>
          <w:b w:val="0"/>
          <w:i w:val="0"/>
          <w:color w:val="221F1F"/>
          <w:sz w:val="26"/>
        </w:rPr>
        <w:t>者也.姦邪之臣知法術明之必治也,治則姦臣困,而法術之士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頭.是故姦邪之所務事者,使法無明,主無寤,而己得所欲也. </w:t>
      </w:r>
    </w:p>
    <w:p>
      <w:pPr>
        <w:autoSpaceDN w:val="0"/>
        <w:autoSpaceDE w:val="0"/>
        <w:widowControl/>
        <w:spacing w:line="260" w:lineRule="exact" w:before="60" w:after="0"/>
        <w:ind w:left="1906" w:right="190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(卷三十二,管子,明法解).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56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213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sở vị trung thần giả, vụ minh pháp thuật, nhật dạ tá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(1) chúa, minh ư pháp, minh ư độ số (2) chi lý, dĩ trị thiên hạ giả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Gian tà chi thần, tri pháp thuật minh chi tất chi tất trị dã, trị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gian thần khốn, nhi pháp thuật chi sĩ đầu. Thị cố gian tà chi sở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vụ sự giả, sử pháp vô minh, chúa vô ngụ (3), nhi kỷ đắc sở đắc dã.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Minh pháp giải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Tá: Phò tá, phụ trợ.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Độ số: Tiêu chuẩn, quy tắc.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Ngụ: Thức dậy, giác ngộ, tỉnh ngộ.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Gọi là trung thần tất là người thông hiểu chính sách, pháp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lệnh, ngày đêm phụ tá cho vua, giúp vua mình hiểu rõ đạo lý về quy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tiêu chuẩn đạo lý, công chính trong việc cai trị thiên hạ. Còn bọn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bầy tôi gian tà biết rằng, một khi chính sách pháp lệnh rõ ràng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nhà an định, mà nước nhà an định thì người am hiểu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sách pháp lệnh được tôn vinh, gian thần bị hãm vào cảnh khốn nạn,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nên bọn gian thần ra sức làm nhiều chuyện để pháp độ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rõ ràng, nhà vua mơ hồ, làm việc theo ý muốn riêng.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Minh pháp giải-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2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345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六:愛民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二一四</w:t>
      </w:r>
    </w:p>
    <w:p>
      <w:pPr>
        <w:autoSpaceDN w:val="0"/>
        <w:autoSpaceDE w:val="0"/>
        <w:widowControl/>
        <w:spacing w:line="260" w:lineRule="exact" w:before="118" w:after="0"/>
        <w:ind w:left="8" w:right="8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稽于眾舍己從人,弗虐無告,弗廢困窮,惟帝時克.(卷二,尚書).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30" w:after="0"/>
        <w:ind w:left="2640" w:right="264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LỤC: ÁI DÂN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214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Khể (1) vu chúng, xả kỷ tùng nhân, phất (2) ngược vô cáo (3),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phất phế (4) khốn cùng, duy (5) đê thời (6) khắc (7).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2 -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Khể: Khảo sát.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Phất: Không, bất.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Vô cáo: Chỉ người cô khổ không biết kêu cầu nơi đâu.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Phế: Đầy thất vọng.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Duy: Chỉ có.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Thời: Tùy thời.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Khắc: Năng cú.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Đúng là nghe ý kiến của nhiều người thì bỏ được ý kiến của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riêng một người, nghe theo công luận của nhiều người thì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 khổ đơn độc không bị làm hại, khiến người cùng khốn gian nan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bị lún ngập trong thất vọng, thì chỉ có Đế Nghiêu của chúng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ta tùy thời mà làm mới được.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73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346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二一五</w:t>
      </w:r>
    </w:p>
    <w:p>
      <w:pPr>
        <w:autoSpaceDN w:val="0"/>
        <w:autoSpaceDE w:val="0"/>
        <w:widowControl/>
        <w:spacing w:line="320" w:lineRule="exact" w:before="56" w:after="0"/>
        <w:ind w:left="92" w:right="24" w:hanging="68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夫肥遁窮谷之賢汨泥揚波之士雖抗志於玄霄之表,潛默於幽岫</w:t>
      </w:r>
      <w:r>
        <w:rPr>
          <w:rFonts w:ascii="MS" w:hAnsi="MS" w:eastAsia="MS"/>
          <w:b w:val="0"/>
          <w:i w:val="0"/>
          <w:color w:val="221F1F"/>
          <w:sz w:val="26"/>
        </w:rPr>
        <w:t>之裡,貧崛高尚之道,以隆協讚之美,使惠風流於天下,膏澤被</w:t>
      </w:r>
      <w:r>
        <w:rPr>
          <w:rFonts w:ascii="MS" w:hAnsi="MS" w:eastAsia="MS"/>
          <w:b w:val="0"/>
          <w:i w:val="0"/>
          <w:color w:val="221F1F"/>
          <w:sz w:val="26"/>
        </w:rPr>
        <w:t>於萬物,孰與獨足山水棲遲丘壑,殉匹夫之潔,而妄兼濟之大?</w:t>
      </w:r>
      <w:r>
        <w:rPr>
          <w:rFonts w:ascii="MS" w:hAnsi="MS" w:eastAsia="MS"/>
          <w:b w:val="0"/>
          <w:i w:val="0"/>
          <w:color w:val="221F1F"/>
          <w:sz w:val="26"/>
        </w:rPr>
        <w:t>古人不借賢於囊代朕所以虚想於今日.内外百官,剖符親民各</w:t>
      </w:r>
      <w:r>
        <w:rPr>
          <w:rFonts w:ascii="MS" w:hAnsi="MS" w:eastAsia="MS"/>
          <w:b w:val="0"/>
          <w:i w:val="0"/>
          <w:color w:val="221F1F"/>
          <w:sz w:val="26"/>
        </w:rPr>
        <w:t>勤所司,使善無不達,惡無不.退食自公平情以道,令詩人無素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餐之刺,而吾獲虚心之求豈不善哉!其各宣攝知朕意焉”.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352" w:lineRule="exact" w:before="26" w:after="0"/>
        <w:ind w:left="1602" w:right="1602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(卷二十九,晉書下,紀)   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360" w:lineRule="exact" w:before="7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26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215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phì độn (1) cùng cốc (2) chi hiền, mịch nê giương ba (3)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sĩ, tuy kháng chí (4) ư huyền tiêu (5), tiềm mặc (6) ư u tụ (7)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lý, tham (8) khuất (9) cao thượng chi đạo, dĩ long hiệp tán (10)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mỹ, sử huệ phong (11) lưu ư thiên hạ, cao trạch (12) bị (13) 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vạn vật. Thục dữ (14) độc túc sơn thủy, thê trì (15) khâu hác (16),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tuẫn (17) thất phu chi khiết (18), nhi vọng kim tế (19) chi đại? Cổ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bất tá hiền ư nang đại (20), trẫm sở dĩ hư tưởng (21) ư kim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nhật. Nội ngoại bách quan, phẩu phù (22) thân dân, các cần sở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ty (23), sử tiện vô bất đạt, ác vô bất văn. Thoái thực tự công (24),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bình tình (25) dĩ đạo, lệnh thi nhân vô tố xan (26) chi thứ, nhi ngô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hoạch hư tâm (27) chi cầu, khởi bất thiện tai! Kỳ các tuyên nhiếp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(28), tri trẫm ý yên”.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29 - Tấn thư hạ - kỷ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Phì độn: Ý thoái ẩn.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Cùng cốc: Hang sâu, u cốc.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Mịch nê giương ba: Là một quan niệm thoái ẩn của người tu theo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Đạo gia,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Sở từ - Ngư phụ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của Khuất Nguyên có câu: “Người đời ô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trọc, sao không chui ra khỏi đống bùn nhơ mà giương cao con sóng?”. </w:t>
      </w:r>
    </w:p>
    <w:p>
      <w:pPr>
        <w:autoSpaceDN w:val="0"/>
        <w:autoSpaceDE w:val="0"/>
        <w:widowControl/>
        <w:spacing w:line="324" w:lineRule="exact" w:before="5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Khang chí: Chí cao thượng.</w:t>
      </w:r>
    </w:p>
    <w:p>
      <w:pPr>
        <w:autoSpaceDN w:val="0"/>
        <w:autoSpaceDE w:val="0"/>
        <w:widowControl/>
        <w:spacing w:line="318" w:lineRule="exact" w:before="30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347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Huyền tiêu: Trời cao, vân tiêu.</w:t>
      </w:r>
    </w:p>
    <w:p>
      <w:pPr>
        <w:autoSpaceDN w:val="0"/>
        <w:autoSpaceDE w:val="0"/>
        <w:widowControl/>
        <w:spacing w:line="324" w:lineRule="exact" w:before="5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Tiềm mặc: Không động tĩnh, giữ im lặng.</w:t>
      </w:r>
    </w:p>
    <w:p>
      <w:pPr>
        <w:autoSpaceDN w:val="0"/>
        <w:autoSpaceDE w:val="0"/>
        <w:widowControl/>
        <w:spacing w:line="324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U tụ: Động đá nơi núi sâu, nơi người ẩn sĩ tìm đến ở.</w:t>
      </w:r>
    </w:p>
    <w:p>
      <w:pPr>
        <w:autoSpaceDN w:val="0"/>
        <w:autoSpaceDE w:val="0"/>
        <w:widowControl/>
        <w:spacing w:line="324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Tham: Dục vọng, hy vọng.</w:t>
      </w:r>
    </w:p>
    <w:p>
      <w:pPr>
        <w:autoSpaceDN w:val="0"/>
        <w:autoSpaceDE w:val="0"/>
        <w:widowControl/>
        <w:spacing w:line="324" w:lineRule="exact" w:before="5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Khuất: Làm cho khuất phục.</w:t>
      </w:r>
    </w:p>
    <w:p>
      <w:pPr>
        <w:autoSpaceDN w:val="0"/>
        <w:autoSpaceDE w:val="0"/>
        <w:widowControl/>
        <w:spacing w:line="324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Hiệp tán: Hiệp trợ, phụ tá.</w:t>
      </w:r>
    </w:p>
    <w:p>
      <w:pPr>
        <w:autoSpaceDN w:val="0"/>
        <w:autoSpaceDE w:val="0"/>
        <w:widowControl/>
        <w:spacing w:line="324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Huệ phong: Tỷ dụ cho nhân chính, nhân ái.</w:t>
      </w:r>
    </w:p>
    <w:p>
      <w:pPr>
        <w:autoSpaceDN w:val="0"/>
        <w:autoSpaceDE w:val="0"/>
        <w:widowControl/>
        <w:spacing w:line="322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Cao trạch: Tỷ dụ ân huệ.</w:t>
      </w:r>
    </w:p>
    <w:p>
      <w:pPr>
        <w:autoSpaceDN w:val="0"/>
        <w:autoSpaceDE w:val="0"/>
        <w:widowControl/>
        <w:spacing w:line="324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Bị: Đầy, phổ biến khắp nơi.</w:t>
      </w:r>
    </w:p>
    <w:p>
      <w:pPr>
        <w:autoSpaceDN w:val="0"/>
        <w:autoSpaceDE w:val="0"/>
        <w:widowControl/>
        <w:spacing w:line="266" w:lineRule="exact" w:before="114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(14) Thục dữ: Biểu thị ngữ khí nghi vấn, so với đối phương như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thế nào.</w:t>
      </w:r>
    </w:p>
    <w:p>
      <w:pPr>
        <w:autoSpaceDN w:val="0"/>
        <w:autoSpaceDE w:val="0"/>
        <w:widowControl/>
        <w:spacing w:line="322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Thê trì: Du ngoạn đùa giỡn.</w:t>
      </w:r>
    </w:p>
    <w:p>
      <w:pPr>
        <w:autoSpaceDN w:val="0"/>
        <w:autoSpaceDE w:val="0"/>
        <w:widowControl/>
        <w:spacing w:line="266" w:lineRule="exact" w:before="114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(16) Khâu hác: Phiếm chỉ phong cảnh non nước u nhã, tức chỉ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cuộc sống ẩn dật.</w:t>
      </w:r>
    </w:p>
    <w:p>
      <w:pPr>
        <w:autoSpaceDN w:val="0"/>
        <w:autoSpaceDE w:val="0"/>
        <w:widowControl/>
        <w:spacing w:line="324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Tuẫn: Truy cầu.</w:t>
      </w:r>
    </w:p>
    <w:p>
      <w:pPr>
        <w:autoSpaceDN w:val="0"/>
        <w:autoSpaceDE w:val="0"/>
        <w:widowControl/>
        <w:spacing w:line="324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Khiết: Trong sạch không bị nhiễm bẩn.</w:t>
      </w:r>
    </w:p>
    <w:p>
      <w:pPr>
        <w:autoSpaceDN w:val="0"/>
        <w:autoSpaceDE w:val="0"/>
        <w:widowControl/>
        <w:spacing w:line="266" w:lineRule="exact" w:before="112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(19) Kiêm tế: Chỉ dân chúng, vạn vật trong thiên hạ được hưởng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huệ ích.</w:t>
      </w:r>
    </w:p>
    <w:p>
      <w:pPr>
        <w:autoSpaceDN w:val="0"/>
        <w:autoSpaceDE w:val="0"/>
        <w:widowControl/>
        <w:spacing w:line="324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(20) Nang đại: Đời trước, tiền đại.</w:t>
      </w:r>
    </w:p>
    <w:p>
      <w:pPr>
        <w:autoSpaceDN w:val="0"/>
        <w:autoSpaceDE w:val="0"/>
        <w:widowControl/>
        <w:spacing w:line="324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(21) Hư tưởng: Do huyền niệm.</w:t>
      </w:r>
    </w:p>
    <w:p>
      <w:pPr>
        <w:autoSpaceDN w:val="0"/>
        <w:autoSpaceDE w:val="0"/>
        <w:widowControl/>
        <w:spacing w:line="266" w:lineRule="exact" w:before="112" w:after="0"/>
        <w:ind w:left="566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(22) Phẩu phù: Thẻ tre, phẩu trúc. Thời cổ khi thiên tử phong chư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hầu, công thần, lấy trúc phù làm tín chứng, vua chư hầu giữ một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thẻ, về sau dùng phẩu phù, phẩu trúc chỉ việc thụ phong quan chức.</w:t>
      </w:r>
    </w:p>
    <w:p>
      <w:pPr>
        <w:autoSpaceDN w:val="0"/>
        <w:autoSpaceDE w:val="0"/>
        <w:widowControl/>
        <w:spacing w:line="324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(23) Ty: Chủ quản, chức chưởng.</w:t>
      </w:r>
    </w:p>
    <w:p>
      <w:pPr>
        <w:autoSpaceDN w:val="0"/>
        <w:autoSpaceDE w:val="0"/>
        <w:widowControl/>
        <w:spacing w:line="266" w:lineRule="exact" w:before="114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(24) Thoái thực tự công: Biểu thị giảm ăn tiêu để tiết kiệm, chỉ sự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liêm khiết, về sau chỉ quan lại tiết kiệm của công.</w:t>
      </w:r>
    </w:p>
    <w:p>
      <w:pPr>
        <w:autoSpaceDN w:val="0"/>
        <w:autoSpaceDE w:val="0"/>
        <w:widowControl/>
        <w:spacing w:line="322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(25) Bình tình: Việc công không lệch vì tư tình.</w:t>
      </w:r>
    </w:p>
    <w:p>
      <w:pPr>
        <w:autoSpaceDN w:val="0"/>
        <w:autoSpaceDE w:val="0"/>
        <w:widowControl/>
        <w:spacing w:line="324" w:lineRule="exact" w:before="56" w:after="0"/>
        <w:ind w:left="378" w:right="3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(26) Tố xan: Không công lao mà hưởng lộc, không làm mà ăn.</w:t>
      </w:r>
    </w:p>
    <w:p>
      <w:pPr>
        <w:autoSpaceDN w:val="0"/>
        <w:autoSpaceDE w:val="0"/>
        <w:widowControl/>
        <w:spacing w:line="324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(27) Hư tâm: Không tự mãn, chỉ một lòng hướng vãng.</w:t>
      </w:r>
    </w:p>
    <w:p>
      <w:pPr>
        <w:autoSpaceDN w:val="0"/>
        <w:autoSpaceDE w:val="0"/>
        <w:widowControl/>
        <w:spacing w:line="322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(28) Nhiếp: Bổ trợ.</w:t>
      </w:r>
    </w:p>
    <w:p>
      <w:pPr>
        <w:autoSpaceDN w:val="0"/>
        <w:autoSpaceDE w:val="0"/>
        <w:widowControl/>
        <w:spacing w:line="318" w:lineRule="exact" w:before="32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348</w:t>
      </w:r>
    </w:p>
    <w:p>
      <w:pPr>
        <w:sectPr>
          <w:pgSz w:w="9638" w:h="14173"/>
          <w:pgMar w:top="550" w:right="134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Giản Văn đế Tư Mã Dục triều Đông Tấn nói: “Đến cả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những bậc hiền đức ở ẩn tận những nơi thâm sơn cùng cốc, cũng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các bậc chí sĩ, tuy ra sức giữ khí tiết cao thượng đến tận ngoài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cõi trời cao vút, tiềm tàng nơi núi thẳm rừng sâu, trẫm hy vọng họ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kiên trì giữ được đạo đức cao thượng, trước là phụ tá hiệp trợ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triều chính khiến cho những gì tốt đẹp của nền chính trị đạo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hưng thịnh, sao cho nền nhân chính của trẫm phổ biến khắp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hạ, ân trạch triều đình thấm nhuần khắp vạn vật. Làm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vậy thì chẳng là tốt hơn so với việc một mình lang thang du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lịch nơi sơn thanh thủy tú, ẩn cư nơi hoang vu rừng suối, mong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cầu sự thanh tịnh cá nhân được tiếng tiết tháo trong sạch, mà quên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cái đại nghĩa lo cho mọi sự sống trong thiên hạ hay sao? Cổ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ỷ vào các bậc hiền nhân trong việc cai trị, nên trẫm nghĩ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các vị hiền thần ngày nay. Các cấp quan viên trong triều ngoài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quận huyện một khi đã nhận chức quan, thì nên thân dân thương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dân, mỗi người phải tự cần mẫn làm tốt chức trách, sao cho thiện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không thể không thông đạt, cái ác không thể không bị mất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dần đi. Làm thần tử giữ tính liêm khiết, làm việc dựa theo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nghĩa, sao cho thơ tử của các thi nhân không còn châm biếm cay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độc, cũng khiến trẫm được được mở mang học hỏi phong cách cai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trị trong quá khứ, chẳng lẽ đó không phải là việc rất tốt hay sao?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Xin mời các vị giảng giải phụ trợ chiếu dụ của trẫm, khiến mọi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người trong thiên hạ hiểu được tâm ý của trẫm!”.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kỷ - Quyển 29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二一六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民者至庳也,而使之取吏焉,必取所愛.故十人愛之,則十人之</w:t>
      </w:r>
      <w:r>
        <w:rPr>
          <w:rFonts w:ascii="MS" w:hAnsi="MS" w:eastAsia="MS"/>
          <w:b w:val="0"/>
          <w:i w:val="0"/>
          <w:color w:val="221F1F"/>
          <w:sz w:val="26"/>
        </w:rPr>
        <w:t>吏也;百人愛之,則百人之吏也,千人愛之,則千人之吏也,萬</w:t>
      </w:r>
    </w:p>
    <w:p>
      <w:pPr>
        <w:autoSpaceDN w:val="0"/>
        <w:autoSpaceDE w:val="0"/>
        <w:widowControl/>
        <w:spacing w:line="318" w:lineRule="exact" w:before="40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349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60" w:lineRule="exact" w:before="62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人愛之,則萬人之吏也. </w:t>
      </w:r>
    </w:p>
    <w:p>
      <w:pPr>
        <w:autoSpaceDN w:val="0"/>
        <w:autoSpaceDE w:val="0"/>
        <w:widowControl/>
        <w:spacing w:line="260" w:lineRule="exact" w:before="11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(卷三十一鬻子) 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216</w:t>
      </w:r>
    </w:p>
    <w:p>
      <w:pPr>
        <w:autoSpaceDN w:val="0"/>
        <w:autoSpaceDE w:val="0"/>
        <w:widowControl/>
        <w:spacing w:line="350" w:lineRule="exact" w:before="146" w:after="0"/>
        <w:ind w:left="86" w:right="8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giả chí ti (1) dã, nhi sử chi thủ lại yên, tất thủ sở ái. Cố </w:t>
      </w:r>
    </w:p>
    <w:p>
      <w:pPr>
        <w:autoSpaceDN w:val="0"/>
        <w:autoSpaceDE w:val="0"/>
        <w:widowControl/>
        <w:spacing w:line="320" w:lineRule="exact" w:before="0" w:after="0"/>
        <w:ind w:left="0" w:right="8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thập nhân ái chi (2) tắc thập nhân chi lại dã; bách nhân ái chi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nhân chi lại dã; thiên nhân ái chi tắc thiên nhân chi lại dã;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vạn nhân ái chi tắc vạn nhân chi lại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Chúc Tử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Ti: Thấp kém.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Chi: Chỉ bách tính yêu mến quan lại.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88" w:right="8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tính tuy thấp hèn, nhưng nếu giao cho họ quyền tuyển </w:t>
      </w:r>
    </w:p>
    <w:p>
      <w:pPr>
        <w:autoSpaceDN w:val="0"/>
        <w:autoSpaceDE w:val="0"/>
        <w:widowControl/>
        <w:spacing w:line="320" w:lineRule="exact" w:before="0" w:after="0"/>
        <w:ind w:left="0" w:right="8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chọn quan lại, thì nhất định họ sẽ chọn những người mà họ yêu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mến. Vì thế, mười người yêu mến một người nào đó, thì người ấy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ông quan của mười người; Một trăm người yêu mến một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nào đó, thì người ấy là ông quan của một trăm người; Một ngàn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yêu mến một người nào đó, thì người ấy là ông quan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ngàn người; Một vạn người yêu mến một người nào đó,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ấy là ông quan của một vạn người. </w:t>
      </w:r>
    </w:p>
    <w:p>
      <w:pPr>
        <w:autoSpaceDN w:val="0"/>
        <w:autoSpaceDE w:val="0"/>
        <w:widowControl/>
        <w:spacing w:line="360" w:lineRule="exact" w:before="130" w:after="0"/>
        <w:ind w:left="146" w:right="146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Chúc Tử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0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16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二一七</w:t>
      </w:r>
    </w:p>
    <w:p>
      <w:pPr>
        <w:autoSpaceDN w:val="0"/>
        <w:tabs>
          <w:tab w:pos="150" w:val="left"/>
          <w:tab w:pos="216" w:val="left"/>
        </w:tabs>
        <w:autoSpaceDE w:val="0"/>
        <w:widowControl/>
        <w:spacing w:line="348" w:lineRule="exact" w:before="30" w:after="0"/>
        <w:ind w:left="20" w:right="20" w:firstLine="0"/>
        <w:jc w:val="left"/>
      </w:pP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文王問太公曰:“願聞為國之道”太公曰:“愛民”.文王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曰:“愛民奈何?”.太公曰:“利而勿害,成而勿敗,生而勿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殺,與而勿奪,樂而勿苦,喜而勿怨”.(卷三十一,六韜,文韜)    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318" w:lineRule="exact" w:before="35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350</w:t>
      </w:r>
    </w:p>
    <w:p>
      <w:pPr>
        <w:sectPr>
          <w:pgSz w:w="9638" w:h="14173"/>
          <w:pgMar w:top="550" w:right="127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217</w:t>
      </w:r>
    </w:p>
    <w:p>
      <w:pPr>
        <w:autoSpaceDN w:val="0"/>
        <w:autoSpaceDE w:val="0"/>
        <w:widowControl/>
        <w:spacing w:line="352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 Vương vấn Thái Công viết: “Nguyện văn vị quốc (1) chi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đạo”. Thái công viết: “Ái dân”. Văn Vương viết: “Ái dân nại hà?”.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Công viết: “Lợi nhi vật hại, thành nhi vật bại, sinh nhi vật sát,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dữ nhi vật đoạt, lạc nhi vật khổ, hỉ nhi vật oán”.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31 - Lục </w:t>
      </w:r>
      <w:r>
        <w:rPr>
          <w:rFonts w:ascii="MinionPro" w:hAnsi="MinionPro" w:eastAsia="MinionPro"/>
          <w:b/>
          <w:i w:val="0"/>
          <w:color w:val="221F1F"/>
          <w:sz w:val="26"/>
        </w:rPr>
        <w:t>thao - Văn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Vị quốc: Cai trị đất nước.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Chu Văn Vương hỏi Thái Công Vọng: “Xin Thầy giảng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về đạo trị nước”. Thái Công nói: “Ái dân”. Văn Vương lại hỏi: “Thế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nào là ái dân?” Thái Công nói: “Làm cho nhân dân được lợi,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bị thiệt hại, giúp nhân dân làm việc thành công không bị thất bại,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nuôi dưỡng sức dân, không giết hại dân, ban ân huệ cho dân,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chiếm đoạt của dân, làm cho nhân dân vui sống không để dân vất vả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cực nhọc, làm sao cho nhân dân vui vẻ không oán trách, phẫn hận”.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Văn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9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二一八</w:t>
      </w:r>
    </w:p>
    <w:p>
      <w:pPr>
        <w:autoSpaceDN w:val="0"/>
        <w:autoSpaceDE w:val="0"/>
        <w:widowControl/>
        <w:spacing w:line="260" w:lineRule="exact" w:before="118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與民同利,同病相救,同情相成,同惡相助,同好相趣無甲兵而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勝.無衡機而攻,無渠塹而守.(卷二十一,六韜,武韜) </w:t>
      </w:r>
    </w:p>
    <w:p>
      <w:pPr>
        <w:autoSpaceDN w:val="0"/>
        <w:autoSpaceDE w:val="0"/>
        <w:widowControl/>
        <w:spacing w:line="360" w:lineRule="exact" w:before="7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218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Dữ dân đồng lợi, đồng bệnh (1) tương cứu, đồng tình tương </w:t>
      </w:r>
    </w:p>
    <w:p>
      <w:pPr>
        <w:autoSpaceDN w:val="0"/>
        <w:autoSpaceDE w:val="0"/>
        <w:widowControl/>
        <w:spacing w:line="318" w:lineRule="exact" w:before="33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351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(2), đồng ố tương trợ (3), đồng háo tương thú, vô giáp binh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 nhi thắng, vô hành cơ (5) nhi công, vô cừ tiệm (6) nhi thủ.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Vũ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Đồng bệnh: Tỷ dụ cùng gặp hoàn cảnh giống nhau.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Đồng tình tương thành: Chỉ những người có cùng chí thú,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hệ lợi hại với nhau thì hỗ tương giúp đỡ lẫn nhau mới tốt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cho công việc. Đồng tình nghĩa là đồng tâm chí.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Đồng ố tương trợ: Ý nói những kẻ bị cộng đồng ghét bỏ, chúng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cùng hợp lực giúp nhau đối phó.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Giáp binh: Sĩ binh khoác áo giáp, chỉ quân đội.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Hành cơ: Chiến cụ thời cổ, xe với thang leo thành. Cơ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thang leo thành.</w:t>
      </w:r>
    </w:p>
    <w:p>
      <w:pPr>
        <w:autoSpaceDN w:val="0"/>
        <w:autoSpaceDE w:val="0"/>
        <w:widowControl/>
        <w:spacing w:line="324" w:lineRule="exact" w:before="68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Cừ tiệm: Cừ nghĩa là kinh đào. Tiệm nghĩa là hào tường thành.</w:t>
      </w:r>
    </w:p>
    <w:p>
      <w:pPr>
        <w:autoSpaceDN w:val="0"/>
        <w:autoSpaceDE w:val="0"/>
        <w:widowControl/>
        <w:spacing w:line="360" w:lineRule="exact" w:before="138" w:after="0"/>
        <w:ind w:left="2840" w:right="284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Cùng nhân dân hưởng lợi ích, hỗ tương cứu tế cho nhau khi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rơi vào cùng một cảnh ngộ khó khăn, chỉ những người có cùng chí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thú, có quan hệ quyền lợi với nhau, thì hỗ tương giúp đỡ lẫn nhau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mới tốt cho công việc, cùng bị ghét bỏ thì cùng giúp nhau đối phó,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cùng cho là vui thì cùng nhau xúc tiến. Như thế thì dù không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vẫn có thể thủ thắng, không có xe thang leo thành vẫn có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tấn công, không có hào thành vẫn có thể phòng thủ.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Vũ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20" w:lineRule="exact" w:before="146" w:after="0"/>
        <w:ind w:left="86" w:right="20" w:hanging="6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二一九 政之所行,在順民心;政之所廢,在逆民心.民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恶</w:t>
      </w:r>
      <w:r>
        <w:rPr>
          <w:rFonts w:ascii="MS" w:hAnsi="MS" w:eastAsia="MS"/>
          <w:b w:val="0"/>
          <w:i w:val="0"/>
          <w:color w:val="221F1F"/>
          <w:sz w:val="26"/>
        </w:rPr>
        <w:t>憂勞,</w:t>
      </w:r>
      <w:r>
        <w:rPr>
          <w:rFonts w:ascii="MS" w:hAnsi="MS" w:eastAsia="MS"/>
          <w:b w:val="0"/>
          <w:i w:val="0"/>
          <w:color w:val="221F1F"/>
          <w:sz w:val="26"/>
        </w:rPr>
        <w:t>我逸樂之;民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恶</w:t>
      </w:r>
      <w:r>
        <w:rPr>
          <w:rFonts w:ascii="MS" w:hAnsi="MS" w:eastAsia="MS"/>
          <w:b w:val="0"/>
          <w:i w:val="0"/>
          <w:color w:val="221F1F"/>
          <w:sz w:val="26"/>
        </w:rPr>
        <w:t>貧賤,我富貴之;民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恶</w:t>
      </w:r>
      <w:r>
        <w:rPr>
          <w:rFonts w:ascii="MS" w:hAnsi="MS" w:eastAsia="MS"/>
          <w:b w:val="0"/>
          <w:i w:val="0"/>
          <w:color w:val="221F1F"/>
          <w:sz w:val="26"/>
        </w:rPr>
        <w:t>危墜,我存安之;民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恶</w:t>
      </w:r>
      <w:r>
        <w:rPr>
          <w:rFonts w:ascii="MS" w:hAnsi="MS" w:eastAsia="MS"/>
          <w:b w:val="0"/>
          <w:i w:val="0"/>
          <w:color w:val="221F1F"/>
          <w:sz w:val="26"/>
        </w:rPr>
        <w:t>滅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  <w:r>
        <w:rPr>
          <w:rFonts w:ascii="MS" w:hAnsi="MS" w:eastAsia="MS"/>
          <w:b w:val="0"/>
          <w:i w:val="0"/>
          <w:color w:val="221F1F"/>
          <w:sz w:val="26"/>
        </w:rPr>
        <w:t>,我生育之.能逸樂之,則民為之憂勞;能富貴之,則民為之</w:t>
      </w:r>
    </w:p>
    <w:p>
      <w:pPr>
        <w:autoSpaceDN w:val="0"/>
        <w:autoSpaceDE w:val="0"/>
        <w:widowControl/>
        <w:spacing w:line="318" w:lineRule="exact" w:before="39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352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48" w:lineRule="exact" w:before="56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貧賤;能存安之,則民為之危墜;能生育之,則民為之滅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. </w:t>
      </w:r>
    </w:p>
    <w:p>
      <w:pPr>
        <w:autoSpaceDN w:val="0"/>
        <w:tabs>
          <w:tab w:pos="86" w:val="left"/>
          <w:tab w:pos="150" w:val="left"/>
        </w:tabs>
        <w:autoSpaceDE w:val="0"/>
        <w:widowControl/>
        <w:spacing w:line="320" w:lineRule="exact" w:before="24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故刑罰不足以恐其意殺戮不足以服其心.故刑罰繁而意不恐,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則令不行矣;殺戮眾而心不服則上位危矣.故從其四欲,則遠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者自親;行其四惡,則近者叛之.故知與之為取者政之寶也.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426" w:right="242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(卷三十二 牧民)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219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chi sở hành, (1), tại thuận dân tâm; Chính chi sở phế,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tại nghịch dân tâm. Dân ố ưu lao (2), ngã dật lạc (3) chi; Dân ố bần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tiện, ngã phú quý chi; Dân ố nguy trụy (4), ngã tồn an (5) chi;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ố diệt tuyệt, ngã dinh dục (6) chi. Năng dật lạc chi, tắc dân vị chi ưu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lao; Năng phú quý chi, tắc dân vị chi bần tiện; Năng tồn an chi,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vị chi nguy trụy; Năng sinh dục chi, tắc dân vị chi diệt tuyệt.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Cố hình phạt phồn bất túc dĩ khủng kỳ ý, sát lục bất túc dĩ [phục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tâm. Cố hính phạt phồn nhi ý bất khủng, tắc lệnh bất hành hỹ; Sát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lục chúng nhi tâm bất phục, tắc thượng vị (7) nguy hỹ. Cố tùng kỳ tứ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dục, tắc viễn giả tự thân; Hành kỳ tứ ố, tắc cận giã bạn chi. Cố tri dữ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 vị thủ giả, chính chi bảo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Mục dân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Hành: Thực thi, thực hành cai trị.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Ưu lao: Lo buồn đau khổ.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Dật lạc: Nhàn nhã, an lạc.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Nguy trụy: Nguy vong.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Tồn an: Làm cho an toàn, bình an.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Sinh dục: Sinh trưởng, dưỡng dục.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Thượng vị: Chỉ vua.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sách sở dĩ được thực thi nhờ thuận với lòng dân, chính </w:t>
      </w:r>
    </w:p>
    <w:p>
      <w:pPr>
        <w:autoSpaceDN w:val="0"/>
        <w:autoSpaceDE w:val="0"/>
        <w:widowControl/>
        <w:spacing w:line="318" w:lineRule="exact" w:before="32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353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sách không được thực thi suôn sẻ vì trái với lòng dân. Nhân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muốn vất vả lo nghĩ, ta nên làm cho họ được an lạc;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chúng không thích nghèo hèn, ta nên làm cho họ phú quý;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chúng không thích biến động nguy hiểm, ta nên làm cho họ sinh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sống ổn định; Dân chúng không muốn hy sinh chết chóc, ta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họ sinh sôi nảy nở; Một khi nhà vua có thể làm cho đời sống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dân an lạc thì dân chúng sẽ tình nguyện lo cho nhà vua Một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nhà vua có thể làm cho đời sống nhân dân phú quý thì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chúng sẽ tình nguyện kiên nhẫn vượt qua đói nghèo; Một khi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có thể làm cho đời sống nhân dân bình an thì dân chúng sẽ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tình nguyện vì vua mà mạo hiểm; Một khi nhà vua có thể làm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dân sinh trưởng đông đúc thì dân chúng sẽ tình nguyện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hy sinh tính mệnh. Sở dĩ hình phạt không khiến nhân tâm sợ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hãi, giết chết cũng không khiến đa số nhân dân tâm phục. Vì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hình phạt nhiều mà lòng dân không sợ, thì chính lệnh không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 hành; án tử hình nhiều mà lòng dân không phục thì địa vị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lẽ nào không bị nguy. Cho nên thuận theo bốn loại nguyện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vọng của dân chúng thì người dù ở xa xôi, tự tìm về quy phụ, còn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 hành bốn loại sự tính mà dân chúng thù ghét thì người bên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cạnh cũng rời bỏ. Vì thế cho thấy rằng thi hành chính sách cai trị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thuận theo nguyện vọng của dân chúng, đó là pháp bảo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việc cai trị.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Mục dân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二二○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景公築路寢之臺三年未息,而又為長來之役二年未息,又為鄒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之長途.晏子諫曰:“百姓之力勤矣,君不息乎?”.公曰: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“途.將成矣,請成而息之”.對曰:“q君屈民財者不得其利</w:t>
      </w:r>
    </w:p>
    <w:p>
      <w:pPr>
        <w:autoSpaceDN w:val="0"/>
        <w:autoSpaceDE w:val="0"/>
        <w:widowControl/>
        <w:spacing w:line="352" w:lineRule="exact" w:before="26" w:after="0"/>
        <w:ind w:left="238" w:right="238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窮民力者不得其樂”.(卷三十三,晏子,諫下)    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318" w:lineRule="exact" w:before="34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354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6" w:lineRule="exact" w:before="52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220</w:t>
      </w:r>
    </w:p>
    <w:p>
      <w:pPr>
        <w:autoSpaceDN w:val="0"/>
        <w:autoSpaceDE w:val="0"/>
        <w:widowControl/>
        <w:spacing w:line="350" w:lineRule="exact" w:before="20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trúc lộ tẩm chi đài (1), tam niên vị tức, nhi hựu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Trường Lai (2) chi dịch (3), nhị niên vị tức, hựu vi Trâu (4)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trường đồ.(5). Yến Tửgián viết: “Bách tính chi lực cần (5) hỹ,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tức (7) hồ?”. Công viết: “Đồ tương thành hỹ thỉnh thành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tức chi”. Đối viết: “Quân khuất (8) dân tài giả. Bất đắc kỳ lợi, cùng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dân lức (9) giả, bất đắc kỳ lạc”.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Gián hạ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8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4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Lộ tẩm chi đài: Cung thất làm việc của các vua chư hầu thời cổ.</w:t>
      </w:r>
    </w:p>
    <w:p>
      <w:pPr>
        <w:autoSpaceDN w:val="0"/>
        <w:autoSpaceDE w:val="0"/>
        <w:widowControl/>
        <w:spacing w:line="286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Trường Lai: Tên ngôi đài tạ thời cổ. Vua Tề Cảnh Công cho mở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rộng phòng ốc. Lưu Sư Bồi viết: “Trường Lai là tên đài do vua Tề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Cảnh Công cho xây dựng”.</w:t>
      </w:r>
    </w:p>
    <w:p>
      <w:pPr>
        <w:autoSpaceDN w:val="0"/>
        <w:autoSpaceDE w:val="0"/>
        <w:widowControl/>
        <w:spacing w:line="322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Diễn giải: Lao dịch, góp công lao động.</w:t>
      </w:r>
    </w:p>
    <w:p>
      <w:pPr>
        <w:autoSpaceDN w:val="0"/>
        <w:autoSpaceDE w:val="0"/>
        <w:widowControl/>
        <w:spacing w:line="286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Trâu: Tên một nước thời nhà Chu, nay là huyện Trâu, tỉnh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Sơn Đông.</w:t>
      </w:r>
    </w:p>
    <w:p>
      <w:pPr>
        <w:autoSpaceDN w:val="0"/>
        <w:autoSpaceDE w:val="0"/>
        <w:widowControl/>
        <w:spacing w:line="286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Trường đồ: Con đường dài.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Tôn Tử binh pháp – quân </w:t>
      </w:r>
      <w:r>
        <w:rPr>
          <w:rFonts w:ascii="MinionPro" w:hAnsi="MinionPro" w:eastAsia="MinionPro"/>
          <w:b w:val="0"/>
          <w:i/>
          <w:color w:val="221F1F"/>
          <w:sz w:val="24"/>
        </w:rPr>
        <w:t>tranh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“Cố vu kỳ đồ nhi thấu chi dĩ lợi”.</w:t>
      </w:r>
    </w:p>
    <w:p>
      <w:pPr>
        <w:autoSpaceDN w:val="0"/>
        <w:autoSpaceDE w:val="0"/>
        <w:widowControl/>
        <w:spacing w:line="322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Cần: Lao khổ.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Tức: Đình chỉ, ngưng.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Khuất: Kiệt tận, cùng tận.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Cùng dân lực: Cùng kiệt sức dân.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hạ lệnh tu bổ cung điện nơi làm việc của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vua, suốt ba năm chưa xong, thì vua lại mở ra công trường mới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xây đài Trường Lai, khiến nhân dân làm công dịch suốt hai năm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nữa cũng còn dang dở, thì vua lại cho mở đường đến nước Trâu xa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xôi. Yến Anh lên tiếng can gián, tâu: “Sức dân đã bị vắt kiệt, mà bệ </w:t>
      </w:r>
    </w:p>
    <w:p>
      <w:pPr>
        <w:autoSpaceDN w:val="0"/>
        <w:autoSpaceDE w:val="0"/>
        <w:widowControl/>
        <w:spacing w:line="318" w:lineRule="exact" w:before="34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355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chưa nghĩ đến chuyện cho dân nghỉ ngơi hay sao?”. Cảnh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nói: “Chờ làm con đường xong nhanh rồi nghỉ.” Yến Anh nói: “Nếu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Bệ hạ làm cạn tài sản của dân thì cuối cùng chẳng được lợi ích gì,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làm kiệt sức dân thì cuối cùng chẳng cảm thấy sung sướng đâu!”.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hạ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二二一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今天下無小大國,皆天之邑也;人無幼長貴賤皆天之臣也.故曰</w:t>
      </w:r>
      <w:r>
        <w:rPr>
          <w:rFonts w:ascii="MS" w:hAnsi="MS" w:eastAsia="MS"/>
          <w:b w:val="0"/>
          <w:i w:val="0"/>
          <w:color w:val="221F1F"/>
          <w:sz w:val="26"/>
        </w:rPr>
        <w:t>愛人利人者,天必福之;惡人賊人者,天必禍之.是其天欲人相愛</w:t>
      </w:r>
      <w:r>
        <w:rPr>
          <w:rFonts w:ascii="MS" w:hAnsi="MS" w:eastAsia="MS"/>
          <w:b w:val="0"/>
          <w:i w:val="0"/>
          <w:color w:val="221F1F"/>
          <w:sz w:val="26"/>
        </w:rPr>
        <w:t>相利,而不欲人相惡相賊也.昔之聖王禹,湯,文,武兼愛天下之</w:t>
      </w:r>
      <w:r>
        <w:rPr>
          <w:rFonts w:ascii="MS" w:hAnsi="MS" w:eastAsia="MS"/>
          <w:b w:val="0"/>
          <w:i w:val="0"/>
          <w:color w:val="221F1F"/>
          <w:sz w:val="26"/>
        </w:rPr>
        <w:t>百姓率以尊天事鬼.其利人多,故天福之,使立為天子,天下諸侯</w:t>
      </w:r>
      <w:r>
        <w:rPr>
          <w:rFonts w:ascii="MS" w:hAnsi="MS" w:eastAsia="MS"/>
          <w:b w:val="0"/>
          <w:i w:val="0"/>
          <w:color w:val="221F1F"/>
          <w:sz w:val="26"/>
        </w:rPr>
        <w:t>皆賓事之.暴王桀紂幽厲兼惡天下之百姓率以詬天侮鬼.其賊</w:t>
      </w:r>
      <w:r>
        <w:rPr>
          <w:rFonts w:ascii="MS" w:hAnsi="MS" w:eastAsia="MS"/>
          <w:b w:val="0"/>
          <w:i w:val="0"/>
          <w:color w:val="221F1F"/>
          <w:sz w:val="26"/>
        </w:rPr>
        <w:t>人多故天禍之.使遂失其國家身死為戮於天下,後世子孫毀之,</w:t>
      </w:r>
      <w:r>
        <w:rPr>
          <w:rFonts w:ascii="MS" w:hAnsi="MS" w:eastAsia="MS"/>
          <w:b w:val="0"/>
          <w:i w:val="0"/>
          <w:color w:val="221F1F"/>
          <w:sz w:val="26"/>
        </w:rPr>
        <w:t>今不息.故為不善以得禍者,桀紂幽厲是也;愛人利人以得禍者,</w:t>
      </w:r>
    </w:p>
    <w:p>
      <w:pPr>
        <w:autoSpaceDN w:val="0"/>
        <w:autoSpaceDE w:val="0"/>
        <w:widowControl/>
        <w:spacing w:line="260" w:lineRule="exact" w:before="60" w:after="0"/>
        <w:ind w:left="578" w:right="578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禹,湯,文,武以得禍者,是也.(卷三十四,墨子,法儀)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221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thiên hạ vô tiểu đại quốc, giai thiên chi ấp (1) dã; Nhân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vô ấu trưởng quý tiệ, giai thiên chi thần dã. Cố viết ái nhân lợi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giả, thiên tất phúc chi; Ác nhân tặc nhân thiên tất họa chi.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Thị dĩ thiên dục nhân tương ái tương lợi, nhi bất dục nhân tương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ác tương tặc dã. Tích chi thánh vương Vũ, Thang, Văn, Vũ kiêm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ái tiên hạ chi bách tính, suất dĩ tôn thiên sự quỷ. Kỳ lợi nhân đa,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cố thiên phúc chi, sử lập vi thiên tử, thiên hạ chư hầu giai tân (2)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sự chi. Bạo vương Kiệt, Trụ, U, Lệ, kiêm ác thiên hạ chi bách tính,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suất dĩ cấu (3) thiên vũ (4) quỷ. Kỳ tặc nhân đa, cố thiên hoạ chi,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sử toại (5) thất kỳ quốc gia, thân tử vi lục (6) ư thiên hạ, hậu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tôn hủy chi, chí kim bất tức. Cố vi bất thiện dĩ đắc họa giả, Kiệt, 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356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Trụ, U, Lệ thị dã; Ái nhân lợi nhân dĩ đắc phúc giả, Vũ, Thang,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Văn, Vũ thị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Mặc Tử - Pháp nghi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Ấp: Thành thị, đô thành.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Tân: Phục tùng, quy tùng.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Cấu: Nhục mạ.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Vũ: Khinh miệt.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Toại: Là vậy.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Lục: Vũ nhục, làm nhục.</w:t>
      </w:r>
    </w:p>
    <w:p>
      <w:pPr>
        <w:autoSpaceDN w:val="0"/>
        <w:autoSpaceDE w:val="0"/>
        <w:widowControl/>
        <w:spacing w:line="360" w:lineRule="exact" w:before="13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3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Ngày nay, nước nhỏ nước lớn trong thiên hạ đều là thuộc quốc </w:t>
      </w:r>
    </w:p>
    <w:p>
      <w:pPr>
        <w:autoSpaceDN w:val="0"/>
        <w:autoSpaceDE w:val="0"/>
        <w:widowControl/>
        <w:spacing w:line="31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ông trời; Con người vô luận già trẻ dù sang, dù hèn cũng đều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thần dân của ông Trời. Cho nên, người nào yêu dân làm lợi cho dân,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nhất định được ông Trời ban phúc. Kẻ nào làm hại dân bị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ghét thì trước sau cũng bị ông Trời giáng họa. Từ đó cho thấy 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Trời mong muốn loài người cùng thương yêu nhau, giúp đỡ lẫn nhau,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muốn con người đố kỵ ghen ghét nhau, tàn hại lẫn nhau. Ngày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xưa các vị thanh quân Vũ, Thang, Văn Vương, Vũ Vương yêu thương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tính của mình, lãnh đạo nhân dân tôn thờ ông Trời, kính trọng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quỷ thần, khiến nhân dân làm nhiều việc tốt, nên ông Trời phù hộ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cho làm thiên tử, các chư hầu trong thiên hạ đều quy thuận, thờ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phụng các vị. Các bạo chúa Kiệt, Trụ, U Vương, Lệ Vương thì chửi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rủa ông Trời, làm nhục quỷ thần, bị nhân dân của mình thù ghét, họ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tàn hại bách tính, nên bị ông Trời giáng họa, nước mất nhà tan, chúng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bị sát hại, bị thiên hạ nguyền rủa, cho mãi đến đời con đời cháu sau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này, đến tận ngày nay vẫn chưa dứt. Vì thế có thể kết luận làm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 ác, không sớm thì muộn cũng bị tai họa như các ông vua Kiệt, Trụ,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U, Lệ. Còn yêu dân làm lợi cho dân thì được ông Trời phù hộ như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vua Vũ, Thang, Chu Văn Vương, Chu Vũ Vương.</w:t>
      </w:r>
    </w:p>
    <w:p>
      <w:pPr>
        <w:autoSpaceDN w:val="0"/>
        <w:autoSpaceDE w:val="0"/>
        <w:widowControl/>
        <w:spacing w:line="360" w:lineRule="exact" w:before="124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Mặc Tử - Pháp nghi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2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357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8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二二二</w:t>
      </w:r>
    </w:p>
    <w:p>
      <w:pPr>
        <w:autoSpaceDN w:val="0"/>
        <w:autoSpaceDE w:val="0"/>
        <w:widowControl/>
        <w:spacing w:line="326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小國寡民,使民重死,而不遠徒.雖有舟輿,無所乘之;雖有甲</w:t>
      </w:r>
      <w:r>
        <w:rPr>
          <w:rFonts w:ascii="MS" w:hAnsi="MS" w:eastAsia="MS"/>
          <w:b w:val="0"/>
          <w:i w:val="0"/>
          <w:color w:val="221F1F"/>
          <w:sz w:val="26"/>
        </w:rPr>
        <w:t>兵,無所陳之.甘其食,美其衣,安其居,樂其俗.鄰國相望,雞</w:t>
      </w:r>
    </w:p>
    <w:p>
      <w:pPr>
        <w:autoSpaceDN w:val="0"/>
        <w:autoSpaceDE w:val="0"/>
        <w:widowControl/>
        <w:spacing w:line="260" w:lineRule="exact" w:before="6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苟之聲相聞民至老死不相往來.(卷三十四,老子,德經) </w:t>
      </w:r>
    </w:p>
    <w:p>
      <w:pPr>
        <w:autoSpaceDN w:val="0"/>
        <w:autoSpaceDE w:val="0"/>
        <w:widowControl/>
        <w:spacing w:line="360" w:lineRule="exact" w:before="19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6" w:lineRule="exact" w:before="5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222</w:t>
      </w:r>
    </w:p>
    <w:p>
      <w:pPr>
        <w:autoSpaceDN w:val="0"/>
        <w:autoSpaceDE w:val="0"/>
        <w:widowControl/>
        <w:spacing w:line="350" w:lineRule="exact" w:before="15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Tiểu quốc quả dân (1), sử dân trọng tử (2), nhi bất viễn đồ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(3). Tuy hữu chu dư, vô sở thừa chi; Tuy hữu giáp binh, vô sở trần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 chi, Cam kỳ thực, mỹ kỳ y, an kỳ cư, lạc kỳ tục. Lân quốc tương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vọng, kê cầu chi thanh tương văn, dân chí lão tử, bất tương vãng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lai.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Lão Tử - Đạo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6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6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Tiểu quốc quả dân: Quả là ít. Ý nói nước bất luận lớn, đều coi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như nước nhỏ. Dân bất luận đông đều coi như dân ít. Ý nói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vua nên tiết kiệm không xa xỉ sức nước sức dân.</w:t>
      </w:r>
    </w:p>
    <w:p>
      <w:pPr>
        <w:autoSpaceDN w:val="0"/>
        <w:autoSpaceDE w:val="0"/>
        <w:widowControl/>
        <w:spacing w:line="322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Trọng tử: Ý nói tiết kiệm sinh mạng.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Đồ: Dời đổi, di chuyển.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Trần: Bày biện, trần thiết.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Bậc Thánh nhân xem nước lớn tiết kiệm như cai trị nước rất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nhỏ, dân đông như là dân ít, khiến nhân dân phát triển lợi ích,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miễn trừ tai họa, biết tiếc mạng sống, chính lệnh không làm phiền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nhiễu nhân dân, để nhân dân yên tâm làm ăn, không thay đổi di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chuyển chỗ ở; Tuy có thuyền xe mà không dùng, tuy có quân đội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không phô trương, mình có gì ăn nấy tự cho là ngon, có gì mặc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nấy tự cho là đẹp, không chiếm đoạt món ngon đồ đẹp của dân, 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yên nơi nhà của mình, vui với phong tục lâu nay của quê hương </w:t>
      </w:r>
    </w:p>
    <w:p>
      <w:pPr>
        <w:autoSpaceDN w:val="0"/>
        <w:autoSpaceDE w:val="0"/>
        <w:widowControl/>
        <w:spacing w:line="318" w:lineRule="exact" w:before="36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358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mình. Hai nước láng giềng đều thấy, nghe chung tiếng gà gáy chó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sủa, mà nhân dân sống già đến chết, hai nước cũng không cần giao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kết hôn nhân qua lại với nhau.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二二三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古之立帝王者,非以奉養其欲也;聖人之踐位者,非以逸樂其</w:t>
      </w:r>
      <w:r>
        <w:rPr>
          <w:rFonts w:ascii="MS" w:hAnsi="MS" w:eastAsia="MS"/>
          <w:b w:val="0"/>
          <w:i w:val="0"/>
          <w:color w:val="221F1F"/>
          <w:sz w:val="26"/>
        </w:rPr>
        <w:t>身也.為天下之民強掩弱,眾暴寡詐者欺愚,勇者侵怯,又為其</w:t>
      </w:r>
      <w:r>
        <w:rPr>
          <w:rFonts w:ascii="MS" w:hAnsi="MS" w:eastAsia="MS"/>
          <w:b w:val="0"/>
          <w:i w:val="0"/>
          <w:color w:val="221F1F"/>
          <w:sz w:val="26"/>
        </w:rPr>
        <w:t>懷智詐不以相教,積財貨不以相分,故立天子以齊一之.為一</w:t>
      </w:r>
      <w:r>
        <w:rPr>
          <w:rFonts w:ascii="MS" w:hAnsi="MS" w:eastAsia="MS"/>
          <w:b w:val="0"/>
          <w:i w:val="0"/>
          <w:color w:val="221F1F"/>
          <w:sz w:val="26"/>
        </w:rPr>
        <w:t>人明不能遍照海内,故立三公九卿以輔翼之為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  <w:r>
        <w:rPr>
          <w:rFonts w:ascii="MS" w:hAnsi="MS" w:eastAsia="MS"/>
          <w:b w:val="0"/>
          <w:i w:val="0"/>
          <w:color w:val="221F1F"/>
          <w:sz w:val="26"/>
        </w:rPr>
        <w:t>國殊俗不得</w:t>
      </w:r>
      <w:r>
        <w:rPr>
          <w:rFonts w:ascii="MS" w:hAnsi="MS" w:eastAsia="MS"/>
          <w:b w:val="0"/>
          <w:i w:val="0"/>
          <w:color w:val="221F1F"/>
          <w:sz w:val="26"/>
        </w:rPr>
        <w:t>被澤,故立諸侯以教誨之.是以地無不任,時無不應,官無隱</w:t>
      </w:r>
      <w:r>
        <w:rPr>
          <w:rFonts w:ascii="MS" w:hAnsi="MS" w:eastAsia="MS"/>
          <w:b w:val="0"/>
          <w:i w:val="0"/>
          <w:color w:val="221F1F"/>
          <w:sz w:val="26"/>
        </w:rPr>
        <w:t>事,國無遺利,所以寒食飢,養老弱,息勞倦,不以也.(卷三十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四,文子,道自然)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223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Cổ chi lập đế vương giả, phi dĩ phụng dưỡng kỳ dục dã;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chi tiễn vị (1) giả, phi dĩ dật lạc kỳ thân dã, vi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chi dân, cường yểm (2) nhược, chúng bạo quả, trá giả khi ngu,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dũng giả xâm khiếp, hựu vi kỳ hoài trí trá (3) bất dỉ tương giáo,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tích tài hóa bất dĩ tương phân, cố lập thiên tử dĩ tề nhất (4) chi.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nhất nhân minh bất năng biến chiếu hải nội, cố lập tam công cửu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khanh dĩ phụ dực (5) chi. Vị tuyệt quốc (6) thù tục (7) bất đắc bị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trạch (8), cố lập chư hầu dĩ giáo hối chi. Thị dĩ địa vô bất nhiệm,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vô bất ứng (9), quan vô ẩn sự (10), quốc vô di lợi (11). Sở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 hàn thực cơ (12), dưỡng lão nhược, tức (13) lao quyện, vô bất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Đạo tự nhiên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91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359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Tiễn vị: Tức vị, lên làm vua.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Yểm: Ý khinh miệt.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Trí trá: Ăn nói lừa dối.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Tề nhất: Khiến nhất trí theo.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Phụ dực: Phụ trợ. 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Tuyệt quốc: Nước ở rất xa xôi, hẻo lánh.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Thù tục: Phong tục tập quán khác nhau.</w:t>
      </w:r>
    </w:p>
    <w:p>
      <w:pPr>
        <w:autoSpaceDN w:val="0"/>
        <w:autoSpaceDE w:val="0"/>
        <w:widowControl/>
        <w:spacing w:line="324" w:lineRule="exact" w:before="70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Bị trạch: Mong được vua ban cho ân trạch. Bị nghĩa là mong được.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Địa vô bất nhiệm, thời vô bất ứng: Đất đai không phải không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bị lợi dụng, cày cấy không phải không hợp thời vụ.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Ẩn sự: Ẩn giấu không thấy được người ta làm gì.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Quốc vô di lợi: Chỉ nước nhà có đủ vật dụng để dùng.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Y hàn thực cơ: Chu cấp cơm ăn áo mặc.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Tức: Cho nghỉ ngơi.</w:t>
      </w:r>
    </w:p>
    <w:p>
      <w:pPr>
        <w:autoSpaceDN w:val="0"/>
        <w:autoSpaceDE w:val="0"/>
        <w:widowControl/>
        <w:spacing w:line="324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Vô bất dĩ: Không gì là không được.</w:t>
      </w:r>
    </w:p>
    <w:p>
      <w:pPr>
        <w:autoSpaceDN w:val="0"/>
        <w:autoSpaceDE w:val="0"/>
        <w:widowControl/>
        <w:spacing w:line="360" w:lineRule="exact" w:before="19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cổ, lập ra vua chúa, hoàn toàn không phải để thỏa mãn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dục vọng của cá nhân. Bậc Thánh nhân ngồi vào địa vị ông vua,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vì chuyện an nhàn hưởng lạc của bản thân mà là vì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tồn tại hiện tượng kẻ mạnh hiếp người yếu, nhóm đông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khinh rẻ nhóm ít người, bọn gian trá lừa đảo người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lành, mạnh hiếp yếu… Còn vì thiểu số người có trí, mưu trí lớn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không thể dạy dỗ bách tính, người giàu không thể đem của cải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giúp người đói rét… nên mới lập ra thiên tử, chư hầu và tam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cửu Khanh phò tá vua… để chỉnh trị cho hợp lý hiện tượng ấy.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Đạo tự nhiên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65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360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288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二二四</w:t>
      </w:r>
    </w:p>
    <w:p>
      <w:pPr>
        <w:autoSpaceDN w:val="0"/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武侯曰:“願聞陣必定戰必勝守必固之道”.對曰:“君使賢</w:t>
      </w:r>
      <w:r>
        <w:rPr>
          <w:rFonts w:ascii="MS" w:hAnsi="MS" w:eastAsia="MS"/>
          <w:b w:val="0"/>
          <w:i w:val="0"/>
          <w:color w:val="221F1F"/>
          <w:sz w:val="26"/>
        </w:rPr>
        <w:t>者居上,不肖處下,則陣以定矣;民安其田宅親所司則守已陣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以固矣;百姓皆是吾居為非鄰國必戰已勝矣.(卷三十四,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吾子,論將)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224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Hầu (1) viết: “Nguyện văn trận tất định, chiến tất thắng,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thủ tất cố chi đạo”. Đối viết: “Quân sử hiền giả cư thượng, bất tiếu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xử hạ, tắc trận dĩ định hỹ; Dân an kỳ điền trạch, thân kỳ hữu ty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(2), tắc thủ dĩ cố hỹ; Bách tính giai thị ngô cư nhi phi lân quốc,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chiến dĩ thắng hỹ”.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Ngô Tử - Luận tướng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Vũ Hầu: Vua Ngụy Vũ Hầu (?-370 Trước CN), tính Cơ, họ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Ngụy, tên Kích, là con trai của vua Ngụy Văn Hầu.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Hữu ty: Tức qua lại, thời cổ thiết lập hệ thống quan chức đều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có chuyên ty.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Ngụy Vũ Hầu nói: “Ta muốn biết phương pháp bày trận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được ổn định, giao chiến nhất định phải thắng, phòng thủ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nhất định kiên cố”. Ngô Khởi đáp: “Bệ hạ phải tôn trọng bậc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phong cho họ chức cao, còn kẻ bất tài phải ở dưới họ, thì đó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có thể cho là bày trận được ổn định; Nhân dân an cư lạc nghiệp,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gần gũi nghe lời các quan, thì việc phòng thủ được kiên cố; Bách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đều cho rằng vua của mình hiền minh còn địch quân hôn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loạn, thì nắm phần thắng là cái chắc”.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Ngô Tử - Luận tướng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9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361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二二五</w:t>
      </w:r>
    </w:p>
    <w:p>
      <w:pPr>
        <w:autoSpaceDN w:val="0"/>
        <w:autoSpaceDE w:val="0"/>
        <w:widowControl/>
        <w:spacing w:line="308" w:lineRule="exact" w:before="102" w:after="0"/>
        <w:ind w:left="86" w:right="168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扶風王駿字子臧宜帝第七子也.年五六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歲</w:t>
      </w:r>
      <w:r>
        <w:rPr>
          <w:rFonts w:ascii="MS" w:hAnsi="MS" w:eastAsia="MS"/>
          <w:b w:val="0"/>
          <w:i w:val="0"/>
          <w:color w:val="221F1F"/>
          <w:sz w:val="26"/>
        </w:rPr>
        <w:t>能書畫誦詠詩賦秉</w:t>
      </w:r>
      <w:r>
        <w:rPr>
          <w:rFonts w:ascii="MS" w:hAnsi="MS" w:eastAsia="MS"/>
          <w:b w:val="0"/>
          <w:i w:val="0"/>
          <w:color w:val="221F1F"/>
          <w:sz w:val="26"/>
        </w:rPr>
        <w:t>德清貞,宗室之中,最為俊茂,封汝侌王遷鎭西大將軍都雍粱</w:t>
      </w:r>
      <w:r>
        <w:rPr>
          <w:rFonts w:ascii="MS" w:hAnsi="MS" w:eastAsia="MS"/>
          <w:b w:val="0"/>
          <w:i w:val="0"/>
          <w:color w:val="221F1F"/>
          <w:sz w:val="26"/>
        </w:rPr>
        <w:t>諸軍事大興佃農.入朝徒封扶風王.薨,西土氓,思慕悲哭,涕</w:t>
      </w:r>
      <w:r>
        <w:rPr>
          <w:rFonts w:ascii="MS" w:hAnsi="MS" w:eastAsia="MS"/>
          <w:b w:val="0"/>
          <w:i w:val="0"/>
          <w:color w:val="221F1F"/>
          <w:sz w:val="26"/>
        </w:rPr>
        <w:t>泣岐路,更樹碑讚述德範.長老見碑者,無不拜之.其遺愛如</w:t>
      </w:r>
    </w:p>
    <w:p>
      <w:pPr>
        <w:autoSpaceDN w:val="0"/>
        <w:autoSpaceDE w:val="0"/>
        <w:widowControl/>
        <w:spacing w:line="260" w:lineRule="exact" w:before="60" w:after="0"/>
        <w:ind w:left="1906" w:right="190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此.(卷二十九,晉書上,傳)</w:t>
      </w:r>
    </w:p>
    <w:p>
      <w:pPr>
        <w:autoSpaceDN w:val="0"/>
        <w:autoSpaceDE w:val="0"/>
        <w:widowControl/>
        <w:spacing w:line="360" w:lineRule="exact" w:before="13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2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225</w:t>
      </w:r>
    </w:p>
    <w:p>
      <w:pPr>
        <w:autoSpaceDN w:val="0"/>
        <w:autoSpaceDE w:val="0"/>
        <w:widowControl/>
        <w:spacing w:line="350" w:lineRule="exact" w:before="11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Phong (1) vương Tuấn (2), tự Tử Tang, Tuyên Đế đệ thất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dã. Niên ngũ lục tuế năng thư họa (3) tụng vịnh thi phú, bỉnh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 thanh trinh (5), tông thất (6) chi trung, tối vi tuấn mậu (7). Phong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 Âm (8), vương, thiên (9) Trấn Tây Đại tướng quân, Đô đốc (10)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Ung, (11) Lương (12) chư quân sự, đại hưng điền nông (13). Nhập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triều, đồ (14) phong Phù Phong vương, hoăng (15), Tây thổ (16)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manh lê (17), tư mộ bi khốc, thế khấp kỳ lộ (18), canh thụ bi (19) tán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thuật đức phạm. Trưởng lão kiến bi giả, vô bất bái chi. Kỳ di ái (20)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như thử.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29 - Tấn thư thượng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08" w:after="0"/>
        <w:ind w:left="82" w:right="8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Phù Phong: Địa danh, miền đất thuộc tỉnh Thiểm Tây ngày nay.</w:t>
      </w:r>
    </w:p>
    <w:p>
      <w:pPr>
        <w:autoSpaceDN w:val="0"/>
        <w:autoSpaceDE w:val="0"/>
        <w:widowControl/>
        <w:spacing w:line="268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Tuấn: Tư Mã Tuấn (232-286 CN), tự là Tử Tang, là tông thất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triều nhà Tấn, con trai Tư Mã Ý, mẹ là Phục phu nhân, Tư Mã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Tuấn làm chức Tán kỵ thường thị, An Đông Đại tướng quân. Sau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khi nhà Tấn lên ngôi phong ông làm Nhữ Âm vương, Phú phong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vương, đảm nhiệm Trấn Tây Đại tướng quân thủ vệ Quan Trung;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làm việc nhân nghĩa, được bách tính yêu mến, sau lập chiến công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được phong Chinh Tây Đại tướng quân, Phiêu Kỵ tướng quân,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đồng tam ty, nhân phản đối vua Tấn Vũ đế trong vụ di tống Tề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vương quy Phiên, không xong nên buồn rầu mà chết.</w:t>
      </w:r>
    </w:p>
    <w:p>
      <w:pPr>
        <w:autoSpaceDN w:val="0"/>
        <w:autoSpaceDE w:val="0"/>
        <w:widowControl/>
        <w:spacing w:line="324" w:lineRule="exact" w:before="5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Thư họa: Thư pháp và hội họa.</w:t>
      </w:r>
    </w:p>
    <w:p>
      <w:pPr>
        <w:autoSpaceDN w:val="0"/>
        <w:autoSpaceDE w:val="0"/>
        <w:widowControl/>
        <w:spacing w:line="324" w:lineRule="exact" w:before="5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Bỉnh đức: Giữ mỹ đức.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362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Thanh trinh: Thanh bạch kiên trinh.</w:t>
      </w:r>
    </w:p>
    <w:p>
      <w:pPr>
        <w:autoSpaceDN w:val="0"/>
        <w:autoSpaceDE w:val="0"/>
        <w:widowControl/>
        <w:spacing w:line="324" w:lineRule="exact" w:before="6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Tông thất: Dòng vua Tấn.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Tuấn mậu: Tài trí hơn người.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Nhữ Âm: Miền đất thuộc Phụ Dương, tỉnh An Huy.</w:t>
      </w:r>
    </w:p>
    <w:p>
      <w:pPr>
        <w:autoSpaceDN w:val="0"/>
        <w:autoSpaceDE w:val="0"/>
        <w:widowControl/>
        <w:spacing w:line="324" w:lineRule="exact" w:before="6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Thiên: Thăng chức hoặc điều động.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Đô đốc: Thống lĩnh, tổng chỉ huy.</w:t>
      </w:r>
    </w:p>
    <w:p>
      <w:pPr>
        <w:autoSpaceDN w:val="0"/>
        <w:autoSpaceDE w:val="0"/>
        <w:widowControl/>
        <w:spacing w:line="324" w:lineRule="exact" w:before="64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Ung: Ung Châu, nay là địa khu miền bắc Tây An, tỉnh Thiểm Tây.</w:t>
      </w:r>
    </w:p>
    <w:p>
      <w:pPr>
        <w:autoSpaceDN w:val="0"/>
        <w:autoSpaceDE w:val="0"/>
        <w:widowControl/>
        <w:spacing w:line="274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Lương: Chỉ Lương Châu một địa danh cổ đại, thời Hán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một trong 13 chế sử quận. Vào niên hiệu Hoáng Sơ nguyên niên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vua Ngụy Văn đế (220 CN) chia  miền đất phía tây sông Ung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Châu thành 8 quận là: Kim Thành, Vũ Uy, Trường Dã, Tửu Tuyền,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Đôn Hoàng, Tây Hải, Tây Bình, Tây Quận, phục trí Lương Châu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đến thời Tây Tấn, lấy Cô Tang làm lỵ sở của Lương Châu.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Điền nông: Tô thuế ruộng đất.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Đồ: Thăng chức điều chuyển.</w:t>
      </w:r>
    </w:p>
    <w:p>
      <w:pPr>
        <w:autoSpaceDN w:val="0"/>
        <w:autoSpaceDE w:val="0"/>
        <w:widowControl/>
        <w:spacing w:line="322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Hoăng: Vua chư hầu hoặc quan to chết.</w:t>
      </w:r>
    </w:p>
    <w:p>
      <w:pPr>
        <w:autoSpaceDN w:val="0"/>
        <w:autoSpaceDE w:val="0"/>
        <w:widowControl/>
        <w:spacing w:line="274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(16) Tây thổ: Chỉ cố địa phát tích của nhà Chu, nay thuộc tỉnh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Thiểm Tây.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Manh lê: Nhân dân.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Kỳ lộ: Chỉ nơi chia tay.</w:t>
      </w:r>
    </w:p>
    <w:p>
      <w:pPr>
        <w:autoSpaceDN w:val="0"/>
        <w:autoSpaceDE w:val="0"/>
        <w:widowControl/>
        <w:spacing w:line="324" w:lineRule="exact" w:before="6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(19) Thụ bi: Dựng bia.</w:t>
      </w:r>
    </w:p>
    <w:p>
      <w:pPr>
        <w:autoSpaceDN w:val="0"/>
        <w:autoSpaceDE w:val="0"/>
        <w:widowControl/>
        <w:spacing w:line="274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(20) Di ái: Chỉ việc lưu lại hậu thế được nhân dân nhớ đến đức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hạnh, ơn huệ, cống hiến.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Phong vương Tư Mã Tuấn, tự là Tử Tang, là con trai thứ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bảy của vua Tấn Tuyên đế Tư Mã Ý, Tư Mã Tuấn từ tuổi lên năm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lên sáu đã viết thư pháp và vẽ tranh, thuộc lòng nhiều bài thơ từ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nổi tiếng, tự mình tham gia làm thơ, dự những cuộc ngâm vịnh,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bền lòng giữ phẩm đức kiên trinh trong sáng. Trong tông thất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Tấn họ Tư Mã, ông nổi bật tài trí và danh vọng. Khi Tấn Vũ đế lên </w:t>
      </w:r>
    </w:p>
    <w:p>
      <w:pPr>
        <w:autoSpaceDN w:val="0"/>
        <w:autoSpaceDE w:val="0"/>
        <w:widowControl/>
        <w:spacing w:line="318" w:lineRule="exact" w:before="33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363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vua, phong ông tước Nhữ Âm vương, lại được thăng làm Trấn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Tây Đại tướng quân, Tổng chỉ huy quân sự hai châu Ung Châu và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Lương Châu. Trong thời gian cầm quân ông hô hào nhân dân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sức khai hoang, làm ruộng phát triển sản xuất. Khi về triều 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phong tước Phù Phong vương. Sau khi Tư Mã Tuấn qua đời,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dân miền Tây ca tụng đức chính của ông, thương tiếc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nguôi, tiếng than khóc suốt trên đường đưa tang ông, người ta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dựng bia kể công đức phong cách hơn người của ông. Các vị bô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lão địa phương đều cúi lạy tấm bia ấy, cho thấy đạo đức của Phù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Phong vương Tư Mã Tuấn trong dân rất sâu đậm.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thượng - Truyện - Quyển 29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0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378" w:lineRule="exact" w:before="5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七:綱紀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二二六</w:t>
      </w:r>
    </w:p>
    <w:p>
      <w:pPr>
        <w:autoSpaceDN w:val="0"/>
        <w:autoSpaceDE w:val="0"/>
        <w:widowControl/>
        <w:spacing w:line="348" w:lineRule="exact" w:before="62" w:after="0"/>
        <w:ind w:left="150" w:right="1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明明我祖萬邦之君.有典有則,貽厥子孫,荒墮厥緒,覆宗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</w:p>
    <w:p>
      <w:pPr>
        <w:autoSpaceDN w:val="0"/>
        <w:autoSpaceDE w:val="0"/>
        <w:widowControl/>
        <w:spacing w:line="260" w:lineRule="exact" w:before="26" w:after="0"/>
        <w:ind w:left="2816" w:right="28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祀!二二六</w:t>
      </w:r>
    </w:p>
    <w:p>
      <w:pPr>
        <w:autoSpaceDN w:val="0"/>
        <w:autoSpaceDE w:val="0"/>
        <w:widowControl/>
        <w:spacing w:line="352" w:lineRule="exact" w:before="82" w:after="0"/>
        <w:ind w:left="2512" w:right="2512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(卷二,尚書)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360" w:lineRule="exact" w:before="1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30" w:after="0"/>
        <w:ind w:left="2322" w:right="232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THẤT: CƯƠNG KỶ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226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 minh (1) ngã tổ, vạn bang chi quân. Hữu điển (2) hữu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tác (3), di quyết (4) tử tôn. Hoang đọa (5) quyết tự (6), phúc tông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tuyệt tự (7).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Minh minh: Sáng rõ, chỉ đạo đức được tôn sùng.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Điển: Kinh điển, điển chương, cổ tịch.</w:t>
      </w:r>
    </w:p>
    <w:p>
      <w:pPr>
        <w:autoSpaceDN w:val="0"/>
        <w:autoSpaceDE w:val="0"/>
        <w:widowControl/>
        <w:spacing w:line="318" w:lineRule="exact" w:before="34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364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Tắc: Phép tắc, liên quan đến quy phạm lễ pháp trong ngôn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hành cử chỉ.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Di quyết: Lưu truyền, lưu lại.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Kinh Thư – Ngũ tử chi ca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“Hữu điển hữu quyết, di quyết tử tôn”. Người đời sau làm bài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ca gọi con cháu là “di quyết”.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Hoang đọa: Hoang phế, hoang tàn.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Quyết tự: Công nghiệp của tiền nhân chưa dứt. Quyết chỉ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tổ tiên.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Phúc tông tuyệt tự: Hủy hoại tông miếu, đứt hết đời sau. Còn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gọi là phúc tông diệt tự, phúc tông tuyệt tự.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Tiên tổ ta vua Đại Vũ thánh đức sáng ngời ngời! Là cộng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đồng nhiều vua các nước chư hầu, các điển tịch vạn thế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đổi, chế độ lễ pháp lại hoàn bị, đó là bảo vật vô giá đều truyền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con cháu. Ngày nay, điển chương vẫn còn đó, mà con cháu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bỏ phế sự nghiệp của tổ tiên, dòng dõi coi như bị tuyệt tự, đến cả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cúng tế cũng rơi vào cảnh điều hiu! (Nói về chuyện vua Thái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Khang không giữ cổ chế của tiền nhân nên đến nỗi vong quốc).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0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二二七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言是而不能立言非而不能廢,有功而不能賞,有罪而不能誅;</w:t>
      </w:r>
      <w:r>
        <w:rPr>
          <w:rFonts w:ascii="MS" w:hAnsi="MS" w:eastAsia="MS"/>
          <w:b w:val="0"/>
          <w:i w:val="0"/>
          <w:color w:val="221F1F"/>
          <w:sz w:val="26"/>
        </w:rPr>
        <w:t>若是而能理民者未之有也.是必立非必廢,有功必賞有罪必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誅;若是治安矣.(卷三十二,管子七法) </w:t>
      </w:r>
    </w:p>
    <w:p>
      <w:pPr>
        <w:autoSpaceDN w:val="0"/>
        <w:autoSpaceDE w:val="0"/>
        <w:widowControl/>
        <w:spacing w:line="358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227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Ngôn thị nhi bất năng lập, ngôn phi nhi bất năng phế, hữu </w:t>
      </w:r>
    </w:p>
    <w:p>
      <w:pPr>
        <w:autoSpaceDN w:val="0"/>
        <w:autoSpaceDE w:val="0"/>
        <w:widowControl/>
        <w:spacing w:line="318" w:lineRule="exact" w:before="34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365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nhi bất năng thưởng, hữu tội nhi bất năng tru (1); Nhược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thị (2), nhi năng lý dân (3) giả, vị chi hữu dã. Thị tất lập, phi tất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phế, hữu công tất thưởng, hữu tội tất tru; Nhược thị, trị an (4) hỹ.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Thất pháp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Tru: Trừng phạt, trách phạt.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Nhược thị: Như thế, như vậy.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Lý dân: Cai trị.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Trị an: Chính trị rõ ràng xã hội ổn định.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nói đúng không được công nhận, lời nói sai không bị xóa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bỏ, người có công không được tưởng thường, kẻ có tội không bị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trừng phạt. Như thế mà cho rằng cai trị tốt thì xưa nay chưa từng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có. Lời nói đúng được dùng, lời nói sai bị bác bỏ ngay, người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nhất định được tưởng thưởng, kẻ có tội nhất định bị trừng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phạt. Như thế thì quốc gia xã hội trật tự an ninh.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Thất pháp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二二八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朝廷不肅,貴賤不明,長幼不分,度量不審,衣服無無等下賤侵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節而求百姓之尊主政令不可得也.(卷三十二,管子,權脩)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2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228</w:t>
      </w:r>
    </w:p>
    <w:p>
      <w:pPr>
        <w:autoSpaceDN w:val="0"/>
        <w:autoSpaceDE w:val="0"/>
        <w:widowControl/>
        <w:spacing w:line="352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Triều đình bất túc, quý tiện bất minh, trưởng ấu bất phân,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 lượng (1) bất thẩm, (2), y phục vô đẳng (3), hạ tiện xâm tiết </w:t>
      </w:r>
    </w:p>
    <w:p>
      <w:pPr>
        <w:autoSpaceDN w:val="0"/>
        <w:autoSpaceDE w:val="0"/>
        <w:widowControl/>
        <w:spacing w:line="318" w:lineRule="exact" w:before="31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366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(4), nhi cầu bách tính chi tôn (5) chúa chính lệnh, bất khả đắc dã.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Quyền tu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Độ lượng: Pháp độ, quy củ, hành vi đúng chuẩn.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Thẩm: Rõ ràng.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Vô đẳng: Không có đẳng cấp khác nhau.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Hạ tiện xâm tiết: Nguyên văn sách viết “thượng hạ lang tiết”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vượt qua pháp độ.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Tôn: Nghĩa là tuân, tuân hành, tuân theo. 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Triều đình thiếu nghiêm túc, người sang kẻ hèn không rõ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phận, không phân ra người lớn trẻ con, pháp độ không được phân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minh, ăn mặc xô bồ không phân biệt đẳng cấp, không có lệ định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trên kẻ dưới, mà đòi hỏi nhân dân phải tuân thủ chính lệnh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nhà vua thì thật vô phương.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Quyền tu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77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二二九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子墨子曰:“天下從事者不可以無法儀.無法儀而其事能成</w:t>
      </w:r>
      <w:r>
        <w:rPr>
          <w:rFonts w:ascii="MS" w:hAnsi="MS" w:eastAsia="MS"/>
          <w:b w:val="0"/>
          <w:i w:val="0"/>
          <w:color w:val="221F1F"/>
          <w:sz w:val="26"/>
        </w:rPr>
        <w:t>者,無有也.故百工從事皆有法度.今大者治天下其次治大國,</w:t>
      </w:r>
    </w:p>
    <w:p>
      <w:pPr>
        <w:autoSpaceDN w:val="0"/>
        <w:autoSpaceDE w:val="0"/>
        <w:widowControl/>
        <w:spacing w:line="352" w:lineRule="exact" w:before="26" w:after="0"/>
        <w:ind w:left="20" w:right="20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而無法度.此不若百工也”.(卷三十四,墨子,法儀)    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229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Mặc Tử viết: “Thiên hạ tùng sự (1) giả, bất khả dĩ vô pháp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 (2); Vô pháp nghi nhi kỳ sự năng thành giả, vô hữu dã. Cố </w:t>
      </w:r>
    </w:p>
    <w:p>
      <w:pPr>
        <w:autoSpaceDN w:val="0"/>
        <w:autoSpaceDE w:val="0"/>
        <w:widowControl/>
        <w:spacing w:line="318" w:lineRule="exact" w:before="33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367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công (3) tùng sự, giai hữu pháp độ (4). Kim đại giả trị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hạ, kỳ thứ trị đại quốc, nhi vô pháp độ, thử bất nhược (5) bách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công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Mặc Tử - Pháp nghi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Tùng sự: Làm việc theo chức trách của mình.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Pháp nghi: Pháp độ, lễ nghi, quy chuẩn hành vi.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Bách công: Các loại nghề nghiệp.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Pháp độ: Quy củ, hành vi đúng chuẩn.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Bất nhược: Không bằng, không như, không hơn.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Thầy Mặc Tử nói: “Trong đời người làm việc theo từng loại </w:t>
      </w:r>
    </w:p>
    <w:p>
      <w:pPr>
        <w:autoSpaceDN w:val="0"/>
        <w:autoSpaceDE w:val="0"/>
        <w:widowControl/>
        <w:spacing w:line="320" w:lineRule="exact" w:before="0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trách của mình đều không thể không theo tiêu chuẩn, mà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đòi hỏi. Không theo tiêu chuẩn thì làm việc không thể đạt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tựu. Cho nên các người thợ thuyền đều có một quy củ nhất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định của nghề nghiệp mình làm. Ngày nay việc cai trị thiên hạ, cai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trị các nước, mà thiếu một pháp độ, thì có hơn các người thợ đâu!</w:t>
      </w:r>
    </w:p>
    <w:p>
      <w:pPr>
        <w:autoSpaceDN w:val="0"/>
        <w:autoSpaceDE w:val="0"/>
        <w:widowControl/>
        <w:spacing w:line="360" w:lineRule="exact" w:before="130" w:after="0"/>
        <w:ind w:left="128" w:right="128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Mặc Tử - Pháp nghi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45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二三○</w:t>
      </w:r>
    </w:p>
    <w:p>
      <w:pPr>
        <w:autoSpaceDN w:val="0"/>
        <w:tabs>
          <w:tab w:pos="86" w:val="left"/>
          <w:tab w:pos="150" w:val="left"/>
        </w:tabs>
        <w:autoSpaceDE w:val="0"/>
        <w:widowControl/>
        <w:spacing w:line="320" w:lineRule="exact" w:before="56" w:after="0"/>
        <w:ind w:left="20" w:right="20" w:firstLine="0"/>
        <w:jc w:val="left"/>
      </w:pP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昔之聖王,仰取象於天,俯取度於地,中取法於人;調陰陽之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氣,和四時之節;察高下之宜,除飢寒之患;行仁義之道,以治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人倫,列地而之分職而治之,立大學而教之.此其治之綱紀也. 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(卷三十五,文子,上禮)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2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230</w:t>
      </w:r>
    </w:p>
    <w:p>
      <w:pPr>
        <w:autoSpaceDN w:val="0"/>
        <w:autoSpaceDE w:val="0"/>
        <w:widowControl/>
        <w:spacing w:line="352" w:lineRule="exact" w:before="146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Tích chi Thánh vương, ngưỡng thủ tượng ư thiên, phủ thủ độ (1) </w:t>
      </w:r>
    </w:p>
    <w:p>
      <w:pPr>
        <w:autoSpaceDN w:val="0"/>
        <w:autoSpaceDE w:val="0"/>
        <w:widowControl/>
        <w:spacing w:line="318" w:lineRule="exact" w:before="35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368</w:t>
      </w:r>
    </w:p>
    <w:p>
      <w:pPr>
        <w:sectPr>
          <w:pgSz w:w="9638" w:h="14173"/>
          <w:pgMar w:top="550" w:right="129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ư địa, trung thủ pháp ư nhân; Điều âm dương chi khí, hòa tứ thời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tiết; Sát cao hạ chi nghi (2), trừ cơ hàn chi hoạn; Hành nhân nghĩa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đạo, dĩ trị nhân luận (3); Liệt địa nhi châu (4) chi, lập đại học (5)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giáo chi. Thử kỳ trị chi cương kỷ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Văn Tử - Thượng lễ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Thủ độ: Giữ việc lập ra pháp độ, quy phạm.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Sát cao hạ chi nghi: Quan sát kỹ từ núi cao đến ruộng thấp để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chọn giống cây trồng phù hợp.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Trị nhân luận: Dùng luân thường trong việc quản lý con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trong xã hội.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Châu: Lập hành chính châu quận để quản lý.</w:t>
      </w:r>
    </w:p>
    <w:p>
      <w:pPr>
        <w:autoSpaceDN w:val="0"/>
        <w:autoSpaceDE w:val="0"/>
        <w:widowControl/>
        <w:spacing w:line="286" w:lineRule="exact" w:before="108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Đại học: Tức thời cổ gọi là nhà thái học tại kinh đô để bồi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dưỡng đào tạo nhân tài cho nước. Sách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Lễ ký – Vương chế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“Đại học ở ngoại thành, thiên tử lập tịch cung, vua chư hầu lập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phán cung”.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Ngũ kinh thông nghĩa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“Thiên tử lập tích ung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chi vậy? để hành lễ nhạc tuyên giáo hóa, dạy người trong thiên hạ,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trở thành sĩ quân tử, dưỡng tam lão, phụng sự trưởng lão, làm nơi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hành lễ cùng chư hầu”.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8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Ngày xưa các nhà vua thánh minh, nhìn lên trên trời xem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biến hoá của thiên tượng để nắm quy luật của tự nhiên; nhìn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xuống dưới đất quan sát tình huống chuyển động để nắm đặc tính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biến động của địa lý, đồng thời quy nạp pháp độ trong tính cách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người; điều hòa khí âm dương, hòa điệu sự biến hóa tiết khí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bốn mùa xuân hạ thu đông; khảo sát mặt đất cao thấp để bố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trí thích nghi cho từng loại cây trồng, giải trừ nỗi lo đói lạnh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người; cổ xúy đạo nhân nghĩa để quản lý quan hệ giữa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người; vạch ra địa vực, thành lập châu quận, bố trí quan lại cai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trị từng khu vực hành chính, lập nhà thái học đào tạo bồi dưỡng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nhân tài, giáo hóa dân chúng. Đó là cương kỷ cai trị quốc gia.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lễ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1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369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2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八:禮樂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二三一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景公飮酒數日去冠被裳自鼓盆甕,問於左右曰:“仁人亦樂</w:t>
      </w:r>
      <w:r>
        <w:rPr>
          <w:rFonts w:ascii="MS" w:hAnsi="MS" w:eastAsia="MS"/>
          <w:b w:val="0"/>
          <w:i w:val="0"/>
          <w:color w:val="221F1F"/>
          <w:sz w:val="26"/>
        </w:rPr>
        <w:t>此樂乎?”梁丘據對曰:“仁人之耳目猶人也,夫何為獨不樂</w:t>
      </w:r>
      <w:r>
        <w:rPr>
          <w:rFonts w:ascii="MS" w:hAnsi="MS" w:eastAsia="MS"/>
          <w:b w:val="0"/>
          <w:i w:val="0"/>
          <w:color w:val="221F1F"/>
          <w:sz w:val="26"/>
        </w:rPr>
        <w:t>此樂也?”.公令趨駕迎晏子.晏子朝服以至,公曰:“寡人甚</w:t>
      </w:r>
      <w:r>
        <w:rPr>
          <w:rFonts w:ascii="MS" w:hAnsi="MS" w:eastAsia="MS"/>
          <w:b w:val="0"/>
          <w:i w:val="0"/>
          <w:color w:val="221F1F"/>
          <w:sz w:val="26"/>
        </w:rPr>
        <w:t>樂,欲與夫子同此樂,請去禮”對曰:“群臣皆欲去禮以事君,</w:t>
      </w:r>
      <w:r>
        <w:rPr>
          <w:rFonts w:ascii="MS" w:hAnsi="MS" w:eastAsia="MS"/>
          <w:b w:val="0"/>
          <w:i w:val="0"/>
          <w:color w:val="221F1F"/>
          <w:sz w:val="26"/>
        </w:rPr>
        <w:t>嬰恐君之不欲也.今齊國小童,自中以上力無過嬰,又能勝君,</w:t>
      </w:r>
      <w:r>
        <w:rPr>
          <w:rFonts w:ascii="MS" w:hAnsi="MS" w:eastAsia="MS"/>
          <w:b w:val="0"/>
          <w:i w:val="0"/>
          <w:color w:val="221F1F"/>
          <w:sz w:val="26"/>
        </w:rPr>
        <w:t>然而不感者,畏禮義也.君若無禮,無以使下;下若無禮,無以</w:t>
      </w:r>
    </w:p>
    <w:p>
      <w:pPr>
        <w:autoSpaceDN w:val="0"/>
        <w:autoSpaceDE w:val="0"/>
        <w:widowControl/>
        <w:spacing w:line="352" w:lineRule="exact" w:before="2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事上.(卷三十三,晏子,諫上)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74" w:after="0"/>
        <w:ind w:left="2556" w:right="255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BÁT: LỄ NHẠC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231</w:t>
      </w:r>
    </w:p>
    <w:p>
      <w:pPr>
        <w:autoSpaceDN w:val="0"/>
        <w:autoSpaceDE w:val="0"/>
        <w:widowControl/>
        <w:spacing w:line="350" w:lineRule="exact" w:before="8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(1) ẩm tửu sổ nhật, khứ quan bị thường, tự cổ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bồn ung (2), vấn ư tả hữu (3) viết: “Nhân nhân (4) diệc lạc thử lạc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(5) hồ?” Lương Khâu Cứ (6) đối viết: “Nhân nhân chi nhĩ mục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do nhân (7) dã, phù hà vi độc bất lạc thử lạc dã?”. Công lệnh xu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giá nghinh Yến Tử. Yến Tử triều phục (8) dĩ chí. Công viết: “Quả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thậm lạc, dục dữ phu tử đồng thử lạc thỉnh khứ lễ”. Đối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“Quần thần giai dục khứ lễ dĩ sự quân, Anh khủng quân chi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dục dã. Kim Tề quốc tiểu đồng, tự trung dĩ thượng, lực giai quá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Anh, hựu năng thắng quân, nhiên nhi bất cảm giả, úy lễ nghĩa dã,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nhược vô lễ, vô dĩ sử hạ; Hạ nhược vô lễ, vô dĩ sự thượng”.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Gián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Cảnh Công: Tức vua Tề Cảnh Công, (?-490 Trước CN) họ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Khương, Lã thị tên Chử Cữu, vua nước Tề sau thời kỳ Xuân Thu,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con của Tề Linh Công, em Tề Trang Công tại vị từ (547-490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Trước CN) tổng cộng 58 năm.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Ung: Vò rượu.</w:t>
      </w:r>
    </w:p>
    <w:p>
      <w:pPr>
        <w:autoSpaceDN w:val="0"/>
        <w:autoSpaceDE w:val="0"/>
        <w:widowControl/>
        <w:spacing w:line="318" w:lineRule="exact" w:before="30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370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Tả hữu: Cận thần, thị tùng, bảo vệ.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Nhân nhân: Người có đức hạnh.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Lạc thử lạc: Vui thích sự khoái lạc.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Lương Khâu Cứ: Làm quan đại phu, được vua tin dùng.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Do nhân: Người khác.</w:t>
      </w:r>
    </w:p>
    <w:p>
      <w:pPr>
        <w:autoSpaceDN w:val="0"/>
        <w:autoSpaceDE w:val="0"/>
        <w:widowControl/>
        <w:spacing w:line="324" w:lineRule="exact" w:before="70" w:after="0"/>
        <w:ind w:left="172" w:right="17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Triều phục: Áo các quan mặc vào khi họp triều đình với vua.</w:t>
      </w:r>
    </w:p>
    <w:p>
      <w:pPr>
        <w:autoSpaceDN w:val="0"/>
        <w:autoSpaceDE w:val="0"/>
        <w:widowControl/>
        <w:spacing w:line="360" w:lineRule="exact" w:before="13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2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thích rượu ngon, một lần vua uống đến </w:t>
      </w:r>
    </w:p>
    <w:p>
      <w:pPr>
        <w:autoSpaceDN w:val="0"/>
        <w:autoSpaceDE w:val="0"/>
        <w:widowControl/>
        <w:spacing w:line="31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mấy ngày, đến khi ngà ngà thì gỡ mão, cởi áo, tự tay gõ vò rượu,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 với đám cận thần chung quanh: “Người đạo đức có thích vui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chơi như thế này không?” Lương Khâu Cứ thưa: “Mắt mũi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đạo đức cũng giống với mọi người, lẽ nào họ không thích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vui thú như thế này?” Vua Tề Cảnh Công cho đánh xe đi rước Yến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Tử, Yến Tử mặc bộ triều phục đến. Vua Tề Cảnh Công nói: “Bữa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nay ta rất cao hứng, muốn tiên sinh cùng vui, xin tiên sinh thoải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mái, đừng giữ lễ vua tôi gò bó mất vui”. Yến Anh thưa: “Nếu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tất cả quần thần không giữ lễ tiết trong phụng sự bệ hạ thì bệ hạ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sẽ phiền lòng. Ngày nay thiếu niên nước Tề ta, những cháu cao từ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bình trở lên, sức mạnh hơn hẳn hạ thần đây, cũng có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mạnh hơn cả bệ hạ, nhưng chúng không dám làm loạn, là vì chúng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kiêng sợ lễ nghĩa đó thôi! Ví như nhà vua không rành lễ nghĩa,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không thể ra lệnh cho thần tử, còn bọn thần tử không rành lễ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nghĩa thì cũng không biết cách phụng sự vua mình.”</w:t>
      </w:r>
    </w:p>
    <w:p>
      <w:pPr>
        <w:autoSpaceDN w:val="0"/>
        <w:autoSpaceDE w:val="0"/>
        <w:widowControl/>
        <w:spacing w:line="360" w:lineRule="exact" w:before="124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0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二三二</w:t>
      </w:r>
    </w:p>
    <w:p>
      <w:pPr>
        <w:autoSpaceDN w:val="0"/>
        <w:autoSpaceDE w:val="0"/>
        <w:widowControl/>
        <w:spacing w:line="260" w:lineRule="exact" w:before="118" w:after="0"/>
        <w:ind w:left="346" w:right="3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公曰:“寡人不敏,無良左右,淫蠱寡人,以至於此.請殺</w:t>
      </w:r>
    </w:p>
    <w:p>
      <w:pPr>
        <w:autoSpaceDN w:val="0"/>
        <w:autoSpaceDE w:val="0"/>
        <w:widowControl/>
        <w:spacing w:line="260" w:lineRule="exact" w:before="60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之”.晏子曰:“左右無罪;君若無禮,則好禮者去,無禮者至,</w:t>
      </w:r>
    </w:p>
    <w:p>
      <w:pPr>
        <w:autoSpaceDN w:val="0"/>
        <w:autoSpaceDE w:val="0"/>
        <w:widowControl/>
        <w:spacing w:line="318" w:lineRule="exact" w:before="42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371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560" w:after="0"/>
        <w:ind w:left="20" w:right="102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君若好禮,則有禮者至,無禮者去矣”.公曰:“善”.請易衣</w:t>
      </w:r>
      <w:r>
        <w:rPr>
          <w:rFonts w:ascii="MS" w:hAnsi="MS" w:eastAsia="MS"/>
          <w:b w:val="0"/>
          <w:i w:val="0"/>
          <w:color w:val="221F1F"/>
          <w:sz w:val="26"/>
        </w:rPr>
        <w:t>冠糞洒改席,召晏子.晏子入門,讓升階,用三獻禮焉,再拜而</w:t>
      </w:r>
      <w:r>
        <w:rPr>
          <w:rFonts w:ascii="MS" w:hAnsi="MS" w:eastAsia="MS"/>
          <w:b w:val="0"/>
          <w:i w:val="0"/>
          <w:color w:val="221F1F"/>
          <w:sz w:val="26"/>
        </w:rPr>
        <w:t>出.公下拜送之,徹洒去樂,曰:“吾以章晏子之教也”.(卷三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十三,晏子,諫上)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232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viết: “Quả nhân bất mẫn (1), vô lương (2) tả hữu, dâm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cổ (3) quả nhân, dĩ chí ư thử. Thỉnh sáy chi”. Yến Tử viết: “Tả hữu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tội. Quân nhược vô lễ, tắc hiếu lễ giả khứ, vô lễ giả chí; Quân nhược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hiếu lễ, tắc hữu lễ giả chí, vô lễ giả khứ hỹ”. Công viết: “Thiện” thỉnh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dị y quan, phấn sái cải tịch(4), triệu Yến Tử, Yến Tử nhập môn, tam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thượng bái giai (5), dụng tam hiến lễ (6) yên, tái bái nhi xuất.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bái (7) tống chi, triệt sai khứ lạc, viết: “Ngô dĩ chương (8) Yến Tử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 giáo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Gián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470" w:right="47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Bất mẫn: Không hiểu rõ, không hiểu nhanh, lời tự khiêm.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Vô lương: Không được thân thiện.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Dâm cổ: Cảm loạn. Phấn sái nghĩa là quét dọn. Phấn: nghĩa là quét.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Cải tịch nghĩa là đổi chỗ ngồi, chỉ cử động tôn kính đối với khách.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Phấn sái cải tịch: Rửa quét, Cải tịch: Thay đổi chỗ ngồi, biểu thị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sự tôn kính người khách.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Tam nhượng thăng giai: Tam nhượng nghĩa là làm lễ tương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kiến thời cổ, chủ nhân tam cung, khách nhân tam nhượng. Thăng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giai nghĩa là từ sân leo bậc cấp lên điện.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Tam hiến lễ: Thời cổ khi giao tế, bày cúng phẩm lên bàn, rồi rót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rượu 3 lần, tức là sơ hiến tước, á hiến tước và chung hiến tước,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nguồn gốc của lễ tam hiến.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Hạ bái: Chỉ cúi mính mà bái, tỏ lòng tôn kính.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Chương: Hiển dương, biểu chương.</w:t>
      </w:r>
    </w:p>
    <w:p>
      <w:pPr>
        <w:autoSpaceDN w:val="0"/>
        <w:autoSpaceDE w:val="0"/>
        <w:widowControl/>
        <w:spacing w:line="318" w:lineRule="exact" w:before="58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372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5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nói: “Ta vốn không thông tuệ, đám cận </w:t>
      </w:r>
    </w:p>
    <w:p>
      <w:pPr>
        <w:autoSpaceDN w:val="0"/>
        <w:autoSpaceDE w:val="0"/>
        <w:widowControl/>
        <w:spacing w:line="328" w:lineRule="exact" w:before="2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thần lại không giỏi, nên bị chúng làm cho mơ mơ hồ hồ, dẫn dụ ta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mới như thế này. Giết hết chúng đi!”. Yến Tử tâu: “Đám cận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thần hầu hạ bên cạnh bệ hạ đâu có tội gì. Nếu nhà vua không bàn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lễ nghĩa, thì những người giảng giải nghiên cứu lễ nghĩa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nhiên bỏ đi, còn bọn không quan tâm đến lễ nghĩa thì ùn ùn kéo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bên cạnh nhà vua. Ngược lại nếu nhà vua thích bàn luận đến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lễ nghĩa thì những người giảng giải nghiên cứu lễ nghĩa sẽ ùn ùn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kéo đến bên cạnh nhà vua, còn bọn không quan tâm đến lễ nghĩa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tự nhiên biến mất”. Vua Tề Cảnh Công nghe xong, nói: “Tiên sinh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giảng nghe đúng quá!”. Sau đó vua Tề Cảnh Công thay áo mão,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 cho người làm quét dọn đình viện, thay lớp chiếu mới, rồi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nghiêm chỉnh mời Yến Tử; Yến Tử đi vô cung, khiêm nhượng giữ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đúng lễ ba lần bái, rồi mới bước lên bậc cấp đến nền cung điện,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từng bước dâng ba lần rượu hiến lễ. Sau đó, Yến Tử làm lễ bái biệt,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chuẩn bị ra về, vua Tề Cảnh Công bái trả lễ, bảo dẹp cuộc tiệc,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ngưng tấu nhạc, bảo đám cận thần: “Nay ta được sáng mắt ra nhờ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Yến Tử dạy cho một bài học”.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二三三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淳于人納女於景公,生孺子荼,景公愛之.諸臣謀廢公子陽生</w:t>
      </w:r>
      <w:r>
        <w:rPr>
          <w:rFonts w:ascii="MS" w:hAnsi="MS" w:eastAsia="MS"/>
          <w:b w:val="0"/>
          <w:i w:val="0"/>
          <w:color w:val="221F1F"/>
          <w:sz w:val="26"/>
        </w:rPr>
        <w:t>而立荼,公以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吿</w:t>
      </w:r>
      <w:r>
        <w:rPr>
          <w:rFonts w:ascii="MS" w:hAnsi="MS" w:eastAsia="MS"/>
          <w:b w:val="0"/>
          <w:i w:val="0"/>
          <w:color w:val="221F1F"/>
          <w:sz w:val="26"/>
        </w:rPr>
        <w:t>晏子,晏子曰:“不可,,夫以賊匹貴國之害也,</w:t>
      </w:r>
      <w:r>
        <w:rPr>
          <w:rFonts w:ascii="MS" w:hAnsi="MS" w:eastAsia="MS"/>
          <w:b w:val="0"/>
          <w:i w:val="0"/>
          <w:color w:val="221F1F"/>
          <w:sz w:val="26"/>
        </w:rPr>
        <w:t>置子立少,亂之本也,夫陽生長,而國人戴之,君其勿易,夫服</w:t>
      </w:r>
      <w:r>
        <w:rPr>
          <w:rFonts w:ascii="MS" w:hAnsi="MS" w:eastAsia="MS"/>
          <w:b w:val="0"/>
          <w:i w:val="0"/>
          <w:color w:val="221F1F"/>
          <w:sz w:val="26"/>
        </w:rPr>
        <w:t>位有等,故賤不陵貴;立子有禮,故孽不亂宗,廢長立少,l不可</w:t>
      </w:r>
      <w:r>
        <w:rPr>
          <w:rFonts w:ascii="MS" w:hAnsi="MS" w:eastAsia="MS"/>
          <w:b w:val="0"/>
          <w:i w:val="0"/>
          <w:color w:val="221F1F"/>
          <w:sz w:val="26"/>
        </w:rPr>
        <w:t>以教下;尊孽卑宗不可以利所愛.長少無等,宗孽無別,是設賊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樹姦之本也.君其圖之”(卷三十三,晏子,諫上) </w:t>
      </w:r>
    </w:p>
    <w:p>
      <w:pPr>
        <w:autoSpaceDN w:val="0"/>
        <w:autoSpaceDE w:val="0"/>
        <w:widowControl/>
        <w:spacing w:line="318" w:lineRule="exact" w:before="41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373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0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233</w:t>
      </w:r>
    </w:p>
    <w:p>
      <w:pPr>
        <w:autoSpaceDN w:val="0"/>
        <w:autoSpaceDE w:val="0"/>
        <w:widowControl/>
        <w:spacing w:line="352" w:lineRule="exact" w:before="15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Thuần Vu (1) nhân nạp nữ (2) ư Cảnh Công, sinh nhụ tử Đồ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(3), Cảnh Công ái chi. Chư thần mưu dục phế công tử Dương Sinh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 nhi lập Đồ, Công dĩ cáo Yến Tử, Yến Tử viết: “Bất khả. Phù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tiện thất (5) quý, quốc chi hại dã; Trí tử lập thiếu (6), loạn chi bản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Phù Dương Sinh trưởng nhi quốc nhân đới (7) chi, quân kỳ (8)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vật dị (9). Phù phục vị hữu đẳng (10), cố tiện bất lăng (11) quí; Lập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hữu lễ, cố nghiệt bất loạn tông (12). Phế trưởng lập thiếu,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dĩ giáo hạ; Tôn nghiệt ti tông, bất khả dĩ lợi sở ái. Trưởng thiếu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vô đẳng, tong nghiệp vô biệt, thị thiết tặc thụ gian (13) chi bản dã.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Quâ kỳ đồ chi”. (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Quyển 33 - Gián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2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Thuần Vu: Tên một ước chư hầu thời Tây Chu và thời Xuân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Quát địa chí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“Nước Thuần Vu, nay là miền đất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phía đông cách huyện An Nhạc, Mật Châu 30 dặm, tên cổ là nước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Châu, vua Chu Vũ Vương phong là nước Thuần Vu”.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Nạp nữ: Tức là dâng con gái cho vua.</w:t>
      </w:r>
    </w:p>
    <w:p>
      <w:pPr>
        <w:autoSpaceDN w:val="0"/>
        <w:autoSpaceDE w:val="0"/>
        <w:widowControl/>
        <w:spacing w:line="282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Nhụ tử Đồ: (?-489 Tr. CN), họ Khương, Lã thị, tên là Đồ, con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Tề Cảnh Công. Vào năm 489 Tr. CN (niên hiệu Lỗ Ai Công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thứ 6) vua Tề Tương Công bệnh nặng, lệnh lập Lã Đồ làm Thái tử,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đuổi tất cả các đứa con khác ra khỏi kinh thành dời đến Đông Lai,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chẳng bao lâu Điền Khất (Trần Khất), làm chính biến cung đình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nước Tề, dời Lã Đồ đi xứ Đài, sau giết và đuổi mẹ của Lã Đồ, cùng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các quan lập Lã Dương Sinh là anh cả lên làm vua, Lã Đồ làm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chỉ mấy tháng rồi bị sát hại chết.</w:t>
      </w:r>
    </w:p>
    <w:p>
      <w:pPr>
        <w:autoSpaceDN w:val="0"/>
        <w:autoSpaceDE w:val="0"/>
        <w:widowControl/>
        <w:spacing w:line="282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Dương Sinh: Tức vua Tề Điệu Công, là con của vua Tề Cảnh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Công, do Điền Khất lập lên, mở ra họ Điền thành quý tộc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nước Tề, Vua Tề Điệu Công có mâu thuẫn với đại phu Bào Mục,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con của Bào Thúc Nha, Điệu Công nghe lời sàm tấu cho giết Bào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Mục ở Lộ Ấp, lập con là Bào Tức thờ cúng Bào Thúc Nha. Điền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Khất nắm hết quyền nước Tề.</w:t>
      </w:r>
    </w:p>
    <w:p>
      <w:pPr>
        <w:autoSpaceDN w:val="0"/>
        <w:autoSpaceDE w:val="0"/>
        <w:widowControl/>
        <w:spacing w:line="318" w:lineRule="exact" w:before="35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374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Thất: Phối với nhau.</w:t>
      </w:r>
    </w:p>
    <w:p>
      <w:pPr>
        <w:autoSpaceDN w:val="0"/>
        <w:autoSpaceDE w:val="0"/>
        <w:widowControl/>
        <w:spacing w:line="276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Trí tử lập thiếu: Phế Thái tử để lập em nhỏ Trí nghĩa là phế bỏ,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xả bỏ. Tứ thức Thái tử.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Đới: Tôn phụng, tôn sùng, ủng hộ.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Kỳ: Kỳ vọng.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Diễn giải: Cải biến, canh cải.</w:t>
      </w:r>
    </w:p>
    <w:p>
      <w:pPr>
        <w:autoSpaceDN w:val="0"/>
        <w:autoSpaceDE w:val="0"/>
        <w:widowControl/>
        <w:spacing w:line="27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Phục vị hữu đẳng: Tức là ăn mặc khác nhau theo đẳng cấp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chức vị.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Lăng: Vượt qua.</w:t>
      </w:r>
    </w:p>
    <w:p>
      <w:pPr>
        <w:autoSpaceDN w:val="0"/>
        <w:autoSpaceDE w:val="0"/>
        <w:widowControl/>
        <w:spacing w:line="276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Nghiệt bất loạn tông: Con của thiếp không được tiếm quyền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con của vợ cả. Nghiệt nghĩa là con của thiếp, Tông nghĩa là con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của vợ chính.</w:t>
      </w:r>
    </w:p>
    <w:p>
      <w:pPr>
        <w:autoSpaceDN w:val="0"/>
        <w:autoSpaceDE w:val="0"/>
        <w:widowControl/>
        <w:spacing w:line="27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Thiết tặc thụ gian: Để lại tai họa, gây mầm họa loạn. Thụ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lập.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Đồ: Kế hoạch, mưu đồ.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nước Thuần Vu dâng người đẹp cho vua Tề Cảnh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Công, chẳng bao lâu sau sinh một bé trai kháu khỉnh, vua đặt tên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Đồ, rất thương cậu bé này. Nhiều quan đại thần mưu đồ phế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trưởng vua là Thái tử Dương Sinh để lập Đồ lên làm Thái tử.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đem việc ấy kể lại cho Yến Anh. Yến Anh nói: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“Không được đâu! Đồ còn nhỏ địa vị thấp kém, còn Dương Sinh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đang có địa vị tôn quý, lấy kẻ thấp kém thay cho tôn quý là gây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họa cho quốc gia. Phế anh để lập em còn nhỏ làm Thái tử, là căn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nguyên làm hỗn loạn đất nước. Dương Sinh đã lớn, được toàn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ủng hộ, bệ hạ không thể thay đổi được đâu! Con người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địa vị chức vụ có đẳng cấp, cho nên người có địa vị thấp kém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được nhảy vọt lên địa vị tôn quý. Lập Thái tử cũng có lễ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pháp của nó, cho nên con của thiếp không thể tiếm địa vị con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vợ chính được. Nếu bệ hạ phế trưởng lập ấu, thì không thể giáo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dục bầy tôi. Đưa con của thiếp lên hạ con của vợ chính xuống, thì </w:t>
      </w:r>
    </w:p>
    <w:p>
      <w:pPr>
        <w:autoSpaceDN w:val="0"/>
        <w:autoSpaceDE w:val="0"/>
        <w:widowControl/>
        <w:spacing w:line="318" w:lineRule="exact" w:before="35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375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bất lợi cho tình thân anh em. Tuổi tác lớn nhỏ không có thứ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tự đẳng cấp, không phân rõ con vợ chính, vợ thứ, nhất định sẽ gây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họa, tạo ra nguyên nhân của họa loạn, cúi xin bệ hạ suy nghĩ cân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nhắc cho kỹ”.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二三四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“古之明君非不知繁樂也,以為樂淫則哀;非不知立愛也,憂</w:t>
      </w:r>
      <w:r>
        <w:rPr>
          <w:rFonts w:ascii="MS" w:hAnsi="MS" w:eastAsia="MS"/>
          <w:b w:val="0"/>
          <w:i w:val="0"/>
          <w:color w:val="221F1F"/>
          <w:sz w:val="26"/>
        </w:rPr>
        <w:t>為義失而憂.是以制樂以節,立子以道.若夫持讒諛以事君者</w:t>
      </w:r>
      <w:r>
        <w:rPr>
          <w:rFonts w:ascii="MS" w:hAnsi="MS" w:eastAsia="MS"/>
          <w:b w:val="0"/>
          <w:i w:val="0"/>
          <w:color w:val="221F1F"/>
          <w:sz w:val="26"/>
        </w:rPr>
        <w:t>不足以責信.今君用讒人之謀亂夫之言,廢長立少,臣恐後人</w:t>
      </w:r>
      <w:r>
        <w:rPr>
          <w:rFonts w:ascii="MS" w:hAnsi="MS" w:eastAsia="MS"/>
          <w:b w:val="0"/>
          <w:i w:val="0"/>
          <w:color w:val="221F1F"/>
          <w:sz w:val="26"/>
        </w:rPr>
        <w:t>之有因君之過以資其邪;廢少而立長,以成其利者.君其圖</w:t>
      </w:r>
      <w:r>
        <w:rPr>
          <w:rFonts w:ascii="MS" w:hAnsi="MS" w:eastAsia="MS"/>
          <w:b w:val="0"/>
          <w:i w:val="0"/>
          <w:color w:val="221F1F"/>
          <w:sz w:val="26"/>
        </w:rPr>
        <w:t>之”.公不聽.景公沒,田氏殺荼立陽生,殺陽生立簡公,殺簡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公而取齊國.(卷三十三,晏子,諫上) </w:t>
      </w:r>
    </w:p>
    <w:p>
      <w:pPr>
        <w:autoSpaceDN w:val="0"/>
        <w:autoSpaceDE w:val="0"/>
        <w:widowControl/>
        <w:spacing w:line="360" w:lineRule="exact" w:before="7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234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“Cổ chi minh quân, phi bất tri phồn nhạc dã, dĩ vi nhạc dâm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ai chi; Phi bất tri lập (1) ái dã, dĩ vi ngã thất nhi ưu. Thị cố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chế nhạc dĩ tiết (2), lập tử dĩ đạo. Nhược phù trì sàm du (3) dĩ sự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giả, bất túc dĩ trách tín (4). Kim quân dụng sàm nhân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mưu, loạn (5) phu chi ngôn, phế trưởng lập thiếu, thần khủng hậu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chi hữu nhân quân chi quá, dĩ tư (6) kỳ tà; Phế thiểu nhi lập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trưởng, dĩ thành kỳ lợi giả, quân kỳ đồ chi”. Công bất thính. Cảnh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một, Điền thị (7) sát Đồ lập Dương Sinh, sát Dương Sinh lập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Giản Công (8), sát Giản Công nhi thủ Tề quốc.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33 - Yến </w:t>
      </w:r>
      <w:r>
        <w:rPr>
          <w:rFonts w:ascii="MinionPro" w:hAnsi="MinionPro" w:eastAsia="MinionPro"/>
          <w:b/>
          <w:i w:val="0"/>
          <w:color w:val="221F1F"/>
          <w:sz w:val="26"/>
        </w:rPr>
        <w:t>Tử - Gián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Lập: Kiến lập, dựng lên.</w:t>
      </w:r>
    </w:p>
    <w:p>
      <w:pPr>
        <w:autoSpaceDN w:val="0"/>
        <w:autoSpaceDE w:val="0"/>
        <w:widowControl/>
        <w:spacing w:line="318" w:lineRule="exact" w:before="35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376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Chế lạc dĩ tiết: Hạn chế lạc dục để giữ tiết tháo. Học giả Khổng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Dĩnh Đạt diễn giải: “Tiết là giữ mức độ, tiết có nghĩa là dừng lại”. 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Sàm du: Sàm nghĩa là nói xấu nhằm hãm hại người khác. Du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nịnh.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Trách tín: Tín nhiệm.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Loạn: Phá hoại.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Tư: Cung cấp, giúp đỡ.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Điền thị: Chỉ Điền Khất.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Giản Công: Vua Tề Giản Công, tên Không Nhậm, con của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Tề Điệu Công, lên ngôi sau khi vua Tề Điệu Công bị giết. Vua Tề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Giản Công cũng bị Điền Hằng giết.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Yến Tử nói: “Các vị minh quân từ xưa đến nay đều nhận ra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rằng vui sướng lắm thì buồn khổ nhiều (lạc cực sinh bi), nên họ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quá chú trọng chuyện hưởng lạc, họ biết rằng sau khi thỏa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mãn điều mình yêu thích, thì nỗi lo tai họa ập đến bất cứ lúc nào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vì hành xử mất đạo nghĩa, nên hạn chế hưởng lạc, giữ mức độ,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lập Thái tử cũng phải theo lễ pháp. Nhà vua không nên nghe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bọn xu nịnh bên cạnh nhà vua. Ngày nay, nếu bệ hạ nghe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mưu đồ của bọn gian tà, bỏ con trưởng, lập con nhỏ thì thần sợ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rằng sau này có kẻ lợi dụng sai sót của bệ hạ, là tạo điều kiện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chúng lấy cớ phò trưởng, để thực hiện mưu đồ lợi riêng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chúng. Cúi xin bệ hạ cân nhắc tính toán thật kỹ”. Vua Tề Cảnh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không nghe lời can của Yến Tử. Sau khi vua Cảnh Công qua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đời không lâu, họ Điền giết vua Đồ, lập Dương Sinh lên làm vua;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Sau đó lại giết Dương Sinh, lập Giản Công lên làm vua. Sau đó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giết Giản Công, đoạt chính quyền nước Tề về tay họ Điền.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21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377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二三五</w:t>
      </w:r>
    </w:p>
    <w:p>
      <w:pPr>
        <w:autoSpaceDN w:val="0"/>
        <w:tabs>
          <w:tab w:pos="86" w:val="left"/>
        </w:tabs>
        <w:autoSpaceDE w:val="0"/>
        <w:widowControl/>
        <w:spacing w:line="320" w:lineRule="exact" w:before="5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聖人疏樂也以神杜淫反其天心至其衰也,流而不反淫而好色,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至以亡國.其作書也,以領理百事,愚者以不忘,智者以記事;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及其衰也,為姦僞,以解有罪,而殺不辜.其作囿也,以奉宗廟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之具,簡士卒戒不虞,及其衰也,馳騁弋獵,以奪民時.其上賢</w:t>
      </w:r>
      <w:r>
        <w:rPr>
          <w:rFonts w:ascii="MS" w:hAnsi="MS" w:eastAsia="MS"/>
          <w:b w:val="0"/>
          <w:i w:val="0"/>
          <w:color w:val="221F1F"/>
          <w:sz w:val="26"/>
        </w:rPr>
        <w:t>也,以平教化,正獄頌,賢者在位,能者在職,澤施於下,萬民懷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德;至其衰也明黨比周各推其與廢公趨私外内相舉姦人在位, 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賢者隱處.(卷三十三,晏子,諫上)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235</w:t>
      </w:r>
    </w:p>
    <w:p>
      <w:pPr>
        <w:autoSpaceDN w:val="0"/>
        <w:autoSpaceDE w:val="0"/>
        <w:widowControl/>
        <w:spacing w:line="350" w:lineRule="exact" w:before="146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sơ tác nhạc dã, dĩ quy thấn (1) đỗ dâm (2), phản </w:t>
      </w:r>
    </w:p>
    <w:p>
      <w:pPr>
        <w:autoSpaceDN w:val="0"/>
        <w:autoSpaceDE w:val="0"/>
        <w:widowControl/>
        <w:spacing w:line="320" w:lineRule="exact" w:before="0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(3) kỳ đại tâm (4); chí kỳ suy dã, lưu (5) nhi bất phản, dâm nhi háo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sắc, chí kỳ vong quốc. Kỳ tác thư (6) dã, dĩ lĩnh lý (7) bách sự, ngu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dĩ bất vong, trí giả dĩ ký sự (8); Cập kỳ suy dã, vi gian ngụy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giải (9) hữu tội, nhi sát bất cô. kỳ tác hữu (10), dã, dĩ phụng (11)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tông miếu chi cụ (12), giản (13) sĩ tốt, giới bất ngu (14); Cập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suy dã, trì sính dặc liệp (15), dĩ đoạt dân thời. Kỳ thượng hiền dã,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bình (16) giáo hóa, chính ngục tụng, hiền giả tại vị, năng giả tại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chức, trạch thi ư hạ, vạn dân hoài đức; Chí kỳ suy dã, minh đảng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tỉ Chu (17), các suy kỳ dữ (18), phế công xu tư (19), ngoại nội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tương dữ (20), gian nhân tại vị, hiền giả ẩn xứ.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35 - Văn </w:t>
      </w:r>
      <w:r>
        <w:rPr>
          <w:rFonts w:ascii="MinionPro" w:hAnsi="MinionPro" w:eastAsia="MinionPro"/>
          <w:b/>
          <w:i w:val="0"/>
          <w:color w:val="221F1F"/>
          <w:sz w:val="26"/>
        </w:rPr>
        <w:t>Tử - Thượng lễ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1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Quy thần: Tĩnh tánh, dưỡng tâm.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Đỗ dâm: Dứt bỏ tà ác.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Phản: Trở lại, quy về.</w:t>
      </w:r>
    </w:p>
    <w:p>
      <w:pPr>
        <w:autoSpaceDN w:val="0"/>
        <w:autoSpaceDE w:val="0"/>
        <w:widowControl/>
        <w:spacing w:line="322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Thiên tâm: Bản tính.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Lưu: Trầm nịch, chìm đắm.</w:t>
      </w:r>
    </w:p>
    <w:p>
      <w:pPr>
        <w:autoSpaceDN w:val="0"/>
        <w:autoSpaceDE w:val="0"/>
        <w:widowControl/>
        <w:spacing w:line="318" w:lineRule="exact" w:before="37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378</w:t>
      </w:r>
    </w:p>
    <w:p>
      <w:pPr>
        <w:sectPr>
          <w:pgSz w:w="9638" w:h="14173"/>
          <w:pgMar w:top="550" w:right="129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Tác thư: Ý nói điển sách.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Lĩnh lý: Trị lý, cai trị, quản lý.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Ký sự: Ghi chép chuyện đại sự của quốc gia.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Giải: Lột bỏ, miễn trừ.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Tác hữu: Xây dựng vườn nuôi gia súc.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Phụng: Hiến dâng.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Tông miếu chi cụ: Tế phẩm dùng cúng tế.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Giản: Kiểm duyệt. </w:t>
      </w:r>
    </w:p>
    <w:p>
      <w:pPr>
        <w:autoSpaceDN w:val="0"/>
        <w:autoSpaceDE w:val="0"/>
        <w:widowControl/>
        <w:spacing w:line="280" w:lineRule="exact" w:before="114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(14) Giới bất ngu: Phòng bị bất trắc. Bất ngu nghĩa là dự liệu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không kịp, không hết.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(15) Trì sính dặc liệp: Phi ngựa bắn tên. Trì sính nghĩa là thúc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ngựa chạy nhanh. 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Bình: Chính, nghiêm chính.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Bằng đảng tỷ: Kết bè đảng vì lợi riêng.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Dữ: Bè đảng.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(19) Xu tư: Mưu đồ tư lợi. Xu: Mưu đồ.</w:t>
      </w:r>
    </w:p>
    <w:p>
      <w:pPr>
        <w:autoSpaceDN w:val="0"/>
        <w:autoSpaceDE w:val="0"/>
        <w:widowControl/>
        <w:spacing w:line="280" w:lineRule="exact" w:before="112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(20) Ngoại nội tương dữ: Trong ngoài triều đình cùng câu kết tiến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cử. Dữ nghĩa là tuyển dụng.</w:t>
      </w:r>
    </w:p>
    <w:p>
      <w:pPr>
        <w:autoSpaceDN w:val="0"/>
        <w:autoSpaceDE w:val="0"/>
        <w:widowControl/>
        <w:spacing w:line="360" w:lineRule="exact" w:before="14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6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kỳ ban đầu Thánh nhân sáng tác âm nhạc là để tịnh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dưỡng tâm, diệt trừ dâm tà, hướng trở về bản tính. Đến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 gia suy bại, vua chúa chìm đắm trong thứ âm nhạc ủy mị,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không thể trở về bản tính, dẫn đến vong quốc. Thánh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soạn sách để cai trị cả trăm chuyện, cho nên, kẻ ngu không biết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hết được, còn người trí thì ghi nhớ các chuyện đại sự. Đến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nhà suy bại, nhà vua đem sách ra diễn tả theo ý mình, kẻ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tội được thoát, còn người vô can bị tàn sát. Thánh nhân xây dựng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vườn chăn nuôi, làm tế phẩm cúng tế tông miếu, kiểm duyệt sĩ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binh đề phòng bất trắc. Đến quốc gia suy bại, vườn nuôi thú </w:t>
      </w:r>
    </w:p>
    <w:p>
      <w:pPr>
        <w:autoSpaceDN w:val="0"/>
        <w:autoSpaceDE w:val="0"/>
        <w:widowControl/>
        <w:spacing w:line="318" w:lineRule="exact" w:before="368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379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trở thành nơi săn bắn làm vui cho vua, xâm đoạt thời gian cày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cấy của nhân dân. Thánh nhân tôn trọng nhân tài, dùng nghiêm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giáo hóa nhân dân, phán quyết các án tụng chính xác,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hiền đức được mời làm quan, người nào chức ấy theo khả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năng, nhân dân được hưởng ân trạch, hàng vạn người cảm niệm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ơn vua. Đến khi quốc gia suy bại, quan lại kết bè thành từng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nhóm lợi ích, tố cáo lẫn nhau, tiến cử người cùng phe nhóm lợi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ích vào các chức vụ để mưu lợi riêng, trong ngoài triều đình câu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kết, bọn gian tà chiếm các chức vị cao có quyền lực, còn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tài đức đều bỏ đi ở ẩn.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lễ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2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二三六</w:t>
      </w:r>
    </w:p>
    <w:p>
      <w:pPr>
        <w:autoSpaceDN w:val="0"/>
        <w:autoSpaceDE w:val="0"/>
        <w:widowControl/>
        <w:spacing w:line="260" w:lineRule="exact" w:before="116" w:after="0"/>
        <w:ind w:left="150" w:right="1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聖人之道非修禮義廉恥不立.民無廉恥,不可治也;不知禮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義,不可以行法.(卷三十三,晏子,諫上) </w:t>
      </w:r>
    </w:p>
    <w:p>
      <w:pPr>
        <w:autoSpaceDN w:val="0"/>
        <w:autoSpaceDE w:val="0"/>
        <w:widowControl/>
        <w:spacing w:line="360" w:lineRule="exact" w:before="7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236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chi đạo, phi tu (1) lễ nghĩa, liêm sỉ bất lập. Dân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vô liêm sỉ, bất khả trị dã; Bất tri lễ nghĩa, bất khả dĩ hành pháp (2).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Thượng lễ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Tu: Học tập.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Hành pháp: Chiếu theo pháp mà hành sự.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Biện pháp cai trị của bậc Thánh nhân là: Nếu không cho bách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học tập lễ nghĩa thì bách tính không có cái tâm liêm sỉ. Bách </w:t>
      </w:r>
    </w:p>
    <w:p>
      <w:pPr>
        <w:autoSpaceDN w:val="0"/>
        <w:autoSpaceDE w:val="0"/>
        <w:widowControl/>
        <w:spacing w:line="318" w:lineRule="exact" w:before="31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380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128" w:right="128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không có cái tâm liêm sỉ thì không thể cai trị được; Bách tính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không biết lễ nghĩa thì không thể hành sự theo lễ nghĩa.</w:t>
      </w:r>
    </w:p>
    <w:p>
      <w:pPr>
        <w:autoSpaceDN w:val="0"/>
        <w:autoSpaceDE w:val="0"/>
        <w:widowControl/>
        <w:spacing w:line="358" w:lineRule="exact" w:before="132" w:after="0"/>
        <w:ind w:left="128" w:right="128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lễ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9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二三七</w:t>
      </w:r>
    </w:p>
    <w:p>
      <w:pPr>
        <w:autoSpaceDN w:val="0"/>
        <w:autoSpaceDE w:val="0"/>
        <w:widowControl/>
        <w:spacing w:line="320" w:lineRule="exact" w:before="58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聖王在上,明好惡以人經非譽以導之,親賢而進之,賤不肖而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退之刑措而不用,禮義修而任賢德也.(卷三十五,文子,上禮) 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237</w:t>
      </w:r>
    </w:p>
    <w:p>
      <w:pPr>
        <w:autoSpaceDN w:val="0"/>
        <w:autoSpaceDE w:val="0"/>
        <w:widowControl/>
        <w:spacing w:line="350" w:lineRule="exact" w:before="146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vương tại thượng, minh hảo ác dĩ thị nhân, kinh (1) </w:t>
      </w:r>
    </w:p>
    <w:p>
      <w:pPr>
        <w:autoSpaceDN w:val="0"/>
        <w:autoSpaceDE w:val="0"/>
        <w:widowControl/>
        <w:spacing w:line="320" w:lineRule="exact" w:before="0" w:after="0"/>
        <w:ind w:left="0" w:right="6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phi dự (2) dĩ đạo chi, thân hiền nhi tiến (3) chi, tiện (4) bất tiếu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thoái (5) chi, hình thố nhi bất dụng, lễ nghĩa tu (6) nhi nhiệm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hiền đức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Thượng lễ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Kinh: Trải qua.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Phi dự: Chỉ việc khiển trách và danh dự.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Tiến: Đề bạt.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Tiện: Coi khinh.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Thoái: Bỏ đi, gạt đi.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Tu: Thực hành.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70" w:right="7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bậc thánh vương tại vị, xác định điều tốt việc xấu ban bố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ra khắp thiên hạ, thông qua khen ngợi và khiển trách để dẫn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dư luận, gần gũi các bậc hiền tài và đề bạt họ, khinh rẻ bọn tiểu </w:t>
      </w:r>
    </w:p>
    <w:p>
      <w:pPr>
        <w:autoSpaceDN w:val="0"/>
        <w:autoSpaceDE w:val="0"/>
        <w:widowControl/>
        <w:spacing w:line="318" w:lineRule="exact" w:before="316" w:after="0"/>
        <w:ind w:left="128" w:right="128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381</w:t>
      </w:r>
    </w:p>
    <w:p>
      <w:pPr>
        <w:sectPr>
          <w:pgSz w:w="9638" w:h="14173"/>
          <w:pgMar w:top="550" w:right="129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nhân, bãi miễn chúng, lập ra hình pháp nhưng rất ít khi áp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bởi vì đạo đức lễ nghĩa đã thấm nhập nơi mọi người, bậc tài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đều được trọng dụng.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lễ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九:民生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二三八</w:t>
      </w:r>
    </w:p>
    <w:p>
      <w:pPr>
        <w:autoSpaceDN w:val="0"/>
        <w:autoSpaceDE w:val="0"/>
        <w:widowControl/>
        <w:spacing w:line="260" w:lineRule="exact" w:before="118" w:after="0"/>
        <w:ind w:left="150" w:right="1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禹曰:“於!帝念哉!德惟善政,政在養民.水,火,金,木,土,</w:t>
      </w:r>
    </w:p>
    <w:p>
      <w:pPr>
        <w:autoSpaceDN w:val="0"/>
        <w:autoSpaceDE w:val="0"/>
        <w:widowControl/>
        <w:spacing w:line="372" w:lineRule="exact" w:before="4" w:after="0"/>
        <w:ind w:left="0" w:right="0" w:firstLine="0"/>
        <w:jc w:val="center"/>
      </w:pP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毂</w:t>
      </w:r>
      <w:r>
        <w:rPr>
          <w:rFonts w:ascii="MS" w:hAnsi="MS" w:eastAsia="MS"/>
          <w:b w:val="0"/>
          <w:i w:val="0"/>
          <w:color w:val="221F1F"/>
          <w:sz w:val="26"/>
        </w:rPr>
        <w:t>,惟修正德利用,厚生,惟和”.(卷二,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尙</w:t>
      </w:r>
      <w:r>
        <w:rPr>
          <w:rFonts w:ascii="MS" w:hAnsi="MS" w:eastAsia="MS"/>
          <w:b w:val="0"/>
          <w:i w:val="0"/>
          <w:color w:val="221F1F"/>
          <w:sz w:val="26"/>
        </w:rPr>
        <w:t>書)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60" w:lineRule="exact" w:before="130" w:after="0"/>
        <w:ind w:left="2444" w:right="244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CỬU: DÂN SINH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238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viết: “Ư! Đế niệm (2) tai! Đức duy thiện chính, chính tại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dưỡng dân. Thủy, hỏa, kim, mộc, thổ, cốc (3), duy tu (4) chính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(5), lợi dụng (6), hậu sinh (7), duy hòa”.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Ư: Đọc Ô! Biểu thị tán thưởng.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Niệm: Tư khảo, suy nghĩ.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Cốc: Tức 6 loại căn bản nuôi sống con người. Trước tiên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sao cho 6 loại này cho tốt, là giải quyết vấn đề sinh kế cho dân.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Tu: Chỉnh trị, chỉnh lý.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Chính đức: Đức hạnh đoan chính.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Lợi dụng: Ý nói tận dụng vật chất, phát huy hiệu năng của con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 và sự vật.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Hậu sinh: Khiến mọi người làm ăn giàu có. </w:t>
      </w:r>
    </w:p>
    <w:p>
      <w:pPr>
        <w:autoSpaceDN w:val="0"/>
        <w:autoSpaceDE w:val="0"/>
        <w:widowControl/>
        <w:spacing w:line="318" w:lineRule="exact" w:before="35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382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Hạ Vũ nói: “Những lời này, vua Đế Thuấn đã suy nghĩ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kỹ! Đức hạnh của đế vương thể hiện nơi thiện chính. Thiện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“dưỡng dân”, tức là giỏi sửa sang 6 yếu tố là: thủy, hỏa, kim, mộc,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thổ, cốc. Đức hạnh đoan chính, tận dụng, phát huy hiệu năng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người và sự vật, khiến cho đời sống nhân dân sung túc. Đó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ba sự kiện cần phải phụ nhau cùng thành tựu, hài hòa cùng tiến.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hạnh đoan chính có thể dẫn dắt toàn dân cùng tu đức, hướng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thiện, thì tự nhiên tài lợi đến một cách hợp lý, tận dụng tích tụ tài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lợi, khiến cho nhân dân giàu lên, xã hội ổn định vui sống hòa bình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an lạc. </w:t>
      </w:r>
    </w:p>
    <w:p>
      <w:pPr>
        <w:autoSpaceDN w:val="0"/>
        <w:autoSpaceDE w:val="0"/>
        <w:widowControl/>
        <w:spacing w:line="360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二三九</w:t>
      </w:r>
    </w:p>
    <w:p>
      <w:pPr>
        <w:autoSpaceDN w:val="0"/>
        <w:autoSpaceDE w:val="0"/>
        <w:widowControl/>
        <w:spacing w:line="260" w:lineRule="exact" w:before="118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夫天有常形,民有常生,與天下共其生,而天下静矣.(卷三十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一,六韜,武韜) </w:t>
      </w:r>
    </w:p>
    <w:p>
      <w:pPr>
        <w:autoSpaceDN w:val="0"/>
        <w:autoSpaceDE w:val="0"/>
        <w:widowControl/>
        <w:spacing w:line="360" w:lineRule="exact" w:before="13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239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thiên hữu thường hình (1), dân hữu thường sinh (2).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 thiên hạ tịnh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Vũ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Thường hình: Hình thái cố định.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Thường sinh: Chỉ một nghiệp sống.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Trời chỉ có duy nhất một quy luật, nhân dân mỗi người </w:t>
      </w:r>
    </w:p>
    <w:p>
      <w:pPr>
        <w:autoSpaceDN w:val="0"/>
        <w:autoSpaceDE w:val="0"/>
        <w:widowControl/>
        <w:spacing w:line="318" w:lineRule="exact" w:before="346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383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chỉ có một nghiệp sống, nhà vua nên an sinh cùng nhân dân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thiên hạ mới được ổn định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Vũ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二四○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夫民之所利,譬之如冬日之陽,夏日之陰,.終日之從陽,夏日</w:t>
      </w:r>
      <w:r>
        <w:rPr>
          <w:rFonts w:ascii="MS" w:hAnsi="MS" w:eastAsia="MS"/>
          <w:b w:val="0"/>
          <w:i w:val="0"/>
          <w:color w:val="221F1F"/>
          <w:sz w:val="26"/>
        </w:rPr>
        <w:t>之從陰,不召自來.故生民之道,先定其所利,而民自至.(卷三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十一,六韜,虎韜) 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240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dân chi sở lợi, thí chi như đông nhật chi dương, hạ nhật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âm (1). Đông nhật chi tùng dương, hạ nhật chi tùng âm,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triệu tự lai. Cố sinh dân chi đạo (2), tiên định kỳ sở lợi, nhi dân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chí.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Hổ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Âm: Chỉ nơi mà ánh nắng không chiếu tới được.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Sinh dân chi đạo: Đạo dưỡng dục bách tính.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 thố nhiều việc có lợi cho nhân dân, giống như những nơi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ánh nắng mùa đông và những nơi mát mẻ mùa hè. Như những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nơi có ánh nắng mặt trời mùa đông, những nơi có khí hậu mát mẻ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mùa hè, thì không cần phải triệu thỉnh, người ta sẽ tự tìm đến.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để dưỡng dục đạo lý cho bách tính, thì trước hết phải thi thố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các chính sách làm lợi cho dân, thì tự nhiên bách tính nghe theo.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Hổ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4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384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二四一</w:t>
      </w:r>
    </w:p>
    <w:p>
      <w:pPr>
        <w:autoSpaceDN w:val="0"/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措國於不傾之地,授有德也;積於不凋之倉,務五轂也;藏於</w:t>
      </w:r>
      <w:r>
        <w:rPr>
          <w:rFonts w:ascii="MS" w:hAnsi="MS" w:eastAsia="MS"/>
          <w:b w:val="0"/>
          <w:i w:val="0"/>
          <w:color w:val="221F1F"/>
          <w:sz w:val="26"/>
        </w:rPr>
        <w:t>不竭之府,養桑麻育六畜也;下令於流水之原令順民也;使民</w:t>
      </w:r>
    </w:p>
    <w:p>
      <w:pPr>
        <w:autoSpaceDN w:val="0"/>
        <w:autoSpaceDE w:val="0"/>
        <w:widowControl/>
        <w:spacing w:line="260" w:lineRule="exact" w:before="60" w:after="0"/>
        <w:ind w:left="670" w:right="6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於不爭之官各為其所長也(卷三十一,管子,牧民)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241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Thố quốc ư bất khuynh chi địa, thụ hữu đức dã; Tích ư bất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điêu chi thương, vụ ngũ cốc (1) dã; Tàng ư bất kiệt chi phủ, dưỡng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tang ma (2), dục lục súc (3) dã; Hạ lệnh ư lưu thủy chi nguyên,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 thuận dân tâm dã; Sử dân ư bất tranh chi quan, sử dân các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kỳ sở trường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Mục dân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Ngũ cốc: 5 loại cây lương thực là lúa gạo, lúa mạch, lúa mì, lúa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tắc, nếp. 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Tang ma: Cây trồng cho sợi dệt thành vải, cây dâu dùng nuôi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tằm, tằm nhả tơ để dệt lụa. Ma là loại cây cho sợi dệt vải thô.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Lục súc: 6 loại gia súc: Bò, trâu, ngựa, heo, dê, gà, chó.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Kiến lập quốc gia ổn định không bị xáo trộn dựa trên cơ sở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giao quyền cho những người có tài có đức; Tích trữ lương thực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vô tận trong kho tàng nhà nước bằng cách xúc tiến canh tác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loại ngũ cốc cho thật tốt; Lưu trữ vật tư dùng không bao giờ cạn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 việc trồng các loại cây dâu cây gai và đẩy mạnh chăn nuôi gia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súc. Chính lệnh ban ra như nước chảy từ đầu nguồn thì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 thuận với nhân tâm. Bằng cách phát huy sở trường của bách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tính thì có thể khiến bách tính không chống lại quan viên.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Quản Tử - Mục dân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7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385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二四二</w:t>
      </w:r>
    </w:p>
    <w:p>
      <w:pPr>
        <w:autoSpaceDN w:val="0"/>
        <w:autoSpaceDE w:val="0"/>
        <w:widowControl/>
        <w:spacing w:line="260" w:lineRule="exact" w:before="116" w:after="0"/>
        <w:ind w:left="150" w:right="1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有地不務本事,君國不能臺民而求宗廟社稷之無危,不可得</w:t>
      </w:r>
    </w:p>
    <w:p>
      <w:pPr>
        <w:autoSpaceDN w:val="0"/>
        <w:autoSpaceDE w:val="0"/>
        <w:widowControl/>
        <w:spacing w:line="260" w:lineRule="exact" w:before="60" w:after="0"/>
        <w:ind w:left="1840" w:right="18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也.(卷三十二,管子,權脩).</w:t>
      </w:r>
    </w:p>
    <w:p>
      <w:pPr>
        <w:autoSpaceDN w:val="0"/>
        <w:autoSpaceDE w:val="0"/>
        <w:widowControl/>
        <w:spacing w:line="360" w:lineRule="exact" w:before="18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242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Hữu địa bất vụ bản sự, quân quốc (1) bất năng đài dân (2),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nhi cầu tông miếu xã tắc (3) chi vô nguy, bất khả đắc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32 - Quản Tử - Quyền tu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Quân quốc: Chỉ người làm vua cai trị nước.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Đài dân: Khiến toàn dân hòa hợp, nhất trí.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Tông miếu xã tắc: Gọi chỉ chung quốc gia, vương thất.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đất đai mà không chịu khó cày cấy sản xuất, cai trị nước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mà không khiến dân trong nước mình đoàn kết hòa hợp,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hy vọng nước mình không gặp nguy cơ thì vô vọng.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Quyền tu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29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二四三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夫有餘則讓,不足則争;讓則禮義生,争則暴亂起.故多則欲</w:t>
      </w:r>
      <w:r>
        <w:rPr>
          <w:rFonts w:ascii="MS" w:hAnsi="MS" w:eastAsia="MS"/>
          <w:b w:val="0"/>
          <w:i w:val="0"/>
          <w:color w:val="221F1F"/>
          <w:sz w:val="26"/>
        </w:rPr>
        <w:t>省,求瞻則争止.故世治則小人守正,而利不能動也;世亂則君</w:t>
      </w:r>
    </w:p>
    <w:p>
      <w:pPr>
        <w:autoSpaceDN w:val="0"/>
        <w:autoSpaceDE w:val="0"/>
        <w:widowControl/>
        <w:spacing w:line="260" w:lineRule="exact" w:before="60" w:after="0"/>
        <w:ind w:left="800" w:right="80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子為姦而法不能禁也.(卷三十五,文子,上禮).</w:t>
      </w:r>
    </w:p>
    <w:p>
      <w:pPr>
        <w:autoSpaceDN w:val="0"/>
        <w:autoSpaceDE w:val="0"/>
        <w:widowControl/>
        <w:spacing w:line="318" w:lineRule="exact" w:before="38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386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243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hữu dư tắc nhượng, bất túc tắc tranh; nhượng tắc lễ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nghĩa sinh, tranh tắc bạo loạn khởi. Cố vật đa tắc dục tỉnh (1), cầu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chiêm (2) tắc tranh chỉ. Cố thế trị tắc tiểu nhân thủ chính,(3),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lợi bất năng động (4) dã; Thế loạn tắc quân tử vi gian, nhi pháp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năng cấm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Thượng lễ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Tỉnh: Giảm thiểu.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Chiêm: Đầy đủ.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Thủ chính: Cung kính cẩn thận tuân thủ chính đạo.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Động: Dao động.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Vật phẩm dư thừa, người ta thường nhường nhau, còn khi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thiếu thì người ta tranh giành; Nhường nhau thì sinh lễ nghĩa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đạo đức, còn tranh giành thì nảy sinh bạo lực và hỗn loạn.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nên, khi người ta giữ nhiều vật tư, thì dục vọng tranh đoạt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giảm thiểu, khi đã thỏa mãn nhu cầu thì hết còn tranh đấu.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thế, xã hội ổn định trật tự, thì ngay bọn tiểu nhân cũng cung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kính cẩn thận tuân thủ chính đạo, lợi ích cũng không khiến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chúng làm chuyện sai quấy. Còn trong xã hội hỗn loạn, mất trật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tự thì người quân tử có khi cũng bậy bạ, luật pháp cũng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thể ngăn cấm được.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lễ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89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387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8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二四四</w:t>
      </w:r>
    </w:p>
    <w:p>
      <w:pPr>
        <w:autoSpaceDN w:val="0"/>
        <w:autoSpaceDE w:val="0"/>
        <w:widowControl/>
        <w:spacing w:line="326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堯之治天下,kỳ其尊也,水處者漁,山處者木,谷處者牧,陸處</w:t>
      </w:r>
      <w:r>
        <w:rPr>
          <w:rFonts w:ascii="MS" w:hAnsi="MS" w:eastAsia="MS"/>
          <w:b w:val="0"/>
          <w:i w:val="0"/>
          <w:color w:val="221F1F"/>
          <w:sz w:val="26"/>
        </w:rPr>
        <w:t>者田.地宜其事,事宜其械,械便其人,是則民得以所有易所</w:t>
      </w:r>
      <w:r>
        <w:rPr>
          <w:rFonts w:ascii="MS" w:hAnsi="MS" w:eastAsia="MS"/>
          <w:b w:val="0"/>
          <w:i w:val="0"/>
          <w:color w:val="221F1F"/>
          <w:sz w:val="26"/>
        </w:rPr>
        <w:t>無,以所巧易所拙也是以離叛者寡,聴從者眾若風之過箭,忽</w:t>
      </w:r>
      <w:r>
        <w:rPr>
          <w:rFonts w:ascii="MS" w:hAnsi="MS" w:eastAsia="MS"/>
          <w:b w:val="0"/>
          <w:i w:val="0"/>
          <w:color w:val="221F1F"/>
          <w:sz w:val="26"/>
        </w:rPr>
        <w:t>然感之,各以清濁應矣;物莫不就其所利,避其所害,是以鄰國</w:t>
      </w:r>
      <w:r>
        <w:rPr>
          <w:rFonts w:ascii="MS" w:hAnsi="MS" w:eastAsia="MS"/>
          <w:b w:val="0"/>
          <w:i w:val="0"/>
          <w:color w:val="221F1F"/>
          <w:sz w:val="26"/>
        </w:rPr>
        <w:t>相妄雞狗之音相聞,而足跡不接於諸侯之境,車軌不結於千里</w:t>
      </w:r>
    </w:p>
    <w:p>
      <w:pPr>
        <w:autoSpaceDN w:val="0"/>
        <w:autoSpaceDE w:val="0"/>
        <w:widowControl/>
        <w:spacing w:line="260" w:lineRule="exact" w:before="66" w:after="0"/>
        <w:ind w:left="866" w:right="86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之外,皆安其居也.(卷三十五,文子,道自然).</w:t>
      </w:r>
    </w:p>
    <w:p>
      <w:pPr>
        <w:autoSpaceDN w:val="0"/>
        <w:autoSpaceDE w:val="0"/>
        <w:widowControl/>
        <w:spacing w:line="360" w:lineRule="exact" w:before="194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0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244</w:t>
      </w:r>
    </w:p>
    <w:p>
      <w:pPr>
        <w:autoSpaceDN w:val="0"/>
        <w:autoSpaceDE w:val="0"/>
        <w:widowControl/>
        <w:spacing w:line="350" w:lineRule="exact" w:before="15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Tích giả, Nghiêu chi trị thiên hạ, kỳ đạo dân dã, thủy xứ (1) giả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 (2), sơn xứ giả mộc (3), cốc xứ giả mục (4), lục xứ (5) giả điền.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Địa nghi kỳ sự, sự nghi kỳ giới (6), giới tiện kỳ nhân. Như thị tắc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đắc dĩ sở hữu (7) dịch (8) sở vô, dĩ sở xảo dị sờ chuyết dã. Thị dĩ ly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bạn giả quả, thính tùng giả chúng, nhược phong chi quá tiễn (9), hốt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nhiên cảm chi, các dĩ thanh trọc (10) ứng hỹ; vật mạc bất tựu kỳ sở lợi,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tỵ kỳ sở hại, thị dĩ lân quốc tương vọng, kê cẩu chi âm tương văn,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túc tích bất tiếp ư chư hầu chi cảnh, xa quỹ (11) bất kết (12) ư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lý chi ngoại, giai an kỳ cư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Đạo tự nhiên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6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Thủy xứ: Người cư trú cạnh sông biển.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Ngư: Đánh bắt thủy sản.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Sơn xứ giả mộc: Người cư trú cạnh rừng núi.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Mục: Chăn nuôi trâu bò.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Lục xứ: Người cư trú tại đồng bằng.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Giới: Phiếm chỉ khí cụ, công cụ sản xuất.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Sở hữu: Chỉ việc cầm giữ vật gì đấy.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Diễn giải: Trao đổi.</w:t>
      </w:r>
    </w:p>
    <w:p>
      <w:pPr>
        <w:autoSpaceDN w:val="0"/>
        <w:autoSpaceDE w:val="0"/>
        <w:widowControl/>
        <w:spacing w:line="318" w:lineRule="exact" w:before="33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388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Tiễn: Ống trúc dùng làm ống tiêu, một loại nhạc khí.</w:t>
      </w:r>
    </w:p>
    <w:p>
      <w:pPr>
        <w:autoSpaceDN w:val="0"/>
        <w:autoSpaceDE w:val="0"/>
        <w:widowControl/>
        <w:spacing w:line="324" w:lineRule="exact" w:before="6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Thanh trọc: Âm nhạc có âm trong với âm đục.</w:t>
      </w:r>
    </w:p>
    <w:p>
      <w:pPr>
        <w:autoSpaceDN w:val="0"/>
        <w:autoSpaceDE w:val="0"/>
        <w:widowControl/>
        <w:spacing w:line="324" w:lineRule="exact" w:before="6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Xa quỹ: Vết bánh xe trên đường.</w:t>
      </w:r>
    </w:p>
    <w:p>
      <w:pPr>
        <w:autoSpaceDN w:val="0"/>
        <w:autoSpaceDE w:val="0"/>
        <w:widowControl/>
        <w:spacing w:line="324" w:lineRule="exact" w:before="6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Kết: Liên tiếp.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Ngày xưa, khi vua Đế Nghiêu cai trị thiên hạ, ông dẫn đạo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tính, những người cư trú cạnh sông biển thì đánh bắt thủy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sản để sinh nhai, những người ở ven rừng núi thì làm nghề mộc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để sinh nhai, những người ở trong hang động thì chăn nuôi gia súc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 cầm để sinh sống, những người ở đồng bằng thì lo làm ruộng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mưu sinh. Các loại địa khu khác nhau, đều có sự nghiệp mưu sinh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con người với các loại công cụ chuyên môn để làm việc,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cụ tiện lợi cho con người sử dụng. Như vậy, con người trao đổi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những gì mình làm ra, đổi lấy những sản phẩm mình không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ra được. Vì thế người ta bỏ xứ tha phương cầu thực ngày càng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giảm, người theo nghề ngày càng đông, giống như gió thổi qua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ống tiêu, cùng là gió mà qua từng lỗ phát ra tiếng trong tiếng đục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khác nhau, vạn vật không phải chạy theo cái lợi, tránh cái hại.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Vì thế, hai nước láng giềng ở cạnh nhau có thể nhìn thấy nhau,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nghe tiếng chó sủa gà gáy của nhau, nhưng lại không thể bước qua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cương giới, xe ngựa cũng không thể đi xa ngàn dặm, bởi vì bách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tính trong từng nước ấy đều được an cư lạc nghiệp.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Đạo tự nhiên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5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37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十:法古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二四五</w:t>
      </w:r>
    </w:p>
    <w:p>
      <w:pPr>
        <w:autoSpaceDN w:val="0"/>
        <w:autoSpaceDE w:val="0"/>
        <w:widowControl/>
        <w:spacing w:line="348" w:lineRule="exact" w:before="62" w:after="0"/>
        <w:ind w:left="86" w:right="86" w:firstLine="0"/>
        <w:jc w:val="left"/>
      </w:pP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說</w:t>
      </w:r>
      <w:r>
        <w:rPr>
          <w:rFonts w:ascii="MS" w:hAnsi="MS" w:eastAsia="MS"/>
          <w:b w:val="0"/>
          <w:i w:val="0"/>
          <w:color w:val="221F1F"/>
          <w:sz w:val="26"/>
        </w:rPr>
        <w:t>曰:“王!人求多聞,時惟建事,學于古訓乃有獲.事弗師古</w:t>
      </w:r>
    </w:p>
    <w:p>
      <w:pPr>
        <w:autoSpaceDN w:val="0"/>
        <w:autoSpaceDE w:val="0"/>
        <w:widowControl/>
        <w:spacing w:line="320" w:lineRule="exact" w:before="0" w:after="0"/>
        <w:ind w:left="1516" w:right="15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以克永世匪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說</w:t>
      </w:r>
      <w:r>
        <w:rPr>
          <w:rFonts w:ascii="MS" w:hAnsi="MS" w:eastAsia="MS"/>
          <w:b w:val="0"/>
          <w:i w:val="0"/>
          <w:color w:val="221F1F"/>
          <w:sz w:val="26"/>
        </w:rPr>
        <w:t>攸聞.(卷二,尚書).</w:t>
      </w:r>
    </w:p>
    <w:p>
      <w:pPr>
        <w:autoSpaceDN w:val="0"/>
        <w:autoSpaceDE w:val="0"/>
        <w:widowControl/>
        <w:spacing w:line="318" w:lineRule="exact" w:before="34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389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358" w:lineRule="exact" w:before="132" w:after="0"/>
        <w:ind w:left="2430" w:right="243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THẬP: PHÁP CỔ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245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Thuyết viết: “Vương! Nhân cầu đa văn (1), thời duy (2) kiến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sự (3), học vu cổ huấn (4) nãi hữu hoạch. Sự (5) phát sư cổ, dĩ khắc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(6) vĩnh thế, phỉ (7) thuyết du (8) văn”.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Văn: Tri thức, kiến văn.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Thời duy: Thời nghĩa là là, đó là. Duy nghĩa là làm.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Kiến sự: Tức là lập sự nghiệp.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Cổ huấn: Điển tịch hoặc chuẩn mực từ xưa truyền lại.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Sự: Cai trị.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Dĩ khắc: Dĩ có nghĩa là mà. Khắc nghĩa là có thể.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Phỉ: Không, không được.</w:t>
      </w:r>
    </w:p>
    <w:p>
      <w:pPr>
        <w:autoSpaceDN w:val="0"/>
        <w:autoSpaceDE w:val="0"/>
        <w:widowControl/>
        <w:spacing w:line="324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Du: Sở.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Theo truyền thuyết, rằng: “Nhà vua muốn tri thức được sâu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rộng, kiến lập sự nghiệp thì học tập lời dạy của cổ nhân, mới thu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hoạch được những kinh nghiệm quý báu, còn làm việc mà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học cái hay của cổ nhân, mà có thể khiến quốc gia ổn định lâu dài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thì tôi chưa từng nghe nói đến”.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209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390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二四六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中書郞李重,以為等級繁多,在職不得久,又外選輕而内官重,</w:t>
      </w:r>
      <w:r>
        <w:rPr>
          <w:rFonts w:ascii="MS" w:hAnsi="MS" w:eastAsia="MS"/>
          <w:b w:val="0"/>
          <w:i w:val="0"/>
          <w:color w:val="221F1F"/>
          <w:sz w:val="26"/>
        </w:rPr>
        <w:t>以史風俗大弊,宜釐改重外選,簡階級,使官人,議曰:“古之</w:t>
      </w:r>
      <w:r>
        <w:rPr>
          <w:rFonts w:ascii="MS" w:hAnsi="MS" w:eastAsia="MS"/>
          <w:b w:val="0"/>
          <w:i w:val="0"/>
          <w:color w:val="221F1F"/>
          <w:sz w:val="26"/>
        </w:rPr>
        <w:t>聖王,建宮垂制,所以體國經治,而功在簡易,自帝王而下,世</w:t>
      </w:r>
      <w:r>
        <w:rPr>
          <w:rFonts w:ascii="MS" w:hAnsi="MS" w:eastAsia="MS"/>
          <w:b w:val="0"/>
          <w:i w:val="0"/>
          <w:color w:val="221F1F"/>
          <w:sz w:val="26"/>
        </w:rPr>
        <w:t>有增損,舜命九官周分六職.秦釆古制.漢仍秦舊倚承相,任九</w:t>
      </w:r>
      <w:r>
        <w:rPr>
          <w:rFonts w:ascii="MS" w:hAnsi="MS" w:eastAsia="MS"/>
          <w:b w:val="0"/>
          <w:i w:val="0"/>
          <w:color w:val="221F1F"/>
          <w:sz w:val="26"/>
        </w:rPr>
        <w:t>卿雖置五曹尚書令,僕射之職,始於掌封奏,以宣外内,事任尚</w:t>
      </w:r>
      <w:r>
        <w:rPr>
          <w:rFonts w:ascii="MS" w:hAnsi="MS" w:eastAsia="MS"/>
          <w:b w:val="0"/>
          <w:i w:val="0"/>
          <w:color w:val="221F1F"/>
          <w:sz w:val="26"/>
        </w:rPr>
        <w:t>輕,而郡守牧民之官重.故漢宣稱所與為治唯良二千石.其有</w:t>
      </w:r>
      <w:r>
        <w:rPr>
          <w:rFonts w:ascii="MS" w:hAnsi="MS" w:eastAsia="MS"/>
          <w:b w:val="0"/>
          <w:i w:val="0"/>
          <w:color w:val="221F1F"/>
          <w:sz w:val="26"/>
        </w:rPr>
        <w:t>殊正者,或賜爵進秩,諒為治大體,所以遠蹤三代也.及至東京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尙</w:t>
      </w:r>
      <w:r>
        <w:rPr>
          <w:rFonts w:ascii="MS" w:hAnsi="MS" w:eastAsia="MS"/>
          <w:b w:val="0"/>
          <w:i w:val="0"/>
          <w:color w:val="221F1F"/>
          <w:sz w:val="26"/>
        </w:rPr>
        <w:t>書雖漸優顯,然令僕出為郡守,便入為三公,虞延弟五倫,桓</w:t>
      </w:r>
      <w:r>
        <w:rPr>
          <w:rFonts w:ascii="MS" w:hAnsi="MS" w:eastAsia="MS"/>
          <w:b w:val="0"/>
          <w:i w:val="0"/>
          <w:color w:val="221F1F"/>
          <w:sz w:val="26"/>
        </w:rPr>
        <w:t>虞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鲍</w:t>
      </w:r>
      <w:r>
        <w:rPr>
          <w:rFonts w:ascii="MS" w:hAnsi="MS" w:eastAsia="MS"/>
          <w:b w:val="0"/>
          <w:i w:val="0"/>
          <w:color w:val="221F1F"/>
          <w:sz w:val="26"/>
        </w:rPr>
        <w:t>昱是也.近自魏朝,名守杜畿,滿寵,田豫,胡質等居郡十</w:t>
      </w:r>
      <w:r>
        <w:rPr>
          <w:rFonts w:ascii="MS" w:hAnsi="MS" w:eastAsia="MS"/>
          <w:b w:val="0"/>
          <w:i w:val="0"/>
          <w:color w:val="221F1F"/>
          <w:sz w:val="26"/>
        </w:rPr>
        <w:t>餘二十年,或秩中二千石假節猶不去郡.此亦古人苟善其事,</w:t>
      </w:r>
    </w:p>
    <w:p>
      <w:pPr>
        <w:autoSpaceDN w:val="0"/>
        <w:autoSpaceDE w:val="0"/>
        <w:widowControl/>
        <w:spacing w:line="260" w:lineRule="exact" w:before="60" w:after="0"/>
        <w:ind w:left="280" w:right="2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雖沒世,不徒官“之義也”.(卷三十九,晉書上,百官志)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246</w:t>
      </w:r>
    </w:p>
    <w:p>
      <w:pPr>
        <w:autoSpaceDN w:val="0"/>
        <w:autoSpaceDE w:val="0"/>
        <w:widowControl/>
        <w:spacing w:line="352" w:lineRule="exact" w:before="11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thư lang (1) Lý Trọng (2) dĩ vi đẳng cấp (3) phồn đa, tại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bất đắc cửu, hựu ngoại tuyển khinh nhi nội quan (4) trọng,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sử phong tục đại tệ. Nghi ly cải (5) trọng ngoại tuyển, giản giai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cấp (6), sử quan nhân (7), Nghị viết: “Cổ chi thánh vương, kiến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cung thùy chế, sở dĩ thể quốc (8) kinh trị (9), nhi công tại giản dị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(10). Tự đế vương nhi hạ, hế hữu tăng tổn. Thuấn mệnh cửu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(11), Chu phân lục chức (12), Tần thái cổ chế, Hán nhưng (13) Tần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cựu, Ỷ (14) Thừa tướng, nhiệm cửu khanh (15), tuy trí ngũ tào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(16), Thượng thư lệnh (17), Bộc xạ (18) chi chức, thủy ư chưởng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phong tấu (19), dĩ tuyên ngoại nội, sự nhiệm (20) thượng khinh,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quận thủ mục dân (21) chi quan trọng. Cố Hán Tuyên (22)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xưng sở dữ vi trị, duy lương nhị thiên thạch (23). Kỳ hữu thù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(24) giả, hoặc tứ tước tiến trật (25), lượng vi trị đại thể, sở dĩ viễn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tung (27) tam đại dã. Cập chí Đông kinh (28), Thượng tư (29), tuy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tiệm ưu hiển (30), nhi lệnh Bộc (31) xuất vi quận thủ, tiện nhập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tam công (32), Ngu Diên (33), Đệ Ngũ Luân (34), Hoàng Ngu </w:t>
      </w:r>
    </w:p>
    <w:p>
      <w:pPr>
        <w:autoSpaceDN w:val="0"/>
        <w:autoSpaceDE w:val="0"/>
        <w:widowControl/>
        <w:spacing w:line="318" w:lineRule="exact" w:before="31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391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(35), Bão Dục (36) thị dã. Cận tự Ngụy triều, danh thủ (37) Đỗ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(38), Mãn Sủng (39), Diền Dự (40), Hồ Chất (41) đẳng, Cư quận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thập dư nhị thập dư niên, hoặc trật trung nhị thiên thạch (42), giá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tiết (43), do bất khứ quận, thử diệc cổ nhân “cẩu thiện kỳ sự, tuy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một thế (44), bất đồ quan (45)” chi nghĩa dã”. 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39 - Tấn thư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- Bách quan chí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8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74" w:lineRule="exact" w:before="16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Trung thư lang: Tên một chức quan, có từ thời nhà Ngụy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Tam Quốc, chức này thuộc cơ quan Trung thư tỉnh, có nhiệm vụ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biên tu quốc sử. Đến thời Tấn Huệ Đế, đổi cho thuộc Bí thư giám,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gọi là Đại trứ tác lang.</w:t>
      </w:r>
    </w:p>
    <w:p>
      <w:pPr>
        <w:autoSpaceDN w:val="0"/>
        <w:autoSpaceDE w:val="0"/>
        <w:widowControl/>
        <w:spacing w:line="274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Lý Trọng: (235-300 CN), tự là Mậu Tăng, người Chung Vũ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Giang Hạ, nhỏ hiếu học, có tài văn từ, mồ côi cha từ bé, ở chung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với các em, được tiếng là người hữu ái, năm 20 tuổi, được bổ chức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Trung chính, khiêm tốn chối từ, từng dâng sớ luận về cái tệ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cửu phẩm, chuyển làm Thái tử xá nhân, chuyên Thượng thư lang,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niên hiệu Thái Hi sơ niên (290 CN), đổi làm Trung thư lang. Mỗi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đại sự đều tham khảo Kinh điển để giải quyết, lại chuyển chức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Tượng thư lang bộ Lại, niên hiệu Vĩnh Nguyên sơ niên, Tư Mã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Du dùng ông làm chức Tướng quốc Tả Tư mã, buồn rầu thành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bệnh rồi qua đời.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Đẳng cấp: Định ra chức quan cao thấp khác nhau.</w:t>
      </w:r>
    </w:p>
    <w:p>
      <w:pPr>
        <w:autoSpaceDN w:val="0"/>
        <w:autoSpaceDE w:val="0"/>
        <w:widowControl/>
        <w:spacing w:line="324" w:lineRule="exact" w:before="6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Nội quan: Chỉ các quan thân cận nhà vua. </w:t>
      </w:r>
    </w:p>
    <w:p>
      <w:pPr>
        <w:autoSpaceDN w:val="0"/>
        <w:autoSpaceDE w:val="0"/>
        <w:widowControl/>
        <w:spacing w:line="324" w:lineRule="exact" w:before="64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Ly cải: Cải cách, cải chính. Ly nghĩa là cải chính, cải biến.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Giai cấp: Phẩm vị, đẳng cấp quan lại.</w:t>
      </w:r>
    </w:p>
    <w:p>
      <w:pPr>
        <w:autoSpaceDN w:val="0"/>
        <w:autoSpaceDE w:val="0"/>
        <w:widowControl/>
        <w:spacing w:line="274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Sử quan nhân: Tuyển người bổ làm quan. Quan nhân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tuyển người tài bổ làm quan.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Thể quốc: Sáng kiến hoặc cai trị quốc gia.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Kinh trị: Trù hoạch việc cai trị.</w:t>
      </w:r>
    </w:p>
    <w:p>
      <w:pPr>
        <w:autoSpaceDN w:val="0"/>
        <w:autoSpaceDE w:val="0"/>
        <w:widowControl/>
        <w:spacing w:line="322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Giản dị: Làm đơn giản không gây phiền toái.</w:t>
      </w:r>
    </w:p>
    <w:p>
      <w:pPr>
        <w:autoSpaceDN w:val="0"/>
        <w:autoSpaceDE w:val="0"/>
        <w:widowControl/>
        <w:spacing w:line="274" w:lineRule="exact" w:before="114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Cửu quan: Theo truyền thuyết, vua Thuấn thiết trí 9 đại thần.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Nhan Sư Cổ chú: “Sách Thượng thư viết rằng vua Vũ đặt ra 9 chức </w:t>
      </w:r>
    </w:p>
    <w:p>
      <w:pPr>
        <w:autoSpaceDN w:val="0"/>
        <w:autoSpaceDE w:val="0"/>
        <w:widowControl/>
        <w:spacing w:line="318" w:lineRule="exact" w:before="33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392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76" w:right="76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74" w:lineRule="exact" w:before="632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1. Tư không, 2. Khí Hậu tắc, 3. Khiết Tư đồ, 4. Cao Dao tác sĩ,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5. Thừa cộng công, 6. Ích trẫm ngu, 7. Bá di trật tông, 8. Quỳ điển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nhạc, 9. Long nạp ngôn.</w:t>
      </w:r>
    </w:p>
    <w:p>
      <w:pPr>
        <w:autoSpaceDN w:val="0"/>
        <w:autoSpaceDE w:val="0"/>
        <w:widowControl/>
        <w:spacing w:line="274" w:lineRule="exact" w:before="112" w:after="0"/>
        <w:ind w:left="544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Lục chức: Gồm 1. Vương công, 2. Sĩ đại phu, 3. Bách công, 4.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Thương lữ, 5. Nông phu, 6. Phụ công.</w:t>
      </w:r>
    </w:p>
    <w:p>
      <w:pPr>
        <w:autoSpaceDN w:val="0"/>
        <w:autoSpaceDE w:val="0"/>
        <w:widowControl/>
        <w:spacing w:line="324" w:lineRule="exact" w:before="6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Nhưng: Dùng theo.</w:t>
      </w:r>
    </w:p>
    <w:p>
      <w:pPr>
        <w:autoSpaceDN w:val="0"/>
        <w:autoSpaceDE w:val="0"/>
        <w:widowControl/>
        <w:spacing w:line="324" w:lineRule="exact" w:before="6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Ỷ: Dựa vào.</w:t>
      </w:r>
    </w:p>
    <w:p>
      <w:pPr>
        <w:autoSpaceDN w:val="0"/>
        <w:autoSpaceDE w:val="0"/>
        <w:widowControl/>
        <w:spacing w:line="274" w:lineRule="exact" w:before="112" w:after="0"/>
        <w:ind w:left="544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(15) Cửu khanh: 9 quan chức cao cấp trong chính phủ trung 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thời cổ.</w:t>
      </w:r>
    </w:p>
    <w:p>
      <w:pPr>
        <w:autoSpaceDN w:val="0"/>
        <w:autoSpaceDE w:val="0"/>
        <w:widowControl/>
        <w:spacing w:line="274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(16) Ngũ tào: Chỉ dưới quyền của cơ quan Thượng thư tỉnh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5 cơ quan trị sự, thời Hán sơ có 5 quan Thượng thư trong đó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Bộc xạ, 4 người còn lại chia ra nắm giữ 4 tào, Thường thị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tào chủ việc ngự sử cho thừa tướng. Nhị thiên thạch tào chủ việc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chế sử nhị thiên thạch. Dân tào chủ việc thứ nhân dâng thư; Chủ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khách tào chủ việc đối ngoại.</w:t>
      </w:r>
    </w:p>
    <w:p>
      <w:pPr>
        <w:autoSpaceDN w:val="0"/>
        <w:autoSpaceDE w:val="0"/>
        <w:widowControl/>
        <w:spacing w:line="274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(17) Thượng thư lệnh: Chức quan từ thời Tần đến thời Tây Hán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quan thuộc cơ quan Thiếu phủ, giữ văn thư và tấu chương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quần thần. Thời vua Hán Vũ Đế chức này do hoạn quan đảm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nhiệm (còn gọi là Trung thư lệnh), tới thời Hán Thành đế cải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dùng sĩ nhân. Thời Đông Hán, chính vụ quy vào cho Thượng thư,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Thượng thư lệnh thành người phụ trách toàn bộ chính lệnh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của nhà vua.</w:t>
      </w:r>
    </w:p>
    <w:p>
      <w:pPr>
        <w:autoSpaceDN w:val="0"/>
        <w:autoSpaceDE w:val="0"/>
        <w:widowControl/>
        <w:spacing w:line="274" w:lineRule="exact" w:before="112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(18) Bộc xạ: tên chức quan, xuất hiện vào thời nhà Tần, vì thời cổ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trọng thị quan võ, dùng người thiện xạ quản lý sự vụ. Vua Hán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Thành Đế ban đầu bố trí Thượng thư, một người làm Bộc xạ, địa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vị gần như quan Thượng thư lệnh. Vào niên hiệu Kiến An thứ tư,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Hán Hiến đế, bố trí Tả, Hữu Bộc xạ. Đến nhà Đường, Tả Hữu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Bộc xạ tương đương chức Tể tướng. Vua Tống Huy Tông đổi Tả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Hữu Bộc xạ thành chức Thái tể, Tiểu tể.</w:t>
      </w:r>
    </w:p>
    <w:p>
      <w:pPr>
        <w:autoSpaceDN w:val="0"/>
        <w:autoSpaceDE w:val="0"/>
        <w:widowControl/>
        <w:spacing w:line="274" w:lineRule="exact" w:before="114" w:after="0"/>
        <w:ind w:left="544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(19) Phong tấu: Chỉ tấu chương của quần thần tâu vua đều phải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cho vào phong bao dán kín.</w:t>
      </w:r>
    </w:p>
    <w:p>
      <w:pPr>
        <w:autoSpaceDN w:val="0"/>
        <w:autoSpaceDE w:val="0"/>
        <w:widowControl/>
        <w:spacing w:line="324" w:lineRule="exact" w:before="6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(20) Sự nhiệm: Chức trách, chức vụ.</w:t>
      </w:r>
    </w:p>
    <w:p>
      <w:pPr>
        <w:autoSpaceDN w:val="0"/>
        <w:autoSpaceDE w:val="0"/>
        <w:widowControl/>
        <w:spacing w:line="322" w:lineRule="exact" w:before="64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(21) Mục dân: Cai trị dân.</w:t>
      </w:r>
    </w:p>
    <w:p>
      <w:pPr>
        <w:autoSpaceDN w:val="0"/>
        <w:autoSpaceDE w:val="0"/>
        <w:widowControl/>
        <w:spacing w:line="324" w:lineRule="exact" w:before="6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(22) Hán Tuyên: Tức vua Hán Tuyên đế, cháu cố vua Hán Vũ đế, </w:t>
      </w:r>
    </w:p>
    <w:p>
      <w:pPr>
        <w:autoSpaceDN w:val="0"/>
        <w:autoSpaceDE w:val="0"/>
        <w:widowControl/>
        <w:spacing w:line="318" w:lineRule="exact" w:before="360" w:after="0"/>
        <w:ind w:left="76" w:right="76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393</w:t>
      </w:r>
    </w:p>
    <w:p>
      <w:pPr>
        <w:sectPr>
          <w:pgSz w:w="9638" w:h="14173"/>
          <w:pgMar w:top="550" w:right="1342" w:bottom="48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tin dùng người tài đức, thời ông tại vị được gọi là “lại xứng kỳ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chức, dân an kỳ nghiệp”. Sử gọi là “Tuyên Đế trung hưng”.</w:t>
      </w:r>
    </w:p>
    <w:p>
      <w:pPr>
        <w:autoSpaceDN w:val="0"/>
        <w:autoSpaceDE w:val="0"/>
        <w:widowControl/>
        <w:spacing w:line="280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(23) Nhị thiên thạch: Thời Hán, bổng lộc quan Quận thủ được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hưởng hai ngàn thạch gạo, tức mỗi tháng 120 hộc, người đời nói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2 ngàn thạch.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(24) Thù chính: Chính tích đột xuất.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(25) Tiến trật: Thăng quan, tăng thêm bổng lộc.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(26) Lượng: Xác thực.</w:t>
      </w:r>
    </w:p>
    <w:p>
      <w:pPr>
        <w:autoSpaceDN w:val="0"/>
        <w:autoSpaceDE w:val="0"/>
        <w:widowControl/>
        <w:spacing w:line="280" w:lineRule="exact" w:before="114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(27) Viễn tung: Viễn truy.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Nghệ văn loại tụ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 viễn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truy. Viễn tung nghĩa là theo dấu vết mà truy tầm.</w:t>
      </w:r>
    </w:p>
    <w:p>
      <w:pPr>
        <w:autoSpaceDN w:val="0"/>
        <w:autoSpaceDE w:val="0"/>
        <w:widowControl/>
        <w:spacing w:line="280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(28) Đông kinh: Tên kinh đô cũ, chỉ Lạc Dương, tức ngày nay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thành phố Lạc Dương tỉnh Hà Nam, Lạc Dương là kinh đô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Đông Hán, phía đông kinh đô Trường An của nhà Tây Hán, nên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gọi là Đông kinh.</w:t>
      </w:r>
    </w:p>
    <w:p>
      <w:pPr>
        <w:autoSpaceDN w:val="0"/>
        <w:autoSpaceDE w:val="0"/>
        <w:widowControl/>
        <w:spacing w:line="280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(29) Thượng thư: Thượng chỉ ý chấp chưởng. Thời Tần gọi là Thiếu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phủ thuộc quan, vua Hán Vũ đế đề cao quyền của hoàng tộc, vì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Thượng thư làm việc bên cạnh vua, chưởng quản văn thư tấu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chương, địa vị ngày càng quan trọng, thời vua Hán Thành đế lập ra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Thượng thư 5 người, chia ra các tào làm việc. Thời nhà Đông Hán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thì chính thức trở thành chức quan hiệp trợ cùng nhà vua trực tiếp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xử lý chính vụ, từ đó chức Tam công dần dần mất quyền. Từ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Ngụy Tấn về sau thì sự vụ của quan Thượng thư ngày càng nhiều.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(30) Ưu hiển: Quý hiển.</w:t>
      </w:r>
    </w:p>
    <w:p>
      <w:pPr>
        <w:autoSpaceDN w:val="0"/>
        <w:autoSpaceDE w:val="0"/>
        <w:widowControl/>
        <w:spacing w:line="280" w:lineRule="exact" w:before="114" w:after="0"/>
        <w:ind w:left="566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(31) Lệnh bộc: Chỉ quan Thượng thư lệnh với quan Bộc xạ, cũng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phiếm chỉ các quan trọng thần tay chân thân cận.</w:t>
      </w:r>
    </w:p>
    <w:p>
      <w:pPr>
        <w:autoSpaceDN w:val="0"/>
        <w:autoSpaceDE w:val="0"/>
        <w:widowControl/>
        <w:spacing w:line="280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(32) Tam công: Chỉ ba loại quan hàm tối cao thời cổ. Thời Tây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Hán tam công gồm Thừa tướng (Đại tư đồ), Thái úy (Đại tư mã),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Ngự sử đại phu (Đại tư không); thời Đông Hán gồm Thái úy, Tư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Đồ, Tư không.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(33) Ngu Đình: Tự là Tử Đại, người Đông Hôn, Trần Lưu.</w:t>
      </w:r>
    </w:p>
    <w:p>
      <w:pPr>
        <w:autoSpaceDN w:val="0"/>
        <w:autoSpaceDE w:val="0"/>
        <w:widowControl/>
        <w:spacing w:line="280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(34) Đệ Ngũ Luân: Tên người, tự là Bá Ngư, người Trường Lăng,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Kinh Triệu thời Đông Hán (nay là miền đông bắc huyện Hàm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Dương, tỉnh Thiểm Tây). Tổ tiên vốn họ Điền thời Chiến Quốc, </w:t>
      </w:r>
    </w:p>
    <w:p>
      <w:pPr>
        <w:autoSpaceDN w:val="0"/>
        <w:autoSpaceDE w:val="0"/>
        <w:widowControl/>
        <w:spacing w:line="318" w:lineRule="exact" w:before="32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394</w:t>
      </w:r>
    </w:p>
    <w:p>
      <w:pPr>
        <w:sectPr>
          <w:pgSz w:w="9638" w:h="14173"/>
          <w:pgMar w:top="550" w:right="134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76" w:right="76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6" w:lineRule="exact" w:before="620" w:after="0"/>
        <w:ind w:left="544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Tây Hán di cư đến Viên Lăng, dùng thứ tự từng đợt di cư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họ (như Đệ Ngũ Luân), Đệ Ngũ Luân ban đầu làm chức quan dạy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dân cày cấy ở địa phương, quan doãn Kinh Triệu là Lư Hưng mời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làm chức Chủ bạ, chỉ huy việc đúc tiền. Về sau được cử Hiếu liêm,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được bổ làm Thái thú Cối Kê, Thục quận (Tứ Xuyên), ông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quan nổi tiếng thanh liêm.</w:t>
      </w:r>
    </w:p>
    <w:p>
      <w:pPr>
        <w:autoSpaceDN w:val="0"/>
        <w:autoSpaceDE w:val="0"/>
        <w:widowControl/>
        <w:spacing w:line="286" w:lineRule="exact" w:before="112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(35) Hoàn Ngu: Tự là Trọng Xuân, người Vạn Niên quận Phùng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Dực thời Đông Hán, làm đến Tư đồ, ông là người cẩn thận và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công chính, xét xử đúng theo pháp luật.</w:t>
      </w:r>
    </w:p>
    <w:p>
      <w:pPr>
        <w:autoSpaceDN w:val="0"/>
        <w:autoSpaceDE w:val="0"/>
        <w:widowControl/>
        <w:spacing w:line="286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(36) Bào Dục: Tự là Văn Tuyền, sinh ước vào niên hiệu Canh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Thùy thứ hai nhà Tấn của Vương Mãng (năm 10 CN), qua đời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năm thứ 6 niên hiệu Kiến Sơ vua Hán Chương đế (năm 81 CN),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huyện Đồn Lưu, thành phố Trường Trị, tỉnh Sơn Tây),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con của Bào Vĩnh, làm chức Tư lệ hiệu úy trong triều đình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Đông Hán. Bào Dục làm quan tới chức Tư đồ, Thái úy suốt ba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triều vua Hán Quang Vũ, Hán Minh đế và Hán Chương đế, nổi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tiếng là viên quan phụng pháp thủ chính. Thưởng phạt quan viên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đúng người đúng tội.</w:t>
      </w:r>
    </w:p>
    <w:p>
      <w:pPr>
        <w:autoSpaceDN w:val="0"/>
        <w:autoSpaceDE w:val="0"/>
        <w:widowControl/>
        <w:spacing w:line="324" w:lineRule="exact" w:before="76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(37) Danh Thú: Quan quận thú tài đức.</w:t>
      </w:r>
    </w:p>
    <w:p>
      <w:pPr>
        <w:autoSpaceDN w:val="0"/>
        <w:autoSpaceDE w:val="0"/>
        <w:widowControl/>
        <w:spacing w:line="286" w:lineRule="exact" w:before="112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(38) Đỗ Kỳ: Tự là Bá Hầu, là dòng dõi của quan Ngự sử Đỗ Duyên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Niên thời Tây Hán, người Đỗ Lăng Kinh Triệu, là quan và tướng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lĩnh của nhà Tào Ngụy thời Tam Quốc.</w:t>
      </w:r>
    </w:p>
    <w:p>
      <w:pPr>
        <w:autoSpaceDN w:val="0"/>
        <w:autoSpaceDE w:val="0"/>
        <w:widowControl/>
        <w:spacing w:line="286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(39) Mãn Sủng: Tự là Bá Ninh, người Xương Ấp quận Sơn Dương,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(nay là Vi Sơn Sơn Đông) là một danh tướng của nước Ngụy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Tam Quốc, làm tới chức Thái úy, thời còn trẻ làm huyện lệnh nhiều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huyện cho Tào Tháo, nắm quyền tư pháp, được ca tụng là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chấp pháp nghiêm chỉnh, sau chuyển làm Thái thú Nhữ Nam, bắt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đầu cầm quân, từng tham gia đánh trận nổi tiếng Xích Bích. Trận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Công bao vây Phàn Thành, Mãn Sủng và Tào Nhân giữ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thành, khuyên Tào Nhân đừng theo kế hoạch bỏ thành mà công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kiên giữ thành chờ viện binh. Khi Tào Phi làm vua Mãn Sùng trấn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giữ Tân Dã, phụ trách Kinh Châu đối đầu quân Đông Ngô. Trong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Tào Duệ làm vua, Mãn Sủng được điều đến Dương Châu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chỉ huy đối đầu với quân Đông Ngô, lập nhiều công lao, về sau về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trung ương làm chức Thái úy.</w:t>
      </w:r>
    </w:p>
    <w:p>
      <w:pPr>
        <w:autoSpaceDN w:val="0"/>
        <w:autoSpaceDE w:val="0"/>
        <w:widowControl/>
        <w:spacing w:line="318" w:lineRule="exact" w:before="358" w:after="0"/>
        <w:ind w:left="76" w:right="76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395</w:t>
      </w:r>
    </w:p>
    <w:p>
      <w:pPr>
        <w:sectPr>
          <w:pgSz w:w="9638" w:h="14173"/>
          <w:pgMar w:top="550" w:right="1342" w:bottom="48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2" w:lineRule="exact" w:before="62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(40) Điền Dự: (177-252 CN), tự là Quốc Nhượng, người Ung Nô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 Dương (nay là miền đông bắc khu Vũ Thanh, thành phố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Thiên Tân, là tướng lĩnh của phe Tào Ngụy thời Tam Quốc, quan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chức là Thái trung đại phu, phong Trường Lạc Đình hầu.</w:t>
      </w:r>
    </w:p>
    <w:p>
      <w:pPr>
        <w:autoSpaceDN w:val="0"/>
        <w:autoSpaceDE w:val="0"/>
        <w:widowControl/>
        <w:spacing w:line="282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(41) Hồ Chất: (?-250 CN), tự là Văn Đức, người Thọ Xuân, Hoài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Nam, hồi trẻ cùng Tương Tề, Chu Tích nổi tiếng khắp vùng Giang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Hoài. Tương Tề làm chức Biệt giá, tiến cử Hồ Chất với Tào Tháo,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được Tào Tháo triệu làm Đốn Khâu lệnh. Thời vua Ngụy Văn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Đế, làm tới chức Đông Hoàn Thái úy. Ở Đông Hoàn 9 năm, đông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Hoàn ổn định, nhân dân an bình làm ăn, trên khen dưới thuận,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sau chuyển làm Chế sứ Kinh Châu.</w:t>
      </w:r>
    </w:p>
    <w:p>
      <w:pPr>
        <w:autoSpaceDN w:val="0"/>
        <w:autoSpaceDE w:val="0"/>
        <w:widowControl/>
        <w:spacing w:line="282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(42) Trúng nhị thiên thạch: Tên quan trật thời nhà Hán (quan trật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nghĩa là phẩm cấp quan tước được đãi ngộ). Thời Hán, chế độ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lương bổng cho quan cửu khanh là 2 ngàn thạch gạo. Nhị thiên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thạch cũng phiếm chỉ quan cửu khanh. Người trúng nhị thiên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thạch được cấp 2160 thạch lúa mỗi năm (lương).</w:t>
      </w:r>
    </w:p>
    <w:p>
      <w:pPr>
        <w:autoSpaceDN w:val="0"/>
        <w:autoSpaceDE w:val="0"/>
        <w:widowControl/>
        <w:spacing w:line="282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(43) Giả tiết: Thời nhà Tấn rồi thời Nam bắc triều, người quản lý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quân đội địa phương được gọi là “Sứ trì tiết”, “Trì tiết”, “Giá tiết”,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Giá tiết được quyền giết quan từ trung cấp trở xuống, những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 phạm quân lệnh.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(44) Một thế: Qua đời, hết đời.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(45) Đồ quan: Thiên chuyển quan chức.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Trung thư lang là Lý Trọng cho rằng đẳng cấp quan chức </w:t>
      </w:r>
    </w:p>
    <w:p>
      <w:pPr>
        <w:autoSpaceDN w:val="0"/>
        <w:autoSpaceDE w:val="0"/>
        <w:widowControl/>
        <w:spacing w:line="31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quá nhiều, mà người làm một chức không lâu, lại coi thường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tuyển bổ các quan địa phương, coi trọng và tin dùng các quan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triều, nên khiến cho phong khí bại hoại. Phải thay đổi, nên coi trọng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tuyển bổ các quan làm việc ở địa phương, hoạch định đơn giản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hóa phẩm cấp quan viên, khiến cho quan viên được việc. Ông nói: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“Các bậc thánh vuơng thời thượng cổ, thiết lập quan chế, với mục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đích cai trị quốc gia tốt nhất, thành công ở chỗ đơn giản dễ làm. Từ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Ngũ đế, Tam vương đến nay, thiết chế quan chức qua nhiều triều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có lúc tăng có lúc giảm. Đế Thuấn nhà Ngu chỉ dùng 9 quan cai trị </w:t>
      </w:r>
    </w:p>
    <w:p>
      <w:pPr>
        <w:autoSpaceDN w:val="0"/>
        <w:autoSpaceDE w:val="0"/>
        <w:widowControl/>
        <w:spacing w:line="318" w:lineRule="exact" w:before="33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396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18" w:lineRule="exact" w:before="608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dân. Nhà Chu chia ra 6 loại chức việc, thời Tần áp dụng cổ chế,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Hán dùng theo chế độ nhà Tần, lập chức Thừa tướng, bổ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cửu khanh, tuy cũng lập theo ngũ tào, các chức Thượng thư lệnh, Bộc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xạ. Các viên quan này chỉ lo việc phong bao các tấu chương của quần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thần rồi đệ trình lên vua, họ truyền các chỉ thị của vua đến các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địa phương, còn nhiệm vụ chức trách không có gì quan trọng.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viên Quận thú ở địa phương, là quan chức quản lý nhân dân thì mới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trọng. Cho nên vua Hán Tuyên đế mới nói, việc cai trị thiên hạ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dựa vào các viên quan ấy, những người được cấp 2 ngân thạch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gạo. Trong số các viên quan Quận thú cũng có người này người nọ,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ban cấp tước vị hoặc thăng quan tiến chức, gia tăng bổng lộc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khác nhau, nhưng đó là đại căn bản trong việc cai trị thiên hạ. Vì thế,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Hán Tuyên đế có thể sánh với các vị thánh quân thịnh thế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Tam đại Hạ, Thương, Chu. Đến thời nhà Đông Hán, chức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Thượng thư dần dần nắm hết các việc quan trọng, nên người ta liệt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vào Tam công gồm quan Thượng thư lệnh, Bộc xạ và Quận thú.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như Ngu Diên, Đệ Ngũ Luân, Hoản Ngu, Bào Dục giữ các chức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thế. Gần đây các vị trứ danh triều Ngụy như Đỗ Kỳ, Mãn Sủng,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Điền Dự, Hồ Chất làm chức Quận thú từ 10 năm đến 20 năm, đạt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phẩm trật được hưởng 2 ngân thạch gạo, được hoàng thượng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ban cho tiết trượng, đồng thời không cho phép họ đi khỏi châu quận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họ đảm trách chức Quận thú. Điều đó cũng thể hiện đại nghĩa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cổ nhân là “một khi tùng sự tốt công tác, tức đảm nhiệm một chức vụ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thì không rời bỏ chức quan ấy”.</w:t>
      </w:r>
    </w:p>
    <w:p>
      <w:pPr>
        <w:autoSpaceDN w:val="0"/>
        <w:autoSpaceDE w:val="0"/>
        <w:widowControl/>
        <w:spacing w:line="358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thượng - Bách quan chí - Quyển 39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92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二四七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“漢魏以來,内官之貴,於今最隆,而百官等級遂多,遷補轉徒</w:t>
      </w:r>
      <w:r>
        <w:rPr>
          <w:rFonts w:ascii="MS" w:hAnsi="MS" w:eastAsia="MS"/>
          <w:b w:val="0"/>
          <w:i w:val="0"/>
          <w:color w:val="221F1F"/>
          <w:sz w:val="26"/>
        </w:rPr>
        <w:t>如流,能不以著,黜陟不得彰此為治之大弊也.夫階級繁多而</w:t>
      </w:r>
    </w:p>
    <w:p>
      <w:pPr>
        <w:autoSpaceDN w:val="0"/>
        <w:autoSpaceDE w:val="0"/>
        <w:widowControl/>
        <w:spacing w:line="318" w:lineRule="exact" w:before="424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397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5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望官久,官不久而望治功成,不可得也.[吾書]云:“三考,幽</w:t>
      </w:r>
      <w:r>
        <w:rPr>
          <w:rFonts w:ascii="MS" w:hAnsi="MS" w:eastAsia="MS"/>
          <w:b w:val="0"/>
          <w:i w:val="0"/>
          <w:color w:val="221F1F"/>
          <w:sz w:val="26"/>
        </w:rPr>
        <w:t>明黜陟幽明”.[周官],三年大計群吏之治,而行其誅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赏</w:t>
      </w:r>
      <w:r>
        <w:rPr>
          <w:rFonts w:ascii="MS" w:hAnsi="MS" w:eastAsia="MS"/>
          <w:b w:val="0"/>
          <w:i w:val="0"/>
          <w:color w:val="221F1F"/>
          <w:sz w:val="26"/>
        </w:rPr>
        <w:t>.漢</w:t>
      </w:r>
      <w:r>
        <w:rPr>
          <w:rFonts w:ascii="MS" w:hAnsi="MS" w:eastAsia="MS"/>
          <w:b w:val="0"/>
          <w:i w:val="0"/>
          <w:color w:val="221F1F"/>
          <w:sz w:val="26"/>
        </w:rPr>
        <w:t>法,官人或不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值</w:t>
      </w:r>
      <w:r>
        <w:rPr>
          <w:rFonts w:ascii="MS" w:hAnsi="MS" w:eastAsia="MS"/>
          <w:b w:val="0"/>
          <w:i w:val="0"/>
          <w:color w:val="221F1F"/>
          <w:sz w:val="26"/>
        </w:rPr>
        <w:t>秩.魏初用輕資,亦先試守,不稱繼以左遷.然</w:t>
      </w:r>
      <w:r>
        <w:rPr>
          <w:rFonts w:ascii="MS" w:hAnsi="MS" w:eastAsia="MS"/>
          <w:b w:val="0"/>
          <w:i w:val="0"/>
          <w:color w:val="221F1F"/>
          <w:sz w:val="26"/>
        </w:rPr>
        <w:t>則雋才登進無能降退,此則所謂“有知必識,而使以器”.者</w:t>
      </w:r>
      <w:r>
        <w:rPr>
          <w:rFonts w:ascii="MS" w:hAnsi="MS" w:eastAsia="MS"/>
          <w:b w:val="0"/>
          <w:i w:val="0"/>
          <w:color w:val="221F1F"/>
          <w:sz w:val="26"/>
        </w:rPr>
        <w:t>也.臣以為令宜大並群官等級使同班者不得復稍遷又簡法</w:t>
      </w:r>
      <w:r>
        <w:rPr>
          <w:rFonts w:ascii="MS" w:hAnsi="MS" w:eastAsia="MS"/>
          <w:b w:val="0"/>
          <w:i w:val="0"/>
          <w:color w:val="221F1F"/>
          <w:sz w:val="26"/>
        </w:rPr>
        <w:t>外議罪之制明識守左遷之例,則官人理書,士必量能而受爵</w:t>
      </w:r>
    </w:p>
    <w:p>
      <w:pPr>
        <w:autoSpaceDN w:val="0"/>
        <w:autoSpaceDE w:val="0"/>
        <w:widowControl/>
        <w:spacing w:line="260" w:lineRule="exact" w:before="60" w:after="0"/>
        <w:ind w:left="540" w:right="5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矣.居職者自久,則政績可考.人心自定務求諸己矣.</w:t>
      </w:r>
    </w:p>
    <w:p>
      <w:pPr>
        <w:autoSpaceDN w:val="0"/>
        <w:autoSpaceDE w:val="0"/>
        <w:widowControl/>
        <w:spacing w:line="260" w:lineRule="exact" w:before="118" w:after="0"/>
        <w:ind w:left="1840" w:right="18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(卷三十九,晉書上,百官志)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247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“Hán Ngụy dĩ lai, nội quan chi quý, ư kim tối long (1), nhi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quan đẳng cấp toại đa, thiên bổ (2)chuyển đồ (3) như lưu,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bất dĩ trứ (4), truất trắc (5) bất đắc chương, thử vi trị chi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tệ dã. Phù giai cấp phồn đa nhi vọng quan cửu, quan bất cửu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vọng trị công (6) thành, bất khả đắc dã. (Ngô thư) (7) vân: “Tam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khảo (8), truất trắc u minh (9)”. “Chu quan”, tam niên đại kế (10)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quần lại chi trị, nhi hành kỳ tru thưởng. Hán pháp, quan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hoặc bất trị trật. Ngụy sơ dụng khinh tư, diệc tiên thí thủ (11),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xứng, kế dĩ tả thiên (12). Nhiên tắc tuyển tài (13) đăng tiến,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giáng thoái, thử tắc sở vị “hữu tri tất thí, nhi sử nhân dĩ khí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(14)” giả dã. Thần dĩ vi lệnh nghi đại tịnh quần quan đẳng cấp, sử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đồng ban (15) giả bất đắc phục sảo thiên, hựu giản (16) pháp ngoại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nghị tội (17) chi chế, minh thích thủ tại thiên chi lệ, tắc quan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lý thư (18), sĩ (19) tất lượng năng (20) nhi thụ tước (21) hỹ. Cư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(22) giả tự cửu, tắc chính tích khả khảo. Nhân tâm tự định,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vụ cầu chư kỷ hỹ”. </w:t>
      </w:r>
    </w:p>
    <w:p>
      <w:pPr>
        <w:autoSpaceDN w:val="0"/>
        <w:autoSpaceDE w:val="0"/>
        <w:widowControl/>
        <w:spacing w:line="358" w:lineRule="exact" w:before="132" w:after="0"/>
        <w:ind w:left="2796" w:right="279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Long: Hiển đạt, hiển hách.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Thiên bổ: Thăng quan.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Chuyển đồ: Chuyển dịch qua lại.</w:t>
      </w:r>
    </w:p>
    <w:p>
      <w:pPr>
        <w:autoSpaceDN w:val="0"/>
        <w:autoSpaceDE w:val="0"/>
        <w:widowControl/>
        <w:spacing w:line="318" w:lineRule="exact" w:before="33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398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Trứ: Nổi tiếng.</w:t>
      </w:r>
    </w:p>
    <w:p>
      <w:pPr>
        <w:autoSpaceDN w:val="0"/>
        <w:autoSpaceDE w:val="0"/>
        <w:widowControl/>
        <w:spacing w:line="276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Truất trắc: Chỉ sự tiến lui của nhân tài, tăng giáng của quan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lại. Truất chỉ giáng chức, cách chức. Trắc chỉ thăng chức, chuyển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chức, tiến dụng.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Trị công: Phiếm chỉ công lao cai trị.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Ngu thư: Một phần trong sách “Thượng thư”. </w:t>
      </w:r>
    </w:p>
    <w:p>
      <w:pPr>
        <w:autoSpaceDN w:val="0"/>
        <w:autoSpaceDE w:val="0"/>
        <w:widowControl/>
        <w:spacing w:line="278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Tam khảo: Chế độ khảo hạch công tích của quan lại thời cổ,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qua 3 lần mới quyết định thăng, giáng thưởng phạt.</w:t>
      </w:r>
    </w:p>
    <w:p>
      <w:pPr>
        <w:autoSpaceDN w:val="0"/>
        <w:autoSpaceDE w:val="0"/>
        <w:widowControl/>
        <w:spacing w:line="278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Truất trắc u minh: Bãi miễn hôn quan, tấn thăng quan tốt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tài có đức. U minh, chỉ thiện ác, hiền ngu.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(10) Đại kế: Cứ ba năm thì khảo tích quan lại một lần.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Thí thủ: Chính thức giao nhiệm vụ cho mỗi chức vụ.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Tả thiên: Giáng chức quan lại.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Tuyển tài: Người tài trí xuất chúng.</w:t>
      </w:r>
    </w:p>
    <w:p>
      <w:pPr>
        <w:autoSpaceDN w:val="0"/>
        <w:autoSpaceDE w:val="0"/>
        <w:widowControl/>
        <w:spacing w:line="322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Khí: Năng lực, tài năng.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Đồng ban: Đẳng cấp ngang nhau.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Giản: Giản hóa.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Nghị tội: Bàn định tội trạng.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Lý thư: Trị sự, quản lý công việc, xử lý sự vụ.</w:t>
      </w:r>
    </w:p>
    <w:p>
      <w:pPr>
        <w:autoSpaceDN w:val="0"/>
        <w:autoSpaceDE w:val="0"/>
        <w:widowControl/>
        <w:spacing w:line="278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(19) Sĩ: Khanh sĩ, phiếm xưng các cấp quan lại, bầy tôi của các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chư hầu.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(20) Lượng năng: Lượng định tài năng.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(21) Thụ tước: Tiếp nhận tước vị.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(22) Cư chức: Tại chức, nhiệm chức.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3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Thừa phép cấp trên, Lý Trọng nói: “Từ triều Hán, triều Ngụy </w:t>
      </w:r>
    </w:p>
    <w:p>
      <w:pPr>
        <w:autoSpaceDN w:val="0"/>
        <w:autoSpaceDE w:val="0"/>
        <w:widowControl/>
        <w:spacing w:line="312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nay, người làm quan tại triều đình được tôn quý, cho nên đến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nay được vinh hiển. Vì vậy các đẳng cấp quan chức cũng gia tăng.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bổ khuyết, điều chuyển, thăng chức, giáng chức quan viên </w:t>
      </w:r>
    </w:p>
    <w:p>
      <w:pPr>
        <w:autoSpaceDN w:val="0"/>
        <w:autoSpaceDE w:val="0"/>
        <w:widowControl/>
        <w:spacing w:line="318" w:lineRule="exact" w:before="32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399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16" w:lineRule="exact" w:before="61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giống như nước chảy, người có năng lực nhưng không được 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biết đến, người hiền kẻ ngu không rõ ràng trong việc thăng chức,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giáng chức. Đó là điều cực tệ hại trong việc cai trị quốc gia. Nhiều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cấp quan lại như vậy thì không mong một viên quan tại chức lâu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dài được, viên quan làm việc một chức vụ trong thời gian ngắn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không mong vị quan ấy lập được thành tích, vì không đủ thời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gian để hoàn thành từ đầu đến cuối một việc gì. Sách 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Thượng thư </w:t>
      </w:r>
      <w:r>
        <w:rPr>
          <w:rFonts w:ascii="MinionPro" w:hAnsi="MinionPro" w:eastAsia="MinionPro"/>
          <w:b w:val="0"/>
          <w:i/>
          <w:color w:val="221F1F"/>
          <w:sz w:val="26"/>
        </w:rPr>
        <w:t>– Ngu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viết: “Trải qua ba lần khảo hạch, mới quyết định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thăng cấp, hạ cấp quan viên”. Sách 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Chu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“Cứ mỗi 3 năm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khảo hạch quan lại một lần, theo đó mà thưởng phạt, nhiệm,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miễn”. Biện pháp thời nhà Hán là khi tuyển dụng quan chức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trực tiếp xác định phẩm cấp lớn nhỏ, triều Tào Ngụy khi ban đầu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nhiệm dụng không coi trọng quá trình công tác, mà cũng dùng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biện pháp tuyển dụng cho làm thử, ai làm không đạt thì bị giáng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chức. Như vậy, các quan chức tài năng thì được thăng tiến, còn kẻ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tài thì bị giáng chức hoặc bị cách chức. Đó là biện pháp “người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tài đức nhất định kinh qua thời gian làm thử, qua đó tùy tài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cao thấp mà sử dụng”. Tôi cho rằng, ngày nay nên xếp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viên đồng một cấp, ban cho họ cùng một phẩm quan,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thử một thời gian, trong thời gian ngắn không điều chuyển,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ngoài ra cần đơn giản hóa quy định chế độ về bình nghị ngoài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phạm vi sai phạm của quan viên, xác minh thời kỳ làm thử, thời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lưu dụng, quy định về việc giáng chức, miễn chức những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xứng đáng. Làm như vậy, một là, mọi người đều được đắc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vị, chế độ cũng được đơn giản hóa, còn sĩ nhân cũng được tiếp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nhận tước vị đúng với tài năng. Thời gian làm quan lâu dài,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lao có thể khảo xét được nên người làm quan yên tâm làm việc, tất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nhiên họ sẽ tận lực làm việc đúng chức vụ.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thượng - Bách quan chí - Quyển 39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61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400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128" w:right="128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8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二四八</w:t>
      </w:r>
    </w:p>
    <w:p>
      <w:pPr>
        <w:autoSpaceDN w:val="0"/>
        <w:autoSpaceDE w:val="0"/>
        <w:widowControl/>
        <w:spacing w:line="338" w:lineRule="exact" w:before="44" w:after="0"/>
        <w:ind w:left="20" w:right="20" w:firstLine="0"/>
        <w:jc w:val="both"/>
      </w:pPr>
      <w:r>
        <w:rPr>
          <w:rFonts w:ascii="MS" w:hAnsi="MS" w:eastAsia="MS"/>
          <w:b w:val="0"/>
          <w:i w:val="0"/>
          <w:color w:val="221F1F"/>
          <w:sz w:val="26"/>
        </w:rPr>
        <w:t>“夫武王聖王也;成王,賢嗣也.然武王不恃成王聖王之賢,而</w:t>
      </w:r>
      <w:r>
        <w:rPr>
          <w:rFonts w:ascii="MS" w:hAnsi="MS" w:eastAsia="MS"/>
          <w:b w:val="0"/>
          <w:i w:val="0"/>
          <w:color w:val="221F1F"/>
          <w:sz w:val="26"/>
        </w:rPr>
        <w:t>廣封見者,慮經無窮也.且善言今者,必以驗之於古.唐麌以前</w:t>
      </w:r>
      <w:r>
        <w:rPr>
          <w:rFonts w:ascii="MS" w:hAnsi="MS" w:eastAsia="MS"/>
          <w:b w:val="0"/>
          <w:i w:val="0"/>
          <w:color w:val="221F1F"/>
          <w:sz w:val="26"/>
        </w:rPr>
        <w:t>書文残缺,其事事難詳,至三代則並建明德,及舉王之顯親,開</w:t>
      </w:r>
      <w:r>
        <w:rPr>
          <w:rFonts w:ascii="MS" w:hAnsi="MS" w:eastAsia="MS"/>
          <w:b w:val="0"/>
          <w:i w:val="0"/>
          <w:color w:val="221F1F"/>
          <w:sz w:val="26"/>
        </w:rPr>
        <w:t>國承家以潘屏帝室,延祚久長,近者五六百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歲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,遠者延將千載. </w:t>
      </w:r>
    </w:p>
    <w:p>
      <w:pPr>
        <w:autoSpaceDN w:val="0"/>
        <w:autoSpaceDE w:val="0"/>
        <w:widowControl/>
        <w:spacing w:line="260" w:lineRule="exact" w:before="32" w:after="0"/>
        <w:ind w:left="1970" w:right="19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(卷三十,晉書下,百官志)</w:t>
      </w:r>
    </w:p>
    <w:p>
      <w:pPr>
        <w:autoSpaceDN w:val="0"/>
        <w:autoSpaceDE w:val="0"/>
        <w:widowControl/>
        <w:spacing w:line="360" w:lineRule="exact" w:before="19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0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248</w:t>
      </w:r>
    </w:p>
    <w:p>
      <w:pPr>
        <w:autoSpaceDN w:val="0"/>
        <w:autoSpaceDE w:val="0"/>
        <w:widowControl/>
        <w:spacing w:line="350" w:lineRule="exact" w:before="152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Vũ Vương, thánh vương dã; Thành Vương, hiền tự dã. </w:t>
      </w:r>
    </w:p>
    <w:p>
      <w:pPr>
        <w:autoSpaceDN w:val="0"/>
        <w:autoSpaceDE w:val="0"/>
        <w:widowControl/>
        <w:spacing w:line="326" w:lineRule="exact" w:before="0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Nhiên Vũ Vương bất thị Thành Vương chi hiền, nhi quảng phong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kiến giả, lự kinh vô cùng dã. Thả thiện ngôn kim giả, tất hữu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nghiệm chi u cổ, Đường Ngu dĩ tiền, thư văn tàn khuyết, kỳ sự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an tường. Chí ư Tam đại, tắc tịnh kiến minh đức, cập cử vưng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hiển thân (1), khai quốc thừa gia, dĩ phiên bình (2) đế thất diên tộ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(3) cửu trường, cận giả ngũ bách tuế, viễn giả diên tương vu tải”.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6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Hiển thân: Bà con được quý hiển, được vinh hiển.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Phiên bình: Bảo vệ.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Duyên tộ: Phước vận quốc gia lâu dài.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70" w:right="7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Lưu Tụng nói: “Vua Chu Vũ Vương là một vị vua thánh </w:t>
      </w:r>
    </w:p>
    <w:p>
      <w:pPr>
        <w:autoSpaceDN w:val="0"/>
        <w:autoSpaceDE w:val="0"/>
        <w:widowControl/>
        <w:spacing w:line="320" w:lineRule="exact" w:before="0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minh, vua Chu Thành Vương là vị vua hiền minh kế thừa vua Vũ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Vương. Dĩ nhiên là vua Vũ Vương không hề dựa vào ưu điểm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 của vua con Thành Vương, trong việc phong lập các nước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 hầu, mà vì ông tính đến phương cách cai trị thiên hạ ổn định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lâu dài, Hơn nữa, người đàm luận thông suốt tình hình ngày nay, </w:t>
      </w:r>
    </w:p>
    <w:p>
      <w:pPr>
        <w:autoSpaceDN w:val="0"/>
        <w:autoSpaceDE w:val="0"/>
        <w:widowControl/>
        <w:spacing w:line="318" w:lineRule="exact" w:before="362" w:after="0"/>
        <w:ind w:left="128" w:right="128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401</w:t>
      </w:r>
    </w:p>
    <w:p>
      <w:pPr>
        <w:sectPr>
          <w:pgSz w:w="9638" w:h="14173"/>
          <w:pgMar w:top="550" w:right="129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tất nhiên đã biết rút kinh nghiệm từ cổ nhân. Trước nhà Đường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Nghiêu, nhà Ngu Thuấn, văn hiến mất cả không lưu lại gì,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dễ khôi phục lại được. Đến thời Tam đại nhà Hạ, nhà Thương,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Chu, các nhà vua đều thụ lập các đức hạnh tốt đẹp, đồng thời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đã gây dựng nên vương thất quý hiển, kiến lập các nước chư hầu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kế thừa đại nghiệp quốc gia để bảo vệ triều đình trung ương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ổn định, khiến cho quốc vận trường cửu, ngắn cũng kéo dài năm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sáu trăm năm, dài đến gần ngàn năm.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二四九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逯至秦氏,罷侯置守,子弟不分尺土,孤立無輔,二世而亡.漢</w:t>
      </w:r>
      <w:r>
        <w:rPr>
          <w:rFonts w:ascii="MS" w:hAnsi="MS" w:eastAsia="MS"/>
          <w:b w:val="0"/>
          <w:i w:val="0"/>
          <w:color w:val="221F1F"/>
          <w:sz w:val="26"/>
        </w:rPr>
        <w:t>承周秦之後,雜而用之,前後二代,各二百餘年.揆其封建雖度</w:t>
      </w:r>
      <w:r>
        <w:rPr>
          <w:rFonts w:ascii="MS" w:hAnsi="MS" w:eastAsia="MS"/>
          <w:b w:val="0"/>
          <w:i w:val="0"/>
          <w:color w:val="221F1F"/>
          <w:sz w:val="26"/>
        </w:rPr>
        <w:t>舛錯,不盡事中然跡其衰亡在同姓失職諸侯微時,不在強盛</w:t>
      </w:r>
      <w:r>
        <w:rPr>
          <w:rFonts w:ascii="MS" w:hAnsi="MS" w:eastAsia="MS"/>
          <w:b w:val="0"/>
          <w:i w:val="0"/>
          <w:color w:val="221F1F"/>
          <w:sz w:val="26"/>
        </w:rPr>
        <w:t>也.昔呂氏作亂,幸賴齊代之援;以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寜</w:t>
      </w:r>
      <w:r>
        <w:rPr>
          <w:rFonts w:ascii="MS" w:hAnsi="MS" w:eastAsia="MS"/>
          <w:b w:val="0"/>
          <w:i w:val="0"/>
          <w:color w:val="221F1F"/>
          <w:sz w:val="26"/>
        </w:rPr>
        <w:t>社稷;七國叛逆,粱王扞</w:t>
      </w:r>
      <w:r>
        <w:rPr>
          <w:rFonts w:ascii="MS" w:hAnsi="MS" w:eastAsia="MS"/>
          <w:b w:val="0"/>
          <w:i w:val="0"/>
          <w:color w:val="221F1F"/>
          <w:sz w:val="26"/>
        </w:rPr>
        <w:t>之,卒弭其難.自是之後,威權削奪,諸侯止食祖俸,甚者至乘</w:t>
      </w:r>
      <w:r>
        <w:rPr>
          <w:rFonts w:ascii="MS" w:hAnsi="MS" w:eastAsia="MS"/>
          <w:b w:val="0"/>
          <w:i w:val="0"/>
          <w:color w:val="221F1F"/>
          <w:sz w:val="26"/>
        </w:rPr>
        <w:t>牛車,是以王莽得擅本朝,遂其姦謀,傾蕩天下毒流生靈.(卷</w:t>
      </w:r>
    </w:p>
    <w:p>
      <w:pPr>
        <w:autoSpaceDN w:val="0"/>
        <w:autoSpaceDE w:val="0"/>
        <w:widowControl/>
        <w:spacing w:line="260" w:lineRule="exact" w:before="60" w:after="0"/>
        <w:ind w:left="2426" w:right="242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三十,晉書下,傳)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249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Đãi chí Tần thị, bãi hầu trí thú, tử đệ bất phân xích thổ (1), </w:t>
      </w:r>
    </w:p>
    <w:p>
      <w:pPr>
        <w:autoSpaceDN w:val="0"/>
        <w:autoSpaceDE w:val="0"/>
        <w:widowControl/>
        <w:spacing w:line="31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 lập vô phụ, nhị thế nhi vong. Hán thừa Chu Tần chi hậu, tạp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dụng chi, tiền hậu nhị đại, các nhị bách dư niên. Quỹ (2)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phong kiến, tuy chế độ suyển thác (3), bất tận sự trung, nhiên tích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suy vong, hằng tại đồng tính thất chức, chư hầu vi thời (4),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tại cường thịnh dã, Tích Lữ thị tác loạn, hạnh lại Tề đại chi viện,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ninh xã tắc; Thất quốc bạn nghịch, Lương Vương hãn chi, tốt nhị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(5) kỳ nạn. Tự thị chi hậu, uy quyền tước đoạt, chư hầu chỉ thực </w:t>
      </w:r>
    </w:p>
    <w:p>
      <w:pPr>
        <w:autoSpaceDN w:val="0"/>
        <w:autoSpaceDE w:val="0"/>
        <w:widowControl/>
        <w:spacing w:line="318" w:lineRule="exact" w:before="31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402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14" w:lineRule="exact" w:before="612" w:after="0"/>
        <w:ind w:left="0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tổ phụng, kỳ giả chí thừa ngưu xa. Thị dĩ Vương Mãng đắc thiện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bản triều, toại kỳ gia mưu, khuynh chỉ thực tổ độc lưu sinh linh”.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Xích thổ: Ý nói vùng đất nhỏ hẹp.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Quỹ: Ước lượng, đo.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Suyển thác: Thác loạn, không chính đáng.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4) Vi thời: lúc Còn thấp hèn chưa hiển đạt.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Nhị: Ngưng lại.</w:t>
      </w:r>
    </w:p>
    <w:p>
      <w:pPr>
        <w:autoSpaceDN w:val="0"/>
        <w:autoSpaceDE w:val="0"/>
        <w:widowControl/>
        <w:spacing w:line="360" w:lineRule="exact" w:before="140" w:after="0"/>
        <w:ind w:left="2902" w:right="290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</w:t>
      </w:r>
    </w:p>
    <w:p>
      <w:pPr>
        <w:autoSpaceDN w:val="0"/>
        <w:autoSpaceDE w:val="0"/>
        <w:widowControl/>
        <w:spacing w:line="350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(Thừa phép cấp trên), ông Lưu Tụng nói: “Đến triều Tần, bỏ chế </w:t>
      </w:r>
    </w:p>
    <w:p>
      <w:pPr>
        <w:autoSpaceDN w:val="0"/>
        <w:autoSpaceDE w:val="0"/>
        <w:widowControl/>
        <w:spacing w:line="32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 chư hầu, lập biện pháp trung ương trực tiếp quản lý các địa phương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cả nước. Tại các địa phương thì tổ chức cơ cấu hành chính quận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 huyện, người trong họ nhà vua không còn được phân phong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tấc đất nào. Vì thế vương triều bị cô lập không có các chư hầu phụ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tá như trước kia, nên nhà Tần truyền được vài ba đời là mất nước. Kế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tiếp nhà Chu, nhà Tần, là nhà Hán. Nhà Hán sử dụng hỗn tạp đồng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chế độ phong kiến và chế độ quận huyện, nên cả hai triều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Hán, Tây Hán và Đông Hán chỉ tồn tại mỗi nhà hơn hai trăm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năm. Thần khảo sát chế độ phong kiến thời nhà Hán, phát hiện chế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 phong kiến cũng tồn tại những địa phương bị rối loạn, chứ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tình hình nơi nơi đều thỏa đáng, nhưng việc khảo tra vào thời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suy vong của nhà Hán; Vấn đề là các chư hầu cùng họ Lưu đều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kỳ hèn yếu không đủ sức bảo vệ quốc gia. Trước sự làm loạn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phe ngoại thích họ Lữ, của Lữ hậu may mà dựa vào nước Tề, được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chư hầu viện trợ, mới giữ được giang sơn nhà Hán của họ Lưu.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Sau đó, vụ “thất quốc phản loạn”, nhờ Lương Vương, Lưu Vũ bảo vệ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triều đình, cuối cùng bình định được một cơn đại tại nạn. Từ đó về sau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quyền lực của các vua chư hầu cũng như uy lực của họ bị tước đoạt, chỉ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còn có quyền thu tô, đánh thuế để sinh sống, có người nghèo khổ đến </w:t>
      </w:r>
    </w:p>
    <w:p>
      <w:pPr>
        <w:autoSpaceDN w:val="0"/>
        <w:autoSpaceDE w:val="0"/>
        <w:widowControl/>
        <w:spacing w:line="318" w:lineRule="exact" w:before="342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403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nỗi phải đi lại bằng xe bò. Vì thế Vương Mãng mới có thể độc quyền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tóm thâu việc triều chính, thực hiện gian mưu soán nghịch, khiến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nhân dân chia rẽ ly tán, đẩy nhân dân vào cảnh lầm than.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二五○</w:t>
      </w:r>
    </w:p>
    <w:p>
      <w:pPr>
        <w:autoSpaceDN w:val="0"/>
        <w:tabs>
          <w:tab w:pos="86" w:val="left"/>
          <w:tab w:pos="150" w:val="left"/>
          <w:tab w:pos="216" w:val="left"/>
        </w:tabs>
        <w:autoSpaceDE w:val="0"/>
        <w:widowControl/>
        <w:spacing w:line="320" w:lineRule="exact" w:before="5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光武紹起,雖封樹子弟,而不建成國之制,祚亦不延.魏氏承之</w:t>
      </w:r>
      <w:r>
        <w:rPr>
          <w:rFonts w:ascii="MS" w:hAnsi="MS" w:eastAsia="MS"/>
          <w:b w:val="0"/>
          <w:i w:val="0"/>
          <w:color w:val="221F1F"/>
          <w:sz w:val="26"/>
        </w:rPr>
        <w:t>圈閉親戚幽囚子弟,是以神器速傾.天命移在陴下,長短之應,</w:t>
      </w:r>
      <w:r>
        <w:tab/>
      </w:r>
      <w:r>
        <w:tab/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祸</w:t>
      </w:r>
      <w:r>
        <w:rPr>
          <w:rFonts w:ascii="MS" w:hAnsi="MS" w:eastAsia="MS"/>
          <w:b w:val="0"/>
          <w:i w:val="0"/>
          <w:color w:val="221F1F"/>
          <w:sz w:val="26"/>
        </w:rPr>
        <w:t>福之徵,可見於此矣矣.然則建邦苟盡其理,則無向不.故</w:t>
      </w:r>
      <w:r>
        <w:rPr>
          <w:rFonts w:ascii="MS" w:hAnsi="MS" w:eastAsia="MS"/>
          <w:b w:val="0"/>
          <w:i w:val="0"/>
          <w:color w:val="221F1F"/>
          <w:sz w:val="26"/>
        </w:rPr>
        <w:t>曰:“為社稷計莫若見國”.夫邪正逆者,人心之所繫服也,今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之建置審量事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势</w:t>
      </w:r>
      <w:r>
        <w:rPr>
          <w:rFonts w:ascii="MS" w:hAnsi="MS" w:eastAsia="MS"/>
          <w:b w:val="0"/>
          <w:i w:val="0"/>
          <w:color w:val="221F1F"/>
          <w:sz w:val="26"/>
        </w:rPr>
        <w:t>,使君樂其國,臣荣其朝,各流福祚,傳之無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窮,上下一心,愛國如家,視人如子,然後能保荷天祿,蒹翼王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室.今諸王裂土,皆蒹於古之諸侯,而君賊其爵,臣恥其位,有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安志,其故何也?法同郡縣,無成國之制故也.今之建置,宜使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率由舊章,一如古典.而人心繫常,不累十年,好惡未改,情願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未移.臣之愚慮,以為宜早創大制,遅迴眾望,猶在十年之外,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然後能君臣各安其位,榮其所蒙,上下相持用成藩輔.如今之</w:t>
      </w:r>
      <w:r>
        <w:tab/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為適足以虧天府之藏徒棄轂帛之資無補鎮國衞土之勢也.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230" w:right="223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(卷三十,晉書下,傳)</w:t>
      </w:r>
    </w:p>
    <w:p>
      <w:pPr>
        <w:autoSpaceDN w:val="0"/>
        <w:autoSpaceDE w:val="0"/>
        <w:widowControl/>
        <w:spacing w:line="360" w:lineRule="exact" w:before="13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250</w:t>
      </w:r>
    </w:p>
    <w:p>
      <w:pPr>
        <w:autoSpaceDN w:val="0"/>
        <w:autoSpaceDE w:val="0"/>
        <w:widowControl/>
        <w:spacing w:line="350" w:lineRule="exact" w:before="6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“Quang Vũ thiệu (1) khởi, tuy phong thụ tử đệ, nhi bất kiến </w:t>
      </w:r>
    </w:p>
    <w:p>
      <w:pPr>
        <w:autoSpaceDN w:val="0"/>
        <w:autoSpaceDE w:val="0"/>
        <w:widowControl/>
        <w:spacing w:line="30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quốc chi chế, tộ diệc bất duyên. Ngụy thị thừa chi, khuyên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bế (2) thân thích, u tù tử đệ, thị dĩ thần khí (3) tốc khuynh.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mệnh di tại Bệ hạ, trường đoản chi ứng, họa phúc chi trưng, khả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kiến ư thử hỹ. Nhiên tắc kiến bang cẩu tận ỳ lý, tắc vô hướng bất khả.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Cố viết: “Vi xã tắc, kế, mạc nhược kiến quốc”. Phù tà chính nghịch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thuận giả, nhân tâm chi sở hệ phục dã. Kim chi kiến trí, thẩm lượng </w:t>
      </w:r>
    </w:p>
    <w:p>
      <w:pPr>
        <w:autoSpaceDN w:val="0"/>
        <w:autoSpaceDE w:val="0"/>
        <w:widowControl/>
        <w:spacing w:line="318" w:lineRule="exact" w:before="35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404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00" w:lineRule="exact" w:before="62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 sự thế, sử quân lạc kỳ quốc, thần lạc kỳ triều, các lưu phúc tộ (5),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truyền chi vô cùng. Thượng hạ nhất tâm, ái quốc như gia, thị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nhu tử, nhiên hậu năng bảo hà thiên lộc, kiêm dực vương thất. Kim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 vương liệt thổ, giai kiêm ư cổ cổ chi chư hầu, nhi quân tiện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tước, thần sỉ kỳ vị, mạc hữu an chí (6), kỳ cố hà dã? Pháp đồng quận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huyện, vô thành quốc chi chế cố dã. Kim chi  kiến trí, nghi sử suất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do cựu chương (7), nhất như cổ điển. Nhiên nhân tâm hệ thường,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luỵ thập niên, háo ố vị cải, tình nguyện vị di. Thần chi ngu lự,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vi nghi tảo sáng đại chế, trì hồi chúng vọng, do tại thập niên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ngoại, nhiên hậu năng lệnh quân thần các an kỳ vị, vinh kỳ sở mông,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thượng hạ tương trì, dụng thành phiên phụ. Như kim chi vi, thích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túc dĩ khuy thiên phủ (8) chi tang, đồ khí cốc bạch chi tư, vô bổ trấn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quốc vệ thổ chi thế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Thiệu: Thừa kế, nối ngôi.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Khuyên bế: Cấm cổng.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Thần khí: Đồ vật tượng trung đại biểu của quốc gia. Như ngọc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tỉ, bảo đỉnh, chỉ đế vị, chính quyền.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Thẩm lượng: Khảo sát đoán định, lượng định.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Phúc tộ: Phước lộc, phước phận.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An chí: An tâm.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Suất do cựu chương: Chế độ điển chương ở đời trước; Sách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“Kinh Thi – Đại nhã – giả lạc” viết: “Bất khiên (tội lỗi) bất vong,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suất do cựu chương”, Nhà Nho Trịnh Huyền thời Hán trong sách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“Tiên” viết: “Suất nghĩa là tuần,… noi theo văn chương trong cựu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điển, gọi là lễ pháp của Chu Công”.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Thiên phủ: Kho của triều đình, chỉ quốc khố.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3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(Thừa phép cấp trên), ông Lưu Tụng nói: “Vua Quang Vũ </w:t>
      </w:r>
    </w:p>
    <w:p>
      <w:pPr>
        <w:autoSpaceDN w:val="0"/>
        <w:autoSpaceDE w:val="0"/>
        <w:widowControl/>
        <w:spacing w:line="314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Lưu Tú nhà Đông Hán kế thừa nhà Tây Hán, về mặt danh nghĩa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cũng phân phong cho tử đệ làm vua chư hầu, nhưng ông đã </w:t>
      </w:r>
    </w:p>
    <w:p>
      <w:pPr>
        <w:autoSpaceDN w:val="0"/>
        <w:autoSpaceDE w:val="0"/>
        <w:widowControl/>
        <w:spacing w:line="318" w:lineRule="exact" w:before="33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405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12" w:lineRule="exact" w:before="614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kiến lập chế độ cho các nước chư hầu, mà vận nước cũng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đã không được lâu dài, nhà Tào Ngụy kế thừa thiên hạ của Hán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thất, hạn chế tông thất, giam cấm tử đệ, nên ngôi vua nhanh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chóng sụp đổ, mệnh trời chuyển qua bệ hạ như ngày nay. Sự dài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ngắn của quốc vận, điềm họa phúc không dễ nhận ra, nhưng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 tham khảo các triều vua thời gian qua. Từ đó rút ra, kiến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lập chính quyền quốc gia như thế nào cho phù hợp với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lý an bang, thì sao không thành công cho được. Thế cho nên,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suy nghĩ về việc đại sự quốc gia xã tắc thì quan trọng hơn hết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kiến lập các nước chư hầu, cai trị quốc gia là đưa những sai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quấy lệch lạc trở về trung chính, bách tính từ chỗ nghịch láo trở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thuận hòa chân thật, đó là phương hướng giáo hóa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tâm. Ngày nay nếu kiến lập các nước chư hầu, thì nên nắm bắt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thế, sao cho các vị vua chư hầu đều vui lòng nhận nước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phong cho mình, các bầy tôi của các nước chư hầu cũng đều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vui lòng làm việc, khiến cho họ đem phúc chỉ ấy truyền lại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cháu họ về sau, vô cùng vô tận. Trên dưới đồng tâm hiệp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lực yêu nước mình như yêu nhà mình, xem dân mình như con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mình, như thế thì sẽ khiến ông trời trên cao ban cho phước lộc,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đồng thời cũng là hộ trì vương triều trung ương. Ngày nay,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chư hầu đều được phân phong đất đai, tương tự các vua chư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hầu thời xưa, nhưng các vua chư hầu ngày nay coi thường tước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vị, các bầy tôi của các vua chư hầu cũng không thỏa mãn chức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của họ, không một người nào an tâm, nguyên do từ đâu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vậy? Từ pháp quy thể hệ của chế độ quận huyện, nguyên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trong chế độ quận huyện không kiến lập cho nước chư hầu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bộ quy tắc quốc vận làm cụ thể. Ngày nay, kiến lập vương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 chư hầu, nhất định phải tham khảo chế độ điển chương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xưa, hoàn toàn giống với cách làm thời xưa. Nhưng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tâm không dễ thay đổi, chưa trải qua mười năm thì tâm lý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yêu thích hay ghét bỏ không thể cải biến và thay đổi.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 kiến của vi thần, cần phải sớm sáng kiến đại pháp về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lập các nước chư hầu, để tâm lý của đông đảo nhân dần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tiếp thu dần dần, rồi còn phải cần đến hơn mười năm nữa để </w:t>
      </w:r>
    </w:p>
    <w:p>
      <w:pPr>
        <w:autoSpaceDN w:val="0"/>
        <w:autoSpaceDE w:val="0"/>
        <w:widowControl/>
        <w:spacing w:line="318" w:lineRule="exact" w:before="35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406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vua chư hầu với bầy tôi của họ an định địa vị, họ tự cảm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thấy vinh diệu, trên dưới phù trì lẫn nhau, cuối cùng sẽ đạt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hiệu quả phù trợ vương thất. Ngày nay, người ta chú tâm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sao cho quốc khố không bị hụt, rõ ràng là lãng phí lương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thực và các loại vật tư như vải lụa, mà không giúp vào việc hình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thành tình thế trấn thủ quốc gia bảo vệ quốc thổ.</w:t>
      </w:r>
    </w:p>
    <w:p>
      <w:pPr>
        <w:autoSpaceDN w:val="0"/>
        <w:autoSpaceDE w:val="0"/>
        <w:widowControl/>
        <w:spacing w:line="358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 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2816" w:right="28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十一:賞罸</w:t>
      </w:r>
    </w:p>
    <w:p>
      <w:pPr>
        <w:autoSpaceDN w:val="0"/>
        <w:autoSpaceDE w:val="0"/>
        <w:widowControl/>
        <w:spacing w:line="260" w:lineRule="exact" w:before="116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二五一</w:t>
      </w:r>
    </w:p>
    <w:p>
      <w:pPr>
        <w:autoSpaceDN w:val="0"/>
        <w:autoSpaceDE w:val="0"/>
        <w:widowControl/>
        <w:spacing w:line="260" w:lineRule="exact" w:before="118" w:after="0"/>
        <w:ind w:left="150" w:right="1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汝作士,明于五刑,以弼五教期于予治,刑期于無刑,民協于</w:t>
      </w:r>
    </w:p>
    <w:p>
      <w:pPr>
        <w:autoSpaceDN w:val="0"/>
        <w:autoSpaceDE w:val="0"/>
        <w:widowControl/>
        <w:spacing w:line="260" w:lineRule="exact" w:before="60" w:after="0"/>
        <w:ind w:left="1710" w:right="17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中,時乃功,懋哉?(卷二,尚書)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0" w:after="0"/>
        <w:ind w:left="1670" w:right="16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THẬP NHẤT: THƯỞNG PHẠT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251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 (1) tác sĩ (2), minh (3) vu ngũ hình (4), dĩ bật (5) ngũ giáo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(6) kỳ (7) vu dư (8) trị. Hình kỳ vu vô hình (9), dân hiệp (10) vu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trung, thời nãi (11) công, mậu (12) tai?”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6" w:lineRule="exact" w:before="164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Nhữ: Chỉ Cữu Dao, tức Cao Dao, người sáng lập ra pháp điển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Trung Hoa, bầy tôi của vua Đế Thuấn, quản lý chuyện hình ngục.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Sĩ: Quan viên ngành hình ngục thời cổ.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Minh: Triệu thị, hiện rõ.</w:t>
      </w:r>
    </w:p>
    <w:p>
      <w:pPr>
        <w:autoSpaceDN w:val="0"/>
        <w:autoSpaceDE w:val="0"/>
        <w:widowControl/>
        <w:spacing w:line="286" w:lineRule="exact" w:before="114" w:after="0"/>
        <w:ind w:left="28" w:right="2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Ngũ hình: 5 loại hình phạt từ nhẹ đến nặng khác nhau, gồm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Mặc: khắc chữ đen lên mặt tội nhân, ăn sâu vào da thịt không xóa </w:t>
      </w:r>
    </w:p>
    <w:p>
      <w:pPr>
        <w:autoSpaceDN w:val="0"/>
        <w:autoSpaceDE w:val="0"/>
        <w:widowControl/>
        <w:spacing w:line="318" w:lineRule="exact" w:before="364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407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6" w:lineRule="exact" w:before="620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được; Nhị: Cắt mũi tội nhân; Phế: Chặt chân tội nhất; Cung: Cắt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bỏ bộ phận sinh dục của tội nhân; Đại tịch: Tử hình.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Bật: Củ chính, phụ trợ.</w:t>
      </w:r>
    </w:p>
    <w:p>
      <w:pPr>
        <w:autoSpaceDN w:val="0"/>
        <w:autoSpaceDE w:val="0"/>
        <w:widowControl/>
        <w:spacing w:line="28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Ngũ giáo: Giáo dục 5 loại luân thường: “Phụ nghĩa, mẫu từ,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huynh hữu, đệ cung, tử hiếu.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Tả truyện – Văn công thập </w:t>
      </w:r>
      <w:r>
        <w:rPr>
          <w:rFonts w:ascii="MinionPro" w:hAnsi="MinionPro" w:eastAsia="MinionPro"/>
          <w:b w:val="0"/>
          <w:i/>
          <w:color w:val="221F1F"/>
          <w:sz w:val="24"/>
        </w:rPr>
        <w:t>bát niên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“Cử bát nguyên, sử bố ngũ giáo vu tứ phương,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phụ nghĩa, mẫu từ, huynh hữu, đệ cung, tử hiếu, nội bình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ngoại thành”.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Kỳ: Mong mỏi, mong ngóng.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Dư: Tôi, chỉ vua Đế Thuấn.</w:t>
      </w:r>
    </w:p>
    <w:p>
      <w:pPr>
        <w:autoSpaceDN w:val="0"/>
        <w:autoSpaceDE w:val="0"/>
        <w:widowControl/>
        <w:spacing w:line="28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Hình kỳ vu vô hình: Mục đích của hình pháp ở chỗ giáo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dục con người tuân thủ pháp luật, sao cho khỏi phải dùng đến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hình phạt.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Hiệp: Hòa hợp.</w:t>
      </w:r>
    </w:p>
    <w:p>
      <w:pPr>
        <w:autoSpaceDN w:val="0"/>
        <w:autoSpaceDE w:val="0"/>
        <w:widowControl/>
        <w:spacing w:line="322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Nãi: Ông, chỉ Cữu Dao (Cao Dao).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Mậu: Thinh, tốt đẹp.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Cữu Dao, ông là quan cầm đầu về hình ngục đưa ra 5 loại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hình phạt là khắc lên mặt, cắt mũi, chặt chân, thiến và tử hình để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 trợ cho 5 loại giáo dục luân thường là phụ nghĩa, mẫu từ, 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hiền, em kính, con hiếu, phụ giúp ta cai trị thiên hạ được thỏa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đáng. Mục đích của hình pháp ở chỗ giáo dục nhân dân tuân thủ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pháp luật, làm sao đạt đến không phải dùng đến các loại hình phạt,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lòng của nhân dân hòa hợp một khối, không tái phạm pháp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lệnh quốc gia. Đó là công lao của ông, khiến người ta ca ngợi.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79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408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二五二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元帝令曰:“自元康已來事故荐臻,法禁滋漫,大理所上宜朝</w:t>
      </w:r>
      <w:r>
        <w:rPr>
          <w:rFonts w:ascii="MS" w:hAnsi="MS" w:eastAsia="MS"/>
          <w:b w:val="0"/>
          <w:i w:val="0"/>
          <w:color w:val="221F1F"/>
          <w:sz w:val="26"/>
        </w:rPr>
        <w:t>堂會議,蠲除詔書不可用者,此孤所虛心者也”.轉廷尉又上</w:t>
      </w:r>
      <w:r>
        <w:rPr>
          <w:rFonts w:ascii="MS" w:hAnsi="MS" w:eastAsia="MS"/>
          <w:b w:val="0"/>
          <w:i w:val="0"/>
          <w:color w:val="221F1F"/>
          <w:sz w:val="26"/>
        </w:rPr>
        <w:t>言:“古者肉刑事經前聖愚謂宜復古施行”.中宗詔曰:“可内</w:t>
      </w:r>
      <w:r>
        <w:rPr>
          <w:rFonts w:ascii="MS" w:hAnsi="MS" w:eastAsia="MS"/>
          <w:b w:val="0"/>
          <w:i w:val="0"/>
          <w:color w:val="221F1F"/>
          <w:sz w:val="26"/>
        </w:rPr>
        <w:t>外通共議之’於是,驃騎將君王導等議,以“肉刑之典,由來上</w:t>
      </w:r>
      <w:r>
        <w:rPr>
          <w:rFonts w:ascii="MS" w:hAnsi="MS" w:eastAsia="MS"/>
          <w:b w:val="0"/>
          <w:i w:val="0"/>
          <w:color w:val="221F1F"/>
          <w:sz w:val="26"/>
        </w:rPr>
        <w:t>矣.肇自古先,以及三代,聖哲明王,所會曾改.斑固深論其事,</w:t>
      </w:r>
      <w:r>
        <w:rPr>
          <w:rFonts w:ascii="MS" w:hAnsi="MS" w:eastAsia="MS"/>
          <w:b w:val="0"/>
          <w:i w:val="0"/>
          <w:color w:val="221F1F"/>
          <w:sz w:val="26"/>
        </w:rPr>
        <w:t>以為:“外有輕刑之名,内實殺人輕重失當故刑政不中也”且</w:t>
      </w:r>
      <w:r>
        <w:rPr>
          <w:rFonts w:ascii="MS" w:hAnsi="MS" w:eastAsia="MS"/>
          <w:b w:val="0"/>
          <w:i w:val="0"/>
          <w:color w:val="221F1F"/>
          <w:sz w:val="26"/>
        </w:rPr>
        <w:t>原先王之造刑名也,非以過怒也,非以殘民也;所以救姦,所以</w:t>
      </w:r>
      <w:r>
        <w:rPr>
          <w:rFonts w:ascii="MS" w:hAnsi="MS" w:eastAsia="MS"/>
          <w:b w:val="0"/>
          <w:i w:val="0"/>
          <w:color w:val="221F1F"/>
          <w:sz w:val="26"/>
        </w:rPr>
        <w:t>當罪也.今盜者竊人之財,淫者好人之色,亡者避叛之役皆無殺</w:t>
      </w:r>
      <w:r>
        <w:rPr>
          <w:rFonts w:ascii="MS" w:hAnsi="MS" w:eastAsia="MS"/>
          <w:b w:val="0"/>
          <w:i w:val="0"/>
          <w:color w:val="221F1F"/>
          <w:sz w:val="26"/>
        </w:rPr>
        <w:t>害也.刖之以刑,刑之則止,而加以斬戮,戮過其罪.死不可生,</w:t>
      </w:r>
      <w:r>
        <w:rPr>
          <w:rFonts w:ascii="MS" w:hAnsi="MS" w:eastAsia="MS"/>
          <w:b w:val="0"/>
          <w:i w:val="0"/>
          <w:color w:val="221F1F"/>
          <w:sz w:val="26"/>
        </w:rPr>
        <w:t>縱虐於此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歲</w:t>
      </w:r>
      <w:r>
        <w:rPr>
          <w:rFonts w:ascii="MS" w:hAnsi="MS" w:eastAsia="MS"/>
          <w:b w:val="0"/>
          <w:i w:val="0"/>
          <w:color w:val="221F1F"/>
          <w:sz w:val="26"/>
        </w:rPr>
        <w:t>與巨計,此乃仁人君子所不忍聞,而況行之於政乎?</w:t>
      </w:r>
      <w:r>
        <w:rPr>
          <w:rFonts w:ascii="MS" w:hAnsi="MS" w:eastAsia="MS"/>
          <w:b w:val="0"/>
          <w:i w:val="0"/>
          <w:color w:val="221F1F"/>
          <w:sz w:val="26"/>
        </w:rPr>
        <w:t>若乃感其名,而不練其實,惡其生,而趣其死,此畏水投舟避坎</w:t>
      </w:r>
      <w:r>
        <w:rPr>
          <w:rFonts w:ascii="MS" w:hAnsi="MS" w:eastAsia="MS"/>
          <w:b w:val="0"/>
          <w:i w:val="0"/>
          <w:color w:val="221F1F"/>
          <w:sz w:val="26"/>
        </w:rPr>
        <w:t>陷井愚夫之不若何取於政哉?”(卷三十九,晉書上,刑法志)</w:t>
      </w:r>
    </w:p>
    <w:p>
      <w:pPr>
        <w:autoSpaceDN w:val="0"/>
        <w:autoSpaceDE w:val="0"/>
        <w:widowControl/>
        <w:spacing w:line="360" w:lineRule="exact" w:before="13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2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252</w:t>
      </w:r>
    </w:p>
    <w:p>
      <w:pPr>
        <w:autoSpaceDN w:val="0"/>
        <w:autoSpaceDE w:val="0"/>
        <w:widowControl/>
        <w:spacing w:line="350" w:lineRule="exact" w:before="9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Nguyên Đế (1) lệnh viết: “Tự Nguyên Khang (2) dĩ lai, sự cố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(3) tiến trăn (4), pháp cấm tư mạn (5), đại lý (6) sở tượng, nghi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triều đường hội nghị (7), quyên trừ (8) chiếu thư bất khả dụng giả,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thử cô (9) sở hư tâm (10) giả dã”. Chuyển (11) đình úy (12), hựu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thượng ngôn: “Cổ giả nhục hình (13), sự kinh tiền thánh, ngu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 phục cổ (14) thi hành”. Trung tong chiếu viết: “Khả nội ngoại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thong cộng (15) nghị chi” ư thị, Phiêu Kỵ tướng quân Vương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(16) đẳng nghị, dĩ “nhục hình chi điển (17), do lai thượng (18) hỹ.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Triệu tự cổ tiên (19), dĩ cập tam đại (20), tánh triết minh vương,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sở vị tằng cải. Ban Cố (21) thâm luận (22) ỳ sự, dĩ vi; “Ngoại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hinh chi danh, nội thực sát nhân, khinh trọng thất đáng, cố hình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(23) bất trung (24) dã”. Thả nguyên(25) tiên vương chi tạo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hình danh (26) dã, phi dĩ quá nộ dã, phi dĩ tàn dân dã; Sở dĩ (27)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cứu gian (28), sở dĩ đáng tội (29) dã. Kim đạo giả thiết nhân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tài, dâm giả (30) hảo nhân chi sắc, vong giả (31) tỵ bạn chi dịch </w:t>
      </w:r>
    </w:p>
    <w:p>
      <w:pPr>
        <w:autoSpaceDN w:val="0"/>
        <w:autoSpaceDE w:val="0"/>
        <w:widowControl/>
        <w:spacing w:line="318" w:lineRule="exact" w:before="32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409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6" w:lineRule="exact" w:before="60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(32), giai vô sát hại dã. Ngoạt (33) chi dĩ hình, hình chi tắc chỉ,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 chi trảm lục (34), lục quá kỳ tội. Tử bất khả sinh, túng ngược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(35) ư thử, tuế dĩ cự kế, thử nãi nhân nhân quân tử sở bất nhẫn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văn, nhi huống hành chi ư chính hồ? Nhược nãi (36) cảm kỳ danh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(37), nhi bất luyện (38) kỳ thực, ác (39) kỳ sinh, nhi thú (40)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tử, thử úy thủy đầu chu (41), tỵ khảm hãm tỉnh (42), ngu phu (43)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 bất nhược (44), hà thủ (45) ư chính tai?”.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39 - Tấn thư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- Hình pháp chí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8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2" w:lineRule="exact" w:before="16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Nguyên Đế: Đế hiệu, (tại vị từ 317-323 CN), tên là Duệ, tự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Cảnh Văn, cháu cố của Tư Mã Ý, thế tập làm Lang Nha Vương.</w:t>
      </w:r>
    </w:p>
    <w:p>
      <w:pPr>
        <w:autoSpaceDN w:val="0"/>
        <w:autoSpaceDE w:val="0"/>
        <w:widowControl/>
        <w:spacing w:line="284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Nguyên Đế: (291-299 CN) là niên hiệu thứ ba của Tấn Huệ Đế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Tư Mã Trung.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Sự cố: Chỉ tai nạn phát sinh.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Tiến trăn: Liên tục không dứt.</w:t>
      </w:r>
    </w:p>
    <w:p>
      <w:pPr>
        <w:autoSpaceDN w:val="0"/>
        <w:autoSpaceDE w:val="0"/>
        <w:widowControl/>
        <w:spacing w:line="282" w:lineRule="exact" w:before="116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Pháp cấm tư mạn: Pháp luật cấm phóng túng trễ lười. Mạn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phóng túng không vào khuôn phép.</w:t>
      </w:r>
    </w:p>
    <w:p>
      <w:pPr>
        <w:autoSpaceDN w:val="0"/>
        <w:autoSpaceDE w:val="0"/>
        <w:widowControl/>
        <w:spacing w:line="284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Đại lý: Tên chức quan, quan nắm quyền hình pháp thời cổ. Ở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đây chỉ Vệ Triển, tự là Đạo Dã, người Hà Đông, là cha của nữ thư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pháp gia Vệ phu nhân thời Đông Tấn. Vệ Triển từng làm Thượng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thư lang, Thái thú Nam Dương, Trong thời niên hiệu Vĩnh Gia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Tấn Hoài đế, ông làm Giang Châu Thứ sử, rồi làm Tấn vương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Đại lý.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Triều đường hội nghị: Họp tại triều đình.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Quyên trừ: Phế trừ, bỏ đi, miễn trừ.</w:t>
      </w:r>
    </w:p>
    <w:p>
      <w:pPr>
        <w:autoSpaceDN w:val="0"/>
        <w:autoSpaceDE w:val="0"/>
        <w:widowControl/>
        <w:spacing w:line="324" w:lineRule="exact" w:before="72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Cô: Các bậc vua chúa thời cổ tự xưng là cô, ý khiêm tốn.</w:t>
      </w:r>
    </w:p>
    <w:p>
      <w:pPr>
        <w:autoSpaceDN w:val="0"/>
        <w:autoSpaceDE w:val="0"/>
        <w:widowControl/>
        <w:spacing w:line="322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Hư tâm: Một lòng hướng về.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Chuyển: Tiến chuyển chức.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Đình úy: Chú quan chưởng hình ngục.</w:t>
      </w:r>
    </w:p>
    <w:p>
      <w:pPr>
        <w:autoSpaceDN w:val="0"/>
        <w:autoSpaceDE w:val="0"/>
        <w:widowControl/>
        <w:spacing w:line="324" w:lineRule="exact" w:before="72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13) Nhục hình: Hình phạt chặt chân tay hoặc cắt đứt gân chân </w:t>
      </w:r>
    </w:p>
    <w:p>
      <w:pPr>
        <w:autoSpaceDN w:val="0"/>
        <w:autoSpaceDE w:val="0"/>
        <w:widowControl/>
        <w:spacing w:line="318" w:lineRule="exact" w:before="33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410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76" w:right="76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78" w:lineRule="exact" w:before="628" w:after="0"/>
        <w:ind w:left="544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cổ. Các loại hình phạt như rạch mặt, cắt mũi, chặt chân tay,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thiến, tử hình cũng gọi là nhục tịch.</w:t>
      </w:r>
    </w:p>
    <w:p>
      <w:pPr>
        <w:autoSpaceDN w:val="0"/>
        <w:autoSpaceDE w:val="0"/>
        <w:widowControl/>
        <w:spacing w:line="324" w:lineRule="exact" w:before="66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Phục cổ: Khôi phục chế độ hoặc tập tục thời cổ.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Thông cộng: Cộng thông toàn bộ.</w:t>
      </w:r>
    </w:p>
    <w:p>
      <w:pPr>
        <w:autoSpaceDN w:val="0"/>
        <w:autoSpaceDE w:val="0"/>
        <w:widowControl/>
        <w:spacing w:line="278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(16) Vương Đạo: (267- 330 CN), tự là Mậu Hoành, là một vị danh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thần nhà Tấn, ngưới Lâm Nghi (nay là huyện Lâm Nghi, tỉnh Sơn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Đông). Khi Nguyên Đế làm Lang Nha Vương, biết thiên hạ sắp loạn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nên khuyên vương nên thu phục bậc tài đức làm việc cho mình. Khi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Lang Nha Vương lên làm vua, ông được tham gia triều chính, trong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triều ngoài làng đều kính trọng gọi ông là “Trọng phụ”. Sau theo di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chiếu ông được mời làm phụ tá cho vua Tấn Minh đế, rồi phụ tá cho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Tấn Thành đế, trải qua 3 triều, ra tướng vào tướng, khi nhà Tấn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trung hưng, công lao của ông rất lớn, quan tới chức Thái truyền,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chết được ban tên Thụy là “Văn Hiến”.</w:t>
      </w:r>
    </w:p>
    <w:p>
      <w:pPr>
        <w:autoSpaceDN w:val="0"/>
        <w:autoSpaceDE w:val="0"/>
        <w:widowControl/>
        <w:spacing w:line="324" w:lineRule="exact" w:before="66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Điển: Pháp độ nhà nước.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Thượng: Thời cổ, thời cách nay rất xa.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(19) Triệu tự cổ tiên: Bắt đầu thời thượng cổ.</w:t>
      </w:r>
    </w:p>
    <w:p>
      <w:pPr>
        <w:autoSpaceDN w:val="0"/>
        <w:autoSpaceDE w:val="0"/>
        <w:widowControl/>
        <w:spacing w:line="278" w:lineRule="exact" w:before="112" w:after="0"/>
        <w:ind w:left="544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(20) Tam đại: ba triều đại: Nhà Hạ, nhà Thương, nhà Chu. Cũng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gọi là Tam hậu.</w:t>
      </w:r>
    </w:p>
    <w:p>
      <w:pPr>
        <w:autoSpaceDN w:val="0"/>
        <w:autoSpaceDE w:val="0"/>
        <w:widowControl/>
        <w:spacing w:line="278" w:lineRule="exact" w:before="114" w:after="0"/>
        <w:ind w:left="544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(21) Ban Cố: Tự là Mạnh Kiên, con của Ban Bưu, thời Đông Hán,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làm quan lang triều vua Hán Minh đế, từng giữ chức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Truyền nghị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[</w:t>
      </w:r>
      <w:r>
        <w:rPr>
          <w:rFonts w:ascii="MS" w:hAnsi="MS" w:eastAsia="MS"/>
          <w:b w:val="0"/>
          <w:i w:val="0"/>
          <w:color w:val="221F1F"/>
          <w:sz w:val="24"/>
        </w:rPr>
        <w:t>毅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] </w:t>
      </w:r>
      <w:r>
        <w:rPr>
          <w:rFonts w:ascii="MinionPro" w:hAnsi="MinionPro" w:eastAsia="MinionPro"/>
          <w:b w:val="0"/>
          <w:i/>
          <w:color w:val="221F1F"/>
          <w:sz w:val="24"/>
        </w:rPr>
        <w:t>điển hiệu bí thư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sau viết tiếp sách của cha, đoạn ra sách “Hán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thư”, về lịch sử triều Tây Hán, gồm 120 quyển, soạn trong hơn 20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năm. Thể lệ chia ra </w:t>
      </w:r>
      <w:r>
        <w:rPr>
          <w:rFonts w:ascii="MinionPro" w:hAnsi="MinionPro" w:eastAsia="MinionPro"/>
          <w:b w:val="0"/>
          <w:i/>
          <w:color w:val="221F1F"/>
          <w:sz w:val="24"/>
        </w:rPr>
        <w:t>Ký, Biểu, Chí, Truyện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là bộ sử đồ sộ đầu tiên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viết đủ về một triều đại của Trung Hoa.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(22) Thâm luận: Bàn luận sâu rộng.</w:t>
      </w:r>
    </w:p>
    <w:p>
      <w:pPr>
        <w:autoSpaceDN w:val="0"/>
        <w:autoSpaceDE w:val="0"/>
        <w:widowControl/>
        <w:spacing w:line="322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(23) Hình chính: Hình pháp chính lệnh.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(24) Bất chúng: Không thỏa đáng, không thỏa thích.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(25) Nguyên: Truy tìm căn nguyên.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(26) Tạo hình danh: Soạn thảo luật về hình pháp.</w:t>
      </w:r>
    </w:p>
    <w:p>
      <w:pPr>
        <w:autoSpaceDN w:val="0"/>
        <w:autoSpaceDE w:val="0"/>
        <w:widowControl/>
        <w:spacing w:line="324" w:lineRule="exact" w:before="66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(27) Sở dĩ: Vì thế, như vậy.</w:t>
      </w:r>
    </w:p>
    <w:p>
      <w:pPr>
        <w:autoSpaceDN w:val="0"/>
        <w:autoSpaceDE w:val="0"/>
        <w:widowControl/>
        <w:spacing w:line="324" w:lineRule="exact" w:before="68" w:after="0"/>
        <w:ind w:left="544" w:right="54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(28) Cứu gian: Chế ngự tà ác.</w:t>
      </w:r>
    </w:p>
    <w:p>
      <w:pPr>
        <w:autoSpaceDN w:val="0"/>
        <w:autoSpaceDE w:val="0"/>
        <w:widowControl/>
        <w:spacing w:line="318" w:lineRule="exact" w:before="330" w:after="0"/>
        <w:ind w:left="76" w:right="76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411</w:t>
      </w:r>
    </w:p>
    <w:p>
      <w:pPr>
        <w:sectPr>
          <w:pgSz w:w="9638" w:h="14173"/>
          <w:pgMar w:top="550" w:right="1342" w:bottom="480" w:left="1440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(29) Đáng tội: Xét xử đúng người đúng tội.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(30): Dâm giả: Kẻ tham sắc dục, phóng đãng tà dâm.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(31) Vong giả: Kẻ trốn tù.</w:t>
      </w:r>
    </w:p>
    <w:p>
      <w:pPr>
        <w:autoSpaceDN w:val="0"/>
        <w:autoSpaceDE w:val="0"/>
        <w:widowControl/>
        <w:spacing w:line="276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(32) Diễn giải: Nghĩa vụ lao dịch, trong việc xây dựng tu sửa thành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trì, đắp đường làm cầu, phòng vệ xóm làng, phòng thủ biên cương.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(33) Ngoạt: Hình phạt chặt chân hoặc tay thời cổ.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(34) Trảm lục: Giết chết, sát hại.</w:t>
      </w:r>
    </w:p>
    <w:p>
      <w:pPr>
        <w:autoSpaceDN w:val="0"/>
        <w:autoSpaceDE w:val="0"/>
        <w:widowControl/>
        <w:spacing w:line="324" w:lineRule="exact" w:before="66" w:after="0"/>
        <w:ind w:left="290" w:right="29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(35) Túng ngược: Bao hàm ý tàn hại, hành vi hung ác tàn khốc.</w:t>
      </w:r>
    </w:p>
    <w:p>
      <w:pPr>
        <w:autoSpaceDN w:val="0"/>
        <w:autoSpaceDE w:val="0"/>
        <w:widowControl/>
        <w:spacing w:line="276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(36) Nhược nãi: Chí ư, nói xong chuyện trước mắt, nói tiếp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chuyện khác.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(37) Cảm kỳ danh: Mê mẩn công danh.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(38) Luyện: Nắm rọ, tinh tường.</w:t>
      </w:r>
    </w:p>
    <w:p>
      <w:pPr>
        <w:autoSpaceDN w:val="0"/>
        <w:autoSpaceDE w:val="0"/>
        <w:widowControl/>
        <w:spacing w:line="322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(39) Ác: Oán hận, ghét bỏ.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(40) Thú, thúc: thôi thúc,</w:t>
      </w:r>
    </w:p>
    <w:p>
      <w:pPr>
        <w:autoSpaceDN w:val="0"/>
        <w:autoSpaceDE w:val="0"/>
        <w:widowControl/>
        <w:spacing w:line="324" w:lineRule="exact" w:before="66" w:after="0"/>
        <w:ind w:left="330" w:right="33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(41) Uý thủy đầu chu: Sợ bị chìm xuống nước, trèo lên thuyền.</w:t>
      </w:r>
    </w:p>
    <w:p>
      <w:pPr>
        <w:autoSpaceDN w:val="0"/>
        <w:autoSpaceDE w:val="0"/>
        <w:widowControl/>
        <w:spacing w:line="324" w:lineRule="exact" w:before="66" w:after="0"/>
        <w:ind w:left="136" w:right="13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(42) Tỵ khảm hãm tỉnh: Sợ sụp hố cạn lại bị rơi xuống giếng sâu.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(43) Ngu phu: Người không thông hiểu sự lý.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(44) Bất nhược: So không hơn.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(45) Thủ: Tuyển chọn, liệt cử.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Tấn Nguyên đế Tư Mã Duệ hạ lệnh: “Từ niên hiệu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Nguyên Khang [(291-299 CN) là niên hiệu thứ ba của vua Tấn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Huệ đế Tư Mã Trung] đến nay, phát sinh các loại ý ngoại kéo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tai nạn đổ ập đến, khiến pháp luật cấm lệnh bị phớt lờ rối tung.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Nội dung tình hình ấy đã được đề cập đến trong tờ tâu của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lý Vệ Triển, được đưa ra thảo luận trong hội nghị của triều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đình, nên ý của trẫm là không nhắc lại trong chiếu lệnh”. Chẳng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bao lâu sau khi Vệ Triển chuyển sang làm chức Đình úy, lại viết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tờ tâu: “Nhục hình thời cổ, thì hiền nhân thánh vương đã sử dụng </w:t>
      </w:r>
    </w:p>
    <w:p>
      <w:pPr>
        <w:autoSpaceDN w:val="0"/>
        <w:autoSpaceDE w:val="0"/>
        <w:widowControl/>
        <w:spacing w:line="318" w:lineRule="exact" w:before="32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412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rồi, thần cho rằng nên đem ra thi hành khôi phục cổ chế của tiền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nhân”. Vua Tấn Nguyên đế Tư Mã Dục bèn hạ lệnh: “Giao cho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thần trong triều ngoài địa phương cùng nhau thương nghị”. Sau đó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nhóm của quan Phiêu Kỵ tướng quân Vương Đạo họp bàn nhau,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rằng: “Chế độ nhục hình ra đời đã quá lâu rồi, vào đầu thời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thượng cổ, đến hết thời Tam đại Hạ, Thương, Chu, các bậc thánh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triết minh vương chưa từng canh cải, thời Đông Hán, sử gia Ban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Cố đã từng luận thuật sâu sắc về vấn đề ấy, cho rằng: ‘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Tuy nhìn 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theo hình thức, việc phế bỏ nhục hình tuy có tiếng là giảm nhẹ hình 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phạt, vì thực chất cũng là sát nhân. Nhưng bỏ nhục hình thì hình 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phạt nặng nhẹ mất chính xác, cho nên hình phạt và chính lệnh khó </w:t>
      </w:r>
      <w:r>
        <w:rPr>
          <w:rFonts w:ascii="MinionPro" w:hAnsi="MinionPro" w:eastAsia="MinionPro"/>
          <w:b w:val="0"/>
          <w:i/>
          <w:color w:val="221F1F"/>
          <w:sz w:val="26"/>
        </w:rPr>
        <w:t>mà sử dụng công bình công chính’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, Như thế thì suy cứu nguồn gốc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chế định hình phạt của tiên vương, chẳng qua cũng do một lúc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nóng giận mà phát tiết ta. cũng không có ý tàn hại dân chúng,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để ngăn chặn gian ác, dùng để xử tội phù hợp với các loại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hình phạm tội. Nhưng ngày nay, bọn trộm cắp tài vật của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khác, bọn tham sắc, bọn phóng đãng tà dâm tham đồ sắc đẹp, bọn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trốn tránh lao động công ích, bọn chúng chưa từng phạm tội sát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nhân. Đối với bọn tội phạm này có thể xử chúng bị tội chặt chân.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Xử tội nhục hình tức muốn cấm chỉ phạm tội, nếu tái phạm thì bị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tội tử hình. Thì quả là xử quá lậm cái tôi mà chúng gây ra. Nên nhớ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người đã chết thì không thể sống lại, nhưng mỗi năm kẻ bị 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xử tử ngày càng nhiều, đó là chuyện bất nhẫn đối với những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hạnh khoan hậu có nhiệt tâm giúp người không muốn nghe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 đến, huống chi đưa các loại hình phạt ấy vào chính lệnh? Nếu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bị hiểu nhầm mỹ danh việc bỏ nhục hình, mà không đếm xỉa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thực tình, bọn ác nhân đáng ghét có được con đường sống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bị đưa vào con đường chết, ví như người sợ chết chìm mà nhảy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khỏi thuyền, kẻ sợ bị sụp hố cạn lại nhào đầu xuống giếng sâu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kẻ ngu si nhất cũng không làm, lại có lý do gì, đem các loại hình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phạt ấy đưa vào chính lệnh nhỉ?”.</w:t>
      </w:r>
    </w:p>
    <w:p>
      <w:pPr>
        <w:autoSpaceDN w:val="0"/>
        <w:autoSpaceDE w:val="0"/>
        <w:widowControl/>
        <w:spacing w:line="358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thượng - Hình pháp chí - Quyển 39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538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413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8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二五三</w:t>
      </w:r>
    </w:p>
    <w:p>
      <w:pPr>
        <w:autoSpaceDN w:val="0"/>
        <w:autoSpaceDE w:val="0"/>
        <w:widowControl/>
        <w:spacing w:line="260" w:lineRule="exact" w:before="122" w:after="0"/>
        <w:ind w:left="346" w:right="3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武王問太公曰:“將何為威?何以為明?何以為禁止而令</w:t>
      </w:r>
    </w:p>
    <w:p>
      <w:pPr>
        <w:autoSpaceDN w:val="0"/>
        <w:autoSpaceDE w:val="0"/>
        <w:widowControl/>
        <w:spacing w:line="326" w:lineRule="exact" w:before="0" w:after="0"/>
        <w:ind w:left="20" w:right="102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行?”.太公曰:“以誅小為明,以罰審為禁止而令行.故殺一</w:t>
      </w:r>
      <w:r>
        <w:rPr>
          <w:rFonts w:ascii="MS" w:hAnsi="MS" w:eastAsia="MS"/>
          <w:b w:val="0"/>
          <w:i w:val="0"/>
          <w:color w:val="221F1F"/>
          <w:sz w:val="26"/>
        </w:rPr>
        <w:t>人而三軍振者殺之,賞一人而萬人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說</w:t>
      </w:r>
      <w:r>
        <w:rPr>
          <w:rFonts w:ascii="MS" w:hAnsi="MS" w:eastAsia="MS"/>
          <w:b w:val="0"/>
          <w:i w:val="0"/>
          <w:color w:val="221F1F"/>
          <w:sz w:val="26"/>
        </w:rPr>
        <w:t>者賞之,故殺貴大,賞貴</w:t>
      </w:r>
      <w:r>
        <w:rPr>
          <w:rFonts w:ascii="MS" w:hAnsi="MS" w:eastAsia="MS"/>
          <w:b w:val="0"/>
          <w:i w:val="0"/>
          <w:color w:val="221F1F"/>
          <w:sz w:val="26"/>
        </w:rPr>
        <w:t>小,殺及貴重當路之臣是刑上極也;賞及牛馬厮養,是賞下通</w:t>
      </w:r>
      <w:r>
        <w:rPr>
          <w:rFonts w:ascii="MS" w:hAnsi="MS" w:eastAsia="MS"/>
          <w:b w:val="0"/>
          <w:i w:val="0"/>
          <w:color w:val="221F1F"/>
          <w:sz w:val="26"/>
        </w:rPr>
        <w:t>也.刑上極賞下通, 是將威之所行也.(卷三十一,六韜,龍韜)</w:t>
      </w:r>
    </w:p>
    <w:p>
      <w:pPr>
        <w:autoSpaceDN w:val="0"/>
        <w:autoSpaceDE w:val="0"/>
        <w:widowControl/>
        <w:spacing w:line="360" w:lineRule="exact" w:before="19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0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253</w:t>
      </w:r>
    </w:p>
    <w:p>
      <w:pPr>
        <w:autoSpaceDN w:val="0"/>
        <w:autoSpaceDE w:val="0"/>
        <w:widowControl/>
        <w:spacing w:line="350" w:lineRule="exact" w:before="15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Vương (1) vấn Thái Công (2) viết: “Tương hà dĩ vi uy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(3)? Hà dĩ vi minh (4)? Hà dĩ vi cấm chỉ nhi lệnh hành (5)?”. Thái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viết: “Dĩ tru đại (6) vi uy, dĩ thưởng tiểu (7) vi minh, dĩ phạt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thẩm (8) vi cấm chỉ nhi lệnh hành. Cố sát nhất nhân nhi tam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(9) chấn giả sát chi, thưởng nhất nhân nhi vạn nhân thuyết (10)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thưởng chi, cố sát quý đại, thưởng quý tiểu. Sát cập quý trọng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đương lộ (11) chi thần, thị hình thượng cực (12) dã; Thưởng cập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ngưu mã tư dưỡng (13), thị thưởng hạ thông dã. Hình thượng cực,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thưởng hạ thông, thị tương uy (14) chi sở hành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31 -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Long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6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Vũ Vương: Tức Chu Vũ Vương.</w:t>
      </w:r>
    </w:p>
    <w:p>
      <w:pPr>
        <w:autoSpaceDN w:val="0"/>
        <w:autoSpaceDE w:val="0"/>
        <w:widowControl/>
        <w:spacing w:line="286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Thái Công: Tự là Tử Nha, người Đông Hải, vốn họ Khương.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Khi Chu Văn Vương đi săn, gặp Tử Nha ở bên sông Vị, trò chuyện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rất tương đắc, nói: “Ta mong (vọng) Thái Công từ lâu rồi”, vì thế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mới xưng là Thái công Vọng, mời về triều tôn làm thầy.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Uy: Uy tín.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Minh: Nghiêm minh.</w:t>
      </w:r>
    </w:p>
    <w:p>
      <w:pPr>
        <w:autoSpaceDN w:val="0"/>
        <w:autoSpaceDE w:val="0"/>
        <w:widowControl/>
        <w:spacing w:line="286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Cấm chỉ nhi lệnh hành: Có lệnh ắt làm, có lệnh cấm ắt ngưng.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Hình dung pháp lệnh hoặc kỷ luật nghiêm chỉnh.</w:t>
      </w:r>
    </w:p>
    <w:p>
      <w:pPr>
        <w:autoSpaceDN w:val="0"/>
        <w:autoSpaceDE w:val="0"/>
        <w:widowControl/>
        <w:spacing w:line="318" w:lineRule="exact" w:before="34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414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Tru đại: Giết nhân vật có địa vị cao.</w:t>
      </w:r>
    </w:p>
    <w:p>
      <w:pPr>
        <w:autoSpaceDN w:val="0"/>
        <w:autoSpaceDE w:val="0"/>
        <w:widowControl/>
        <w:spacing w:line="324" w:lineRule="exact" w:before="64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Thưởng tiểu: Tưởng thưởng cho người có công dù địa vị thấp kém.</w:t>
      </w:r>
    </w:p>
    <w:p>
      <w:pPr>
        <w:autoSpaceDN w:val="0"/>
        <w:autoSpaceDE w:val="0"/>
        <w:widowControl/>
        <w:spacing w:line="324" w:lineRule="exact" w:before="66" w:after="0"/>
        <w:ind w:left="256" w:right="25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Phạt thẩm: Thận trọng, nghiêm minh trong việc trừng phạt.</w:t>
      </w:r>
    </w:p>
    <w:p>
      <w:pPr>
        <w:autoSpaceDN w:val="0"/>
        <w:autoSpaceDE w:val="0"/>
        <w:widowControl/>
        <w:spacing w:line="27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Tam quân: Theo chế độ nhà Chu, nước chư hầu lớn thống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suất tam quân, một quân có 12500 quân sĩ, về sau từ tam quân chỉ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chung quân đội.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Thuyết: Vui vẻ, mừng rỡ, cao hứng.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Đương lộ: Chỉ nắm chính quyền.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Cực: Đến, đạt đến.</w:t>
      </w:r>
    </w:p>
    <w:p>
      <w:pPr>
        <w:autoSpaceDN w:val="0"/>
        <w:autoSpaceDE w:val="0"/>
        <w:widowControl/>
        <w:spacing w:line="322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Tư dưỡng: Cung cấp lực lượng lao động.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Tương uy: Uy tín của tướng quân.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Hành: Thi hành, chấp hành, thực tiễn.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Chu Vũ Vương hỏi Khương Thái Công: “Trong việc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quân, làm như thế nào để tạo uy tín? Làm thế nào để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hiện minh xác? Làm thế nào để cấm thì không ai dám làm,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 thì làm?”. Thái Công nói: “Đem quân giết kẻ có địa vị cao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lập được uy tín, khen thưởng người có địa vị thấp thể hiện minh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sát, thận trọng, nghiêm minh trong việc trừng phạt để mọi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được phạm lệnh cấm, thi hành theo mệnh lệnh. Vì thế giết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người nào đó mà chấn động toàn quân phải sợ hãi, thì phải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giết; Thưởng một người nào đó mà khiến vạn người hân hoan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tưởng thưởng cho người ấy. Cho nên, giết thì giết thần tử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địa vị cao, chấp chưởng quyền hành lớn, chứng tỏ hình pháp thực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 đến thượng tầng, tưởng thưởng cho đám sĩ tốt chăn bò chăn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ngựa, là quan tâm đến lực lượng hạ tầng căn bản của chế độ. Hình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phạt nên thi hành đến thượng tầng quyền quý, trưởng thưởng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quan tâm đến đám sĩ tốt ở hạ tầng hèn kém. Đó là việc tạo 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tín trong việc dùng quân”.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Long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1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415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二五四</w:t>
      </w:r>
    </w:p>
    <w:p>
      <w:pPr>
        <w:autoSpaceDN w:val="0"/>
        <w:tabs>
          <w:tab w:pos="88" w:val="left"/>
          <w:tab w:pos="92" w:val="left"/>
          <w:tab w:pos="146" w:val="left"/>
        </w:tabs>
        <w:autoSpaceDE w:val="0"/>
        <w:widowControl/>
        <w:spacing w:line="320" w:lineRule="exact" w:before="56" w:after="0"/>
        <w:ind w:left="26" w:right="26" w:firstLine="0"/>
        <w:jc w:val="left"/>
      </w:pP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武王問太公曰:“吾欲輕罸而重威,少其賞而勸善多簡其令而</w:t>
      </w:r>
      <w:r>
        <w:rPr>
          <w:rFonts w:ascii="MS" w:hAnsi="MS" w:eastAsia="MS"/>
          <w:b w:val="0"/>
          <w:i w:val="0"/>
          <w:color w:val="221F1F"/>
          <w:sz w:val="26"/>
        </w:rPr>
        <w:t>眾皆為之何如?”.太公曰:“殺一人千人,懼者殺之,殺一人而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萬人,懼者殺之,殺三人三軍振千人,懼者殺之振者殺之;賞一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人而千人喜者賞之,賞二人而萬人喜者賞之,賞三人三軍喜者</w:t>
      </w:r>
      <w:r>
        <w:rPr>
          <w:rFonts w:ascii="MS" w:hAnsi="MS" w:eastAsia="MS"/>
          <w:b w:val="0"/>
          <w:i w:val="0"/>
          <w:color w:val="221F1F"/>
          <w:sz w:val="26"/>
        </w:rPr>
        <w:t>賞之;令一人千人得者令之,禁二人而萬人止者禁之,教三人而</w:t>
      </w:r>
      <w:r>
        <w:tab/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三軍正者教之.殺一以懲萬,賞一而勸眾,此明君之威福也”.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426" w:right="242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(卷三十一,陰謀)</w:t>
      </w:r>
    </w:p>
    <w:p>
      <w:pPr>
        <w:autoSpaceDN w:val="0"/>
        <w:autoSpaceDE w:val="0"/>
        <w:widowControl/>
        <w:spacing w:line="360" w:lineRule="exact" w:before="160" w:after="0"/>
        <w:ind w:left="2824" w:right="282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 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254</w:t>
      </w:r>
    </w:p>
    <w:p>
      <w:pPr>
        <w:autoSpaceDN w:val="0"/>
        <w:autoSpaceDE w:val="0"/>
        <w:widowControl/>
        <w:spacing w:line="350" w:lineRule="exact" w:before="8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Vương vấn Thái Công viết: “Ngô dục khinh phạt (1) nhi </w:t>
      </w:r>
    </w:p>
    <w:p>
      <w:pPr>
        <w:autoSpaceDN w:val="0"/>
        <w:autoSpaceDE w:val="0"/>
        <w:widowControl/>
        <w:spacing w:line="328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trọng uy (2), thiểu kỳ thưởng (3) nhi khuyến thiện (4) đa, giản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 (5) nhi chúng giai hóa (6), vi chi hà như?”. Thái Công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“Sát nhất nhân nhi thiên nhân cụ giả sát chi, sát nhị nhân nhi vạn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cụ giả sát chi, sát tam nhân tam quan chấn (7) giả sát chi;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Thưởng nhất nhân nhi thiên nhân hỉ giả thưởng chi, thưởng nhị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nhi vạn nhân hỉ giả thưởng chi, thưởng tam nhân tam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hỉ giả thưởng chi; Lệnh (8) nhất nhân thiên nhân đắc giả lệnh chi,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cấm (9) nhị nhân nhi vạn nhân chỉ giả cấm chi, giáo (10) tam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tam quân chính giả giáo chi, sát nhất dĩ trừng (11) vạn, thưởng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nhất nhi khuyến chúng (12), thử minh quân chi uy phúc (13) dã”.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Âm mưu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Khinh phạt: Giảm nhẹ hình phạt.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Trọng uy: Càng thêm uy nghiêm.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Thưởng: Tặng tài vật cho người có công.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Khuyến thiện: Khích lệ làm việc thiện.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Giản kỳ lệnh: Đơn giản công lệnh.</w:t>
      </w:r>
    </w:p>
    <w:p>
      <w:pPr>
        <w:autoSpaceDN w:val="0"/>
        <w:autoSpaceDE w:val="0"/>
        <w:widowControl/>
        <w:spacing w:line="318" w:lineRule="exact" w:before="33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416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Chúng giai hóa: Đại chúng đều được giáo hóa.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Chấn: Chỉnh đốn.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Lệnh: Mệnh lệnh.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Cấm: Không cho làm.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Giáo: Giáo dục.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Trừng: Giáo huấn, cảnh thích.</w:t>
      </w:r>
    </w:p>
    <w:p>
      <w:pPr>
        <w:autoSpaceDN w:val="0"/>
        <w:autoSpaceDE w:val="0"/>
        <w:widowControl/>
        <w:spacing w:line="324" w:lineRule="exact" w:before="70" w:after="0"/>
        <w:ind w:left="202" w:right="20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Khuyến chúng: Cổ vũ mọi người, khuyến khích mọi người.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Uy phúc: Quyền thưởng phạt của người cai trị.</w:t>
      </w:r>
    </w:p>
    <w:p>
      <w:pPr>
        <w:autoSpaceDN w:val="0"/>
        <w:autoSpaceDE w:val="0"/>
        <w:widowControl/>
        <w:spacing w:line="360" w:lineRule="exact" w:before="11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Chu Vũ Vương hỏi Khương Thái Công: “Ta mong giảm </w:t>
      </w:r>
    </w:p>
    <w:p>
      <w:pPr>
        <w:autoSpaceDN w:val="0"/>
        <w:autoSpaceDE w:val="0"/>
        <w:widowControl/>
        <w:spacing w:line="320" w:lineRule="exact" w:before="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thiểu hình phạt mà tăng uy nghiêm, giảm thiểu ban thưởng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khuyến khích được nhiều người làm việc thiện, giản lược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 mà đại chúng đều được hưởng giáo hóa, thì phải làm như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nào?”. Thái Công nói: “Nếu giết một người mà khiến ngàn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khác sợ hãi thì nên giết kẻ ấy, giết hai người mà khiến cả vạn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khác sợ hãi thì nên giết chúng đi, giết ba người mà chỉnh đốn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tam quân thì nên giết chúng đi. Nếu ban thưởng cho một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mà cả ngàn người vui lòng thì nên ban thưởng cho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ấy, ban thưởng cho hai người mà cả vạn người vui lòng thì nên ban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thưởng cho họ, ban thưởng cho ba người mà cả vạn người vui lòng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nên ban thưởng cho người ấy, ban thưởng cho ba người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tam quân vui lòng thì nên ban thưởng cho họ. Ra lệnh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người mà khiến được cả ngàn người phấn tiến thì nên ra lệnh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nguòi ấy, ra lệnh cấm hai người mà khiến cả vạn người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dám làm chuyện ác, thì nên ra lệnh cấm chỉ cho hai người ấy. Giáo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dục ba người mà chỉnh đốn được cả tam quân, thì nên giáo dục ba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ấy. Giết một người để cảnh giới cả vạn người, thưởng một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để khích lệ đại chúng, đó là đạo thưởng phạt của nhà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thánh minh”.</w:t>
      </w:r>
    </w:p>
    <w:p>
      <w:pPr>
        <w:autoSpaceDN w:val="0"/>
        <w:autoSpaceDE w:val="0"/>
        <w:widowControl/>
        <w:spacing w:line="360" w:lineRule="exact" w:before="130" w:after="0"/>
        <w:ind w:left="20" w:right="2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Âm mưu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318" w:lineRule="exact" w:before="33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417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18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二五五</w:t>
      </w:r>
    </w:p>
    <w:p>
      <w:pPr>
        <w:autoSpaceDN w:val="0"/>
        <w:autoSpaceDE w:val="0"/>
        <w:widowControl/>
        <w:spacing w:line="320" w:lineRule="exact" w:before="56" w:after="0"/>
        <w:ind w:left="86" w:right="20" w:hanging="6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遠人至而不去,則有以畜之也;民眾而可壹,則有以牧之也.見</w:t>
      </w:r>
      <w:r>
        <w:rPr>
          <w:rFonts w:ascii="MS" w:hAnsi="MS" w:eastAsia="MS"/>
          <w:b w:val="0"/>
          <w:i w:val="0"/>
          <w:color w:val="221F1F"/>
          <w:sz w:val="26"/>
        </w:rPr>
        <w:t>其可也,喜之有徵;見其不可也,惡之有刑.賞罰信於其所見,</w:t>
      </w:r>
      <w:r>
        <w:rPr>
          <w:rFonts w:ascii="MS" w:hAnsi="MS" w:eastAsia="MS"/>
          <w:b w:val="0"/>
          <w:i w:val="0"/>
          <w:color w:val="221F1F"/>
          <w:sz w:val="26"/>
        </w:rPr>
        <w:t>雖其所不見,其敢為之乎?見其可也,喜之無徵;見其不可也,</w:t>
      </w:r>
      <w:r>
        <w:rPr>
          <w:rFonts w:ascii="MS" w:hAnsi="MS" w:eastAsia="MS"/>
          <w:b w:val="0"/>
          <w:i w:val="0"/>
          <w:color w:val="221F1F"/>
          <w:sz w:val="26"/>
        </w:rPr>
        <w:t>惡之無刑.賞罰不信於其所見,而求其所不見之為之化,不可</w:t>
      </w:r>
    </w:p>
    <w:p>
      <w:pPr>
        <w:autoSpaceDN w:val="0"/>
        <w:autoSpaceDE w:val="0"/>
        <w:widowControl/>
        <w:spacing w:line="260" w:lineRule="exact" w:before="60" w:after="0"/>
        <w:ind w:left="1776" w:right="177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得也.(卷三十二,管子,權脩)</w:t>
      </w:r>
    </w:p>
    <w:p>
      <w:pPr>
        <w:autoSpaceDN w:val="0"/>
        <w:autoSpaceDE w:val="0"/>
        <w:widowControl/>
        <w:spacing w:line="360" w:lineRule="exact" w:before="130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255</w:t>
      </w:r>
    </w:p>
    <w:p>
      <w:pPr>
        <w:autoSpaceDN w:val="0"/>
        <w:autoSpaceDE w:val="0"/>
        <w:widowControl/>
        <w:spacing w:line="350" w:lineRule="exact" w:before="9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Viễn nhân (1) chí nhi bất khứ, tắc hữu dĩ súc (2) chi dã; Dân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chúng nhi khả nhất (3), tắc hữu dĩ mục (4) chi dã, Kiến kỳ khả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dã, hỉ chi hữu trưng (5); Kiến kỳ bất khả dã, ố chi hữu hình (6).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Thưởng phạt tín (7) ư kỳ sở kiến, tuy kỳ sở bất kiến, kỳ cảm vi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hồ? Kiến kỳ khả dã, hỉ chi vô trưng; Kiến kỳ bất khả dã, ố chi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hình. Thưởng phạt bất tín ư kỳ sở kiến, nhi cầu kỳ sở bất kiến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vi chi hóa, bất khả đắc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Quyền tu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Viễn nhân: Người ở xa.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Súc: Thu dùng, nuôi.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Nhất: Thống nhất, nhất trí.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Mục: Thống trị, giá ngự, cai trị.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Trưng: Nghiệm chứng, chứng minh, chỉ tưởng thưởng cho mình.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Ố chi hữu hình: Cảm thấy ghét nên trừng phạt.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Thưởng phạt tín: Thưởng phạt rõ ràng phân minh.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khách từ phương xa đến nhà rồi không rời đi, bởi vì chủ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mời họ ở lại, dân chúng thì đông mà có thể nhất trí với nhau, nhờ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 được quản lý có phương pháp và chế độ. Thấy hành vi chính đáng </w:t>
      </w:r>
    </w:p>
    <w:p>
      <w:pPr>
        <w:autoSpaceDN w:val="0"/>
        <w:autoSpaceDE w:val="0"/>
        <w:widowControl/>
        <w:spacing w:line="318" w:lineRule="exact" w:before="34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418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dân chúng thì vui lòng ban thưởng cho họ, còn nếu thấy họ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chuyện không chính đáng thì giận dữ trừng phạt họ. Nhà vua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sát hành vi của nhân dân, đáng thưởng thì thưởng đáng phạt thì phạt,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rõ ràng phân minh, thì dù khi không ở trước mặt vua, họ lại dám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bậy hay sao? Thấy hành vi chính đáng của dân chúng, cao hứng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ban thưởng, còn thấy họ làm chuyện không chính đáng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trừng phạt họ, trước những hành vi của dân chúng mà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thưởng phạt phân minh mà không nên hy vọng nhân dân đều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giáo hóa không làm bậy sau lưng vua mình.</w:t>
      </w:r>
    </w:p>
    <w:p>
      <w:pPr>
        <w:autoSpaceDN w:val="0"/>
        <w:autoSpaceDE w:val="0"/>
        <w:widowControl/>
        <w:spacing w:line="358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Quyền tu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5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二五六</w:t>
      </w:r>
    </w:p>
    <w:p>
      <w:pPr>
        <w:autoSpaceDN w:val="0"/>
        <w:autoSpaceDE w:val="0"/>
        <w:widowControl/>
        <w:spacing w:line="320" w:lineRule="exact" w:before="58" w:after="0"/>
        <w:ind w:left="-126" w:right="0" w:firstLine="12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景公射鳥,野人駭之,公令吏誅之晏子曰:“野人不知也,臣聞</w:t>
      </w:r>
      <w:r>
        <w:rPr>
          <w:rFonts w:ascii="MS" w:hAnsi="MS" w:eastAsia="MS"/>
          <w:b w:val="0"/>
          <w:i w:val="0"/>
          <w:color w:val="221F1F"/>
          <w:sz w:val="26"/>
        </w:rPr>
        <w:t>之,賞無功謂之亂,罪不知謂之虐,兩者先王之禁也.以飛鳥犯先</w:t>
      </w:r>
      <w:r>
        <w:rPr>
          <w:rFonts w:ascii="MS" w:hAnsi="MS" w:eastAsia="MS"/>
          <w:b w:val="0"/>
          <w:i w:val="0"/>
          <w:color w:val="221F1F"/>
          <w:sz w:val="26"/>
        </w:rPr>
        <w:t>王之禁,不可.今君不明先王之制,而無仁義之心,是以從欲而輕</w:t>
      </w:r>
      <w:r>
        <w:rPr>
          <w:rFonts w:ascii="MS" w:hAnsi="MS" w:eastAsia="MS"/>
          <w:b w:val="0"/>
          <w:i w:val="0"/>
          <w:color w:val="221F1F"/>
          <w:sz w:val="26"/>
        </w:rPr>
        <w:t>誅也.夫鳥獸固人之養也,野人駭之,不亦疑乎?”.公曰:“善自</w:t>
      </w:r>
    </w:p>
    <w:p>
      <w:pPr>
        <w:autoSpaceDN w:val="0"/>
        <w:autoSpaceDE w:val="0"/>
        <w:widowControl/>
        <w:spacing w:line="260" w:lineRule="exact" w:before="60" w:after="0"/>
        <w:ind w:left="444" w:right="44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今以來弛鳥獸之禁無以抱民”.(卷三十三,晏子,諫上)</w:t>
      </w:r>
    </w:p>
    <w:p>
      <w:pPr>
        <w:autoSpaceDN w:val="0"/>
        <w:autoSpaceDE w:val="0"/>
        <w:widowControl/>
        <w:spacing w:line="360" w:lineRule="exact" w:before="18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Phiên âm: </w:t>
      </w:r>
    </w:p>
    <w:p>
      <w:pPr>
        <w:autoSpaceDN w:val="0"/>
        <w:autoSpaceDE w:val="0"/>
        <w:widowControl/>
        <w:spacing w:line="494" w:lineRule="exact" w:before="46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256</w:t>
      </w:r>
    </w:p>
    <w:p>
      <w:pPr>
        <w:autoSpaceDN w:val="0"/>
        <w:autoSpaceDE w:val="0"/>
        <w:widowControl/>
        <w:spacing w:line="352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Công xạ điểu, dã nhân (1) hãi (2) chi. Công lệnh lại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 (3) chi Yến Tử nói: Dã nhân bất tri dã, thần văn chi, thưởng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vô công vị chi loạn, (4), tội (5) bất tri vị chi ngược (6), lưỡng giả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tiên vương chi cấm dã. Dĩ phi điểu phạm tiên vương chi cấm,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khả. Kim quân bất minh tiên vương chi chế, nhi vô nhân nghĩa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tâm, thị dị tùng dục (7) nhi khinh tru dã. Phù điểu thú cố nhân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dưỡng dã, dã nhân hãi chi, bất diệc nghi hồ?”. Công viết: “Thiện,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kim dĩ lai thỉ (8) điểu thú chi cấm, vô dĩ câu dân”.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33 - Yến </w:t>
      </w:r>
      <w:r>
        <w:rPr>
          <w:rFonts w:ascii="MinionPro" w:hAnsi="MinionPro" w:eastAsia="MinionPro"/>
          <w:b/>
          <w:i w:val="0"/>
          <w:color w:val="221F1F"/>
          <w:sz w:val="26"/>
        </w:rPr>
        <w:t>Tử - Gián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34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419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Dã nhân: Chỉ người dân thôn quê, nông dân.</w:t>
      </w:r>
    </w:p>
    <w:p>
      <w:pPr>
        <w:autoSpaceDN w:val="0"/>
        <w:autoSpaceDE w:val="0"/>
        <w:widowControl/>
        <w:spacing w:line="284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Hãi: Hoảng sợ, hoảng kinh. Trương Thuần chú thích dẫn Tôn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Tinh Diễn trong sách </w:t>
      </w:r>
      <w:r>
        <w:rPr>
          <w:rFonts w:ascii="MinionPro" w:hAnsi="MinionPro" w:eastAsia="MinionPro"/>
          <w:b w:val="0"/>
          <w:i/>
          <w:color w:val="221F1F"/>
          <w:sz w:val="24"/>
        </w:rPr>
        <w:t>Yến Tử Xuân thu âm nghĩa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 :”Kinh điểu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lệnh khứ dã”.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Tru: Giết chết.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Loạn: Mất trật tự, hỗn loạn.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Tội: Trừng phạt, trị tội.</w:t>
      </w:r>
    </w:p>
    <w:p>
      <w:pPr>
        <w:autoSpaceDN w:val="0"/>
        <w:autoSpaceDE w:val="0"/>
        <w:widowControl/>
        <w:spacing w:line="284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Ngược: Bạo ngược, tàn ác.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Thượng thư – Thang cáo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“Hạ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vương diệt đức tác uy, dĩ phu ngược ư nhĩ vạn phương bách tính”.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Tùng dục: Tự mình phóng túng theo tư dục.</w:t>
      </w:r>
    </w:p>
    <w:p>
      <w:pPr>
        <w:autoSpaceDN w:val="0"/>
        <w:autoSpaceDE w:val="0"/>
        <w:widowControl/>
        <w:spacing w:line="284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Thỉ: Bỏ, giải trừ. Trương Thuần hiệu chú dẫn Tôn Tinh Diễn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trong sách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Yến Tử Xuân thu âm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Thái bình ngự </w:t>
      </w:r>
      <w:r>
        <w:rPr>
          <w:rFonts w:ascii="MinionPro" w:hAnsi="MinionPro" w:eastAsia="MinionPro"/>
          <w:b w:val="0"/>
          <w:i/>
          <w:color w:val="221F1F"/>
          <w:sz w:val="24"/>
        </w:rPr>
        <w:t>lãm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 thỉ là chưa có”.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Cảnh Công đi săn, đang khi nhắm bắn con chim, thì một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nông dân gây tiếng động chim bay mất, vua Cảnh Công tức giận bảo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cận vệ tìm giết người nông dân ấy. Yến Tử vội chạy đến can vua: “Tên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nông phu ấy đâu biết nhà vua đang nhắm bắn con chim ấy đâu!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vẫn nghe nói rằng, thưởng cho người không có công, gọi là “loạn”;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Trừng phạt người không biết mình mắc tội gì gọi là “ngược”, đó là hai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mà các bậc tiên vương ngày xưa xem là điều cấm kỵ. Nay vì một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chim mà bệ hạ phạm đến điều cấm kỵ của tiên vương, là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chẳng nên làm, như nay bệ hạ vì không rõ chế độ của tiên vương,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có cái tâm nhân nghĩa, nên mới tùy theo tâm muốn, coi nhẹ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đạo nghĩa, vô cớ sát nhân. Chim thú được người ta nuôi duỡng,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 xua chúng bay đi chẳng phải là chuyện chính đáng hay sao? Cảnh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nghe xong nói: “Ông nói rất đúng!”, từ nay về sau, bãi bỏ mọi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săn bắn chim thú, chẳng nên vì thế mà gây hại cho bách tính”.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4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420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二五七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有虞氏不賞不罰,而民可用至德也;夏賞而不至教也;殷罰而</w:t>
      </w:r>
    </w:p>
    <w:p>
      <w:pPr>
        <w:autoSpaceDN w:val="0"/>
        <w:autoSpaceDE w:val="0"/>
        <w:widowControl/>
        <w:spacing w:line="260" w:lineRule="exact" w:before="60" w:after="0"/>
        <w:ind w:left="410" w:right="4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不賞,至威也;周以賞罰, 德衰也.(卷三十三,司馬法)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257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Hữu Ngu thị (1), bất thưởng bất phạt, nhi dân khả dụng (2),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 đức dã; Hạ thưởng nhi bất phạt, chí giáo (3) dã; Ân phạt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bất thưởng, chí uy (4) dã, Chu dĩ thưởng phạt, đức suy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33 - Tư mã pháp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Hữu Ngu thị: Tên bộ lạc thời cổ, theo truyền thuyết là bộ lạc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mà Đế Thuấn là thủ lĩnh, nhận ngôi từ Đế Nghiêu nhường cho.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Dụng: Ra sức.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Chí giáo: Dạy dỗ quá tốt.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Uy: Khiến người ta sợ hãi phục tùng.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Ngu Thuấn không dùng chuyện thưởng phạt làm hiệu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lệnh, đó là vì đạo đức quá cao cảm đến mọi người, triều nhà Hạ chỉ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ban thưởng mà không có trừng phạt, là nhờ giáo hóa đến nơi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chốn. Triều đại nhà Thương Ân dùng trừng phạt mà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tưởng thưởng, đó là nhờ uy thế quá lớn đè nén nhân dân, triều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nhà Chu có thưởng có phạt, là vì thời ấy đạo đức đã suy đồi.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Tư mã pháp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54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421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二五八</w:t>
      </w:r>
    </w:p>
    <w:p>
      <w:pPr>
        <w:autoSpaceDN w:val="0"/>
        <w:autoSpaceDE w:val="0"/>
        <w:widowControl/>
        <w:spacing w:line="320" w:lineRule="exact" w:before="56" w:after="0"/>
        <w:ind w:left="86" w:right="20" w:hanging="6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善與者,用約而為德,善取者,入多而無怨.故聖人因民之所善</w:t>
      </w:r>
      <w:r>
        <w:rPr>
          <w:rFonts w:ascii="MS" w:hAnsi="MS" w:eastAsia="MS"/>
          <w:b w:val="0"/>
          <w:i w:val="0"/>
          <w:color w:val="221F1F"/>
          <w:sz w:val="26"/>
        </w:rPr>
        <w:t>以勸善,因民之所憎以禁姦.賞一人而天下趣之,罰一人而天</w:t>
      </w:r>
      <w:r>
        <w:rPr>
          <w:rFonts w:ascii="MS" w:hAnsi="MS" w:eastAsia="MS"/>
          <w:b w:val="0"/>
          <w:i w:val="0"/>
          <w:color w:val="221F1F"/>
          <w:sz w:val="26"/>
        </w:rPr>
        <w:t>下畏之,至賞不費,至刑不濫.聖人守約而治廣此之謂也.(卷</w:t>
      </w:r>
    </w:p>
    <w:p>
      <w:pPr>
        <w:autoSpaceDN w:val="0"/>
        <w:autoSpaceDE w:val="0"/>
        <w:widowControl/>
        <w:spacing w:line="260" w:lineRule="exact" w:before="60" w:after="0"/>
        <w:ind w:left="2296" w:right="229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三十三,文子,上義)</w:t>
      </w:r>
    </w:p>
    <w:p>
      <w:pPr>
        <w:autoSpaceDN w:val="0"/>
        <w:autoSpaceDE w:val="0"/>
        <w:widowControl/>
        <w:spacing w:line="360" w:lineRule="exact" w:before="13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2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258</w:t>
      </w:r>
    </w:p>
    <w:p>
      <w:pPr>
        <w:autoSpaceDN w:val="0"/>
        <w:autoSpaceDE w:val="0"/>
        <w:widowControl/>
        <w:spacing w:line="350" w:lineRule="exact" w:before="9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Thiện dữ (1) già, dụng ước (2) nhi vi đức (3); Thiện thủ giả,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nhập (4) đa nhi vô oán. Cố Thánh nhân nhân dân chi sở thiện (5)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khuyến thiện (6) nhân dân chi sở tăng dĩ cấm gian. Thưởng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nhất nhân nhi thiên hạ thú (7) chi, phạt nhất nhân nhi thiên hạ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úy chi. Chí thưởng bất phí, chí hình bất lạm. Thánh nhân thủ 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 trị quảng, thử chi vị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Văn Tử - Thượng nghĩa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Dữ: Cấp cho.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Dụng ước: Cấp thiếu. Dụng nghĩa là cấp cho, ước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thiếu, ít.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Đức: Ơn đức.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Nhập: Thu nhập.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Thiện: Vui vẻ.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Khuyến thiện: Khích lệ làm việc thiện.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Thú: Quy hướng, hướng về.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việc thiện cho người ta, dù không nhiều vẫn khiến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ta cảm kích ân đức; Làm việc thiện để lôi kéo người ta, tuy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nhiều, không khỏi khiến người ta hờn oán, cho nên bậc Thánh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căn cứ vào chỗ bách tính vui thích để khuyến khích bách </w:t>
      </w:r>
    </w:p>
    <w:p>
      <w:pPr>
        <w:autoSpaceDN w:val="0"/>
        <w:autoSpaceDE w:val="0"/>
        <w:widowControl/>
        <w:spacing w:line="318" w:lineRule="exact" w:before="32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422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làm việc thiện, căn cứ vào chỗ ghét bỏ của bách tính để cấm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chỉ gian tà. Khen thưởng cho một người, cả thiên hạ tranh nhau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việc thiện, xử phạt một người, cả thiên hạ sợ làm chuyện sai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quấy. Khen thưởng tốt nhất là vừa vặn, không bị lãng phí chút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nào. Hình phạt hoàn thiện nhất cũng ở chỗ vừa vặn không chút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lạm dụng. Bậc Thánh nhân duy trì tính giản ước nhưng công hiệu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trong cai trị rất cao, đó là giữ được tình huống ấy.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nghĩa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2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二五九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為人臣者以進為功,為人君者以賢為功.為人臣者進賢,是自</w:t>
      </w:r>
      <w:r>
        <w:rPr>
          <w:rFonts w:ascii="MS" w:hAnsi="MS" w:eastAsia="MS"/>
          <w:b w:val="0"/>
          <w:i w:val="0"/>
          <w:color w:val="221F1F"/>
          <w:sz w:val="26"/>
        </w:rPr>
        <w:t>為置上也.自為置上賞,是故不為也.進不肖者,是自為置下</w:t>
      </w:r>
      <w:r>
        <w:rPr>
          <w:rFonts w:ascii="MS" w:hAnsi="MS" w:eastAsia="MS"/>
          <w:b w:val="0"/>
          <w:i w:val="0"/>
          <w:color w:val="221F1F"/>
          <w:sz w:val="26"/>
        </w:rPr>
        <w:t>也.自為置下而無罪,是故為之也.使進賢者,必有賞,進不肖</w:t>
      </w:r>
      <w:r>
        <w:rPr>
          <w:rFonts w:ascii="MS" w:hAnsi="MS" w:eastAsia="MS"/>
          <w:b w:val="0"/>
          <w:i w:val="0"/>
          <w:color w:val="221F1F"/>
          <w:sz w:val="26"/>
        </w:rPr>
        <w:t>者必有罪,無敢進也者,為無能之人.若此則必多進賢矣.(卷</w:t>
      </w:r>
    </w:p>
    <w:p>
      <w:pPr>
        <w:autoSpaceDN w:val="0"/>
        <w:autoSpaceDE w:val="0"/>
        <w:widowControl/>
        <w:spacing w:line="260" w:lineRule="exact" w:before="60" w:after="0"/>
        <w:ind w:left="2230" w:right="223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三十六,尸子,發蒙).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259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nhân thần giả dĩ tiến hiền vi công, vi nhân quân giả dĩ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dụng hiền chi công. Vi nhân thần giả tiến hiền, thị tự vi trí thượng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(1) dã. Tự vi trí thượng nhi vô thưởng, thị cố bất vi dã. Tiến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tiếu (2) giả, thị tự vi trí hạ (3) dã. Tự vi trí hạ nhi vô tội, thị cố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dã. Sử tiến hiền giả tất hữu thưởng, tiến bất tiếu giả tất hữu tội,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vô cảm tiến dã (4) giả, vi vô năng chi nhân. Nhược thử, tắc tất đa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tiến hiền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Phát mông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8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Tự vi trí thượng: Tiến cử người có đức hạnh cao hơn so với mình.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Bất tiếu: Không có tài cán.</w:t>
      </w:r>
    </w:p>
    <w:p>
      <w:pPr>
        <w:autoSpaceDN w:val="0"/>
        <w:autoSpaceDE w:val="0"/>
        <w:widowControl/>
        <w:spacing w:line="318" w:lineRule="exact" w:before="31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423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Tự vi trí hạ: Tiến cử người không ngang bằng với đức hạnh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của mình.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Dã: Dùng trong câu, biểu thị lời lẽ đình đốn.</w:t>
      </w:r>
    </w:p>
    <w:p>
      <w:pPr>
        <w:autoSpaceDN w:val="0"/>
        <w:autoSpaceDE w:val="0"/>
        <w:widowControl/>
        <w:spacing w:line="360" w:lineRule="exact" w:before="19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quan chức thì việc tiến cử người tài đức là trọng yếu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nhất, còn người làm vua, việc trọng yếu nhất là sử dụng người tài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đức. Làm quan chức tiến cử người tài đức, là người tài đức cao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hơn mình. Tiến cử người tài đức mà không được khen thưởng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tiếp tục tiến cử nữa. Tiến cử phải người không có tài đức,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tức là tiến cử người kém mình, tiến cử người bất tài mà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bị trừng hạch tội, thì người ấy cứ thế mà tiến cử người bất tài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khác nữa. Nhất định phải tưởng thưởng cho người tiến cử hiền tài,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nhất định phải xử phạt người tiến cử kẻ bất tài, còn đối với những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không tiến cử được ai thì xếp vào loại quan viên thiếu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lực. Làm như thế nhất định có nhiều người tiến cử hiền tài.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Phát mông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95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二六○</w:t>
      </w:r>
    </w:p>
    <w:p>
      <w:pPr>
        <w:autoSpaceDN w:val="0"/>
        <w:autoSpaceDE w:val="0"/>
        <w:widowControl/>
        <w:spacing w:line="308" w:lineRule="exact" w:before="102" w:after="0"/>
        <w:ind w:left="20" w:right="102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惟明王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爱</w:t>
      </w:r>
      <w:r>
        <w:rPr>
          <w:rFonts w:ascii="MS" w:hAnsi="MS" w:eastAsia="MS"/>
          <w:b w:val="0"/>
          <w:i w:val="0"/>
          <w:color w:val="221F1F"/>
          <w:sz w:val="26"/>
        </w:rPr>
        <w:t>權重信,而不以私害法也.故上多惠言而不克其賞,</w:t>
      </w:r>
      <w:r>
        <w:rPr>
          <w:rFonts w:ascii="MS" w:hAnsi="MS" w:eastAsia="MS"/>
          <w:b w:val="0"/>
          <w:i w:val="0"/>
          <w:color w:val="221F1F"/>
          <w:sz w:val="26"/>
        </w:rPr>
        <w:t>則下不用;數加嚴命,而不致其刑,則民傲.凡賞者文也,刑者</w:t>
      </w:r>
      <w:r>
        <w:rPr>
          <w:rFonts w:ascii="MS" w:hAnsi="MS" w:eastAsia="MS"/>
          <w:b w:val="0"/>
          <w:i w:val="0"/>
          <w:color w:val="221F1F"/>
          <w:sz w:val="26"/>
        </w:rPr>
        <w:t>武也.文武者,法之約也.故明主慎法.不蔽之謂明,不欺之謂</w:t>
      </w:r>
      <w:r>
        <w:rPr>
          <w:rFonts w:ascii="MS" w:hAnsi="MS" w:eastAsia="MS"/>
          <w:b w:val="0"/>
          <w:i w:val="0"/>
          <w:color w:val="221F1F"/>
          <w:sz w:val="26"/>
        </w:rPr>
        <w:t>察.故賞厚而信,刑重而必;不失疏遠,不私親近,故臣不蔽主,</w:t>
      </w:r>
    </w:p>
    <w:p>
      <w:pPr>
        <w:autoSpaceDN w:val="0"/>
        <w:autoSpaceDE w:val="0"/>
        <w:widowControl/>
        <w:spacing w:line="260" w:lineRule="exact" w:before="60" w:after="0"/>
        <w:ind w:left="1256" w:right="125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而下不欺上.(卷三十六,商君子,脩權)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260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Duy minh vương ái quyền trọng tín, nhi bất dĩ tư hại pháp </w:t>
      </w:r>
    </w:p>
    <w:p>
      <w:pPr>
        <w:autoSpaceDN w:val="0"/>
        <w:autoSpaceDE w:val="0"/>
        <w:widowControl/>
        <w:spacing w:line="318" w:lineRule="exact" w:before="31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424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Cố thượng đa huệ ngôn (1), nhi bất khắc (2) kỳ thưởng, tắc hạ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dụng (3), sổ gia nghiêm mệnh (4), nhi bất trí (5) kỳ hình,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ngạo tội (6). Phàm thưởng giả văn dã, hình giả vũ dã. Pháp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ước (7) dã. Cố minh chúa thận pháp. Bất tế chi vị minh, bất khi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sát. Cố thưởng hậu nhi tín, hình trọng nhi tất; Bất thất sơ viễn,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bất tư thân cận, cố thần bất tế chúa, nhi hạ bất khi thượng.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36 - Thương Quân Tử - Tu quyền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Huệ ngôn: Lời nói dễ lọt tai.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Bất khắc: Không có khả năng, không thể.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Bất dụng: Không dùng làm việc được.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Nghiêm mệnh: Mệnh lệnh nghiêm túc.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Trí: Thi hành.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Ngạo tội: Coi thường pháp luật không ngại phạm tội.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Ước: Cương yếu, đại để, nói chung.</w:t>
      </w:r>
    </w:p>
    <w:p>
      <w:pPr>
        <w:autoSpaceDN w:val="0"/>
        <w:autoSpaceDE w:val="0"/>
        <w:widowControl/>
        <w:spacing w:line="360" w:lineRule="exact" w:before="13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Chỉ có các nhà vua hiền minh mới trân quý quyền lực, mới </w:t>
      </w:r>
    </w:p>
    <w:p>
      <w:pPr>
        <w:autoSpaceDN w:val="0"/>
        <w:autoSpaceDE w:val="0"/>
        <w:widowControl/>
        <w:spacing w:line="316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coi trọng chữ tín, không lấy ý riêng gây tổn hại đến pháp luật.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nên, nếu nhà vua thường nói tốt mà không tưởng thưởng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sao khiến bọn bầy tôi vì mình mà tự nguyện ra sức; Nếu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 một loạt nghiêm lệnh trừng phạt truyền xuống mà cấp dưới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thi hành việc xử phạt, thì dân chúng sẽ coi thường pháp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luật và không ngại phạm tội. Đại phàm ban bố khen thưởng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văn đức để thi hành giáo hóa. Thực thi hình phạt tức là dùng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sức mạnh để trấn nhiếp. Hai loại thủ đoạn </w:t>
      </w:r>
      <w:r>
        <w:rPr>
          <w:rFonts w:ascii="MinionPro" w:hAnsi="MinionPro" w:eastAsia="MinionPro"/>
          <w:b w:val="0"/>
          <w:i/>
          <w:color w:val="221F1F"/>
          <w:sz w:val="26"/>
        </w:rPr>
        <w:t>văn võ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là cương yếu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việc chấp pháp. Thế cho nên nhà vua hiền minh sử dụng pháp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 một cách thận trọng, chẳng để mờ tối che lấp chỗ sáng, trung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thực chẳng chút lừa dối. Vì thế thưởng hậu mà được tin tưởng,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hình phạt nghiêm uy mà nhất định chấp hành, không quan hệ lén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lút với người gần kẻ xa, cũng không thiên vị người thân bên cạnh. </w:t>
      </w:r>
    </w:p>
    <w:p>
      <w:pPr>
        <w:autoSpaceDN w:val="0"/>
        <w:autoSpaceDE w:val="0"/>
        <w:widowControl/>
        <w:spacing w:line="318" w:lineRule="exact" w:before="326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425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thế thì thần tử không che dấu vua mình, cấp dưới không coi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thường lừa dối cấp trên.</w:t>
      </w:r>
    </w:p>
    <w:p>
      <w:pPr>
        <w:autoSpaceDN w:val="0"/>
        <w:autoSpaceDE w:val="0"/>
        <w:widowControl/>
        <w:spacing w:line="358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Thương Quân Tử - Tu quyền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4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2816" w:right="28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十二:法律</w:t>
      </w:r>
    </w:p>
    <w:p>
      <w:pPr>
        <w:autoSpaceDN w:val="0"/>
        <w:autoSpaceDE w:val="0"/>
        <w:widowControl/>
        <w:spacing w:line="260" w:lineRule="exact" w:before="116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二六一</w:t>
      </w:r>
    </w:p>
    <w:p>
      <w:pPr>
        <w:autoSpaceDN w:val="0"/>
        <w:autoSpaceDE w:val="0"/>
        <w:widowControl/>
        <w:spacing w:line="320" w:lineRule="exact" w:before="58" w:after="0"/>
        <w:ind w:left="20" w:right="104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“夫監司以法擧罪,獄官案劾盡實,法吏据辭守文,大較雖同</w:t>
      </w:r>
      <w:r>
        <w:rPr>
          <w:rFonts w:ascii="MS" w:hAnsi="MS" w:eastAsia="MS"/>
          <w:b w:val="0"/>
          <w:i w:val="0"/>
          <w:color w:val="221F1F"/>
          <w:sz w:val="26"/>
        </w:rPr>
        <w:t>然至於施用,監司夫法獄,體宜小異;獄官唯實,法吏唯文,監</w:t>
      </w:r>
      <w:r>
        <w:rPr>
          <w:rFonts w:ascii="MS" w:hAnsi="MS" w:eastAsia="MS"/>
          <w:b w:val="0"/>
          <w:i w:val="0"/>
          <w:color w:val="221F1F"/>
          <w:sz w:val="26"/>
        </w:rPr>
        <w:t>司則欲擧大而略小何則夫細過微闕謬妄之失,此人情之所必</w:t>
      </w:r>
      <w:r>
        <w:rPr>
          <w:rFonts w:ascii="MS" w:hAnsi="MS" w:eastAsia="MS"/>
          <w:b w:val="0"/>
          <w:i w:val="0"/>
          <w:color w:val="221F1F"/>
          <w:sz w:val="26"/>
        </w:rPr>
        <w:t>有,而必糾以法,則朝野無全人此所謂欲治而反亂者也.(卷三</w:t>
      </w:r>
    </w:p>
    <w:p>
      <w:pPr>
        <w:autoSpaceDN w:val="0"/>
        <w:autoSpaceDE w:val="0"/>
        <w:widowControl/>
        <w:spacing w:line="260" w:lineRule="exact" w:before="60" w:after="0"/>
        <w:ind w:left="2296" w:right="229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十六,尸文子,發蒙)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58" w:lineRule="exact" w:before="18" w:after="0"/>
        <w:ind w:left="2024" w:right="202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THẬP NHỊ: PHÁP LUẬT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261</w:t>
      </w:r>
    </w:p>
    <w:p>
      <w:pPr>
        <w:autoSpaceDN w:val="0"/>
        <w:autoSpaceDE w:val="0"/>
        <w:widowControl/>
        <w:spacing w:line="352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“Phù giám ty (1) dĩ pháp cử (2) tội, ngục quan án hặc tận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thực (3), pháp lại cứ từ (4) thủ văn (5), đại giảo (6) tuy đồng, nhiên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 ư thi dụng (7), Giám ty dữ phù (8) pháp ngục, thể (9) ghi tiểu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dị; Ngục quan duy thực (10), pháp lại duy văn (11), Giám ty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dục cử đại nhi lược tiểu. Hà tắc (13)? Phù tế quá vi khuyết (14),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mậu vọng (15) chi thất, thử nhân tình chi sở tất hữu, nhi tất củ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pháp (16), tắc triều dã vô toàn nhân (17). Thử sở vị dục trị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phản loạn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Giám ty: Ty Giám sát thuộc lại ở địa phương, chỉ đạo các quan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lại.Từ thời nhà Hán trở đi là quan Tư lệ Hiệu úy và đốc sát châu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huyện, các quan Chế sử, Chuyển vận sứ, Án sát sứ, Bố chánh sứ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đều được gọi chung là quan Giám ty.</w:t>
      </w:r>
    </w:p>
    <w:p>
      <w:pPr>
        <w:autoSpaceDN w:val="0"/>
        <w:autoSpaceDE w:val="0"/>
        <w:widowControl/>
        <w:spacing w:line="318" w:lineRule="exact" w:before="33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426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Cử: Đề xuất.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Án hặc tận thực: Thẩm vấn truy hỏi tội trạng hoàn toàn 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chiếu theo tình thực.</w:t>
      </w:r>
    </w:p>
    <w:p>
      <w:pPr>
        <w:autoSpaceDN w:val="0"/>
        <w:autoSpaceDE w:val="0"/>
        <w:widowControl/>
        <w:spacing w:line="324" w:lineRule="exact" w:before="70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Cứ từ: Căn cứ lời khai trong án kiện thẩm lý nguyên cáo và bị cáo.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Thủ văn: Tuân thủ pháp lệnh, điển chương.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Đại giảo: Đại lược, đại khái.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Thi dụng: Thi hành.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Phù: Không có nghĩa, chữ dùng trong câu văn ngôn.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Thể: Hình thái bản chất hoặc phần chủ yếu của sự vật.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Duy thực: Lộ ra sự thực quan trọng.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Duy văn: Lộ ra điều văn của pháp lệnh, điển chương quan trọng.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Lược: Giản hóa, làm cho đơn giản đi.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Hà tắc: Sao vậy.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Vi khuyết: Sai lầm nhỏ, lỗi nhỏ.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Mậu vọng: Lầm lẫn và ngu muội, dối trá.</w:t>
      </w:r>
    </w:p>
    <w:p>
      <w:pPr>
        <w:autoSpaceDN w:val="0"/>
        <w:autoSpaceDE w:val="0"/>
        <w:widowControl/>
        <w:spacing w:line="320" w:lineRule="exact" w:before="7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(17) Toàn nhân: Người có nhân cách, đạo đức và học hành đều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không chút vết tích lỗi lầm.</w:t>
      </w:r>
    </w:p>
    <w:p>
      <w:pPr>
        <w:autoSpaceDN w:val="0"/>
        <w:autoSpaceDE w:val="0"/>
        <w:widowControl/>
        <w:spacing w:line="360" w:lineRule="exact" w:before="8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[Lưu Tụng dâng sớ tâu]: “Các quan Giám ty dựa theo pháp luật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xử tội, quan coi ngục điều tra sự tình thực sự của vụ án, rồi pháp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căn cứ ghi trong cung từ tố tụng, tường thuật sự thực xử lý án kiện.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sự tình ấy tuy nói chung đều cùng một dạng nhưng đến khi chấp hành,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giám ty và pháp lại, ngục quan bằng cách làm cụ thể có nhiều chỗ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khác nhau. Ngục quan chủ yếu khảo cứu vấn đề về phương diện sự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thực, pháp lại coi trọng sự tình điều văn của pháp lệnh, điển chương,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Giám ty phải kiểm điểm, nêu ra những lỗi lớn và sơ lược lỗi nhỏ.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88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427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二六二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文王問太公曰:“願聞治國之所貴?”太公曰:“貴法令之必</w:t>
      </w:r>
    </w:p>
    <w:p>
      <w:pPr>
        <w:autoSpaceDN w:val="0"/>
        <w:autoSpaceDE w:val="0"/>
        <w:widowControl/>
        <w:spacing w:line="360" w:lineRule="exact" w:before="1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行.必行則治道通,通則民太利,太利則君 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đức </w:t>
      </w:r>
      <w:r>
        <w:rPr>
          <w:rFonts w:ascii="MS" w:hAnsi="MS" w:eastAsia="MS"/>
          <w:b w:val="0"/>
          <w:i w:val="0"/>
          <w:color w:val="221F1F"/>
          <w:sz w:val="26"/>
        </w:rPr>
        <w:t>德彰矣”.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2" w:after="0"/>
        <w:ind w:left="2100" w:right="210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(卷三十一,六韜,文韜)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262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 Vương (1) vấn Thái Công (2) viết: “Nguyện văn trị quốc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sở quý (3)?” Thái Công viết: “Quý pháp lệnh chi tất hành, Tất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 tắc trị đạo (4) thông, thông tắc dân thái lợi (5), thái lợi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quân đức chương (6) hỹ”.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Văn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Văn Vương: Tức vua Chu Văn Vương.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Thái Công: Tức Khương Thái Công Lã Vọng.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Quý: Chú trọng, trọng thị.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Trị đạo: Phương kế, chính sách cai trị đất nước.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Thái lợi: Tức đại lợi.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Chương: Biểu lộ, tuyên dương.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Chu Văn Vương hỏi Khương Thái Công: “Ta muốn biết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việc cai trị thì nên coi trọng phương diện nào hơn cả?”. Khương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Công trả lời: “Phải coi trọng việc quán triệt thi hành pháp lệnh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quốc gia. Pháp lệnh được thực thi thì phương kế, chính sách trị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 mới thông suốt; mà thông suốt thì nhân dân thu được lợi 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lớn, nhân dân được lợi ích lớn thì đức độ của nhà vua càng hiện rõ”.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Văn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71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428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8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二六三</w:t>
      </w:r>
    </w:p>
    <w:p>
      <w:pPr>
        <w:autoSpaceDN w:val="0"/>
        <w:tabs>
          <w:tab w:pos="86" w:val="left"/>
          <w:tab w:pos="150" w:val="left"/>
        </w:tabs>
        <w:autoSpaceDE w:val="0"/>
        <w:widowControl/>
        <w:spacing w:line="336" w:lineRule="exact" w:before="44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凡赦者,小利而大害者也,故久而不勝其禍;無赦者,小害而大</w:t>
      </w:r>
      <w:r>
        <w:rPr>
          <w:rFonts w:ascii="MS" w:hAnsi="MS" w:eastAsia="MS"/>
          <w:b w:val="0"/>
          <w:i w:val="0"/>
          <w:color w:val="221F1F"/>
          <w:sz w:val="26"/>
        </w:rPr>
        <w:t>利者也, 故久而不勝其禍.故赦者奔馬而委轡也;無赦者痤疽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之砭石也.先王制軒冕,足以著貴賤,不求其觀也.使人食於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力.君子食於道,則上尊而民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顺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;小人食於力,則財厚而養足. </w:t>
      </w:r>
    </w:p>
    <w:p>
      <w:pPr>
        <w:autoSpaceDN w:val="0"/>
        <w:autoSpaceDE w:val="0"/>
        <w:widowControl/>
        <w:spacing w:line="260" w:lineRule="exact" w:before="30" w:after="0"/>
        <w:ind w:left="2100" w:right="210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(卷三十二,管子,法法)</w:t>
      </w:r>
    </w:p>
    <w:p>
      <w:pPr>
        <w:autoSpaceDN w:val="0"/>
        <w:autoSpaceDE w:val="0"/>
        <w:widowControl/>
        <w:spacing w:line="360" w:lineRule="exact" w:before="7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8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263</w:t>
      </w:r>
    </w:p>
    <w:p>
      <w:pPr>
        <w:autoSpaceDN w:val="0"/>
        <w:autoSpaceDE w:val="0"/>
        <w:widowControl/>
        <w:spacing w:line="350" w:lineRule="exact" w:before="15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xá (1) giả, tiểu lợi nhi đại hại giả dã, cố cửu nhi bất </w:t>
      </w:r>
    </w:p>
    <w:p>
      <w:pPr>
        <w:autoSpaceDN w:val="0"/>
        <w:autoSpaceDE w:val="0"/>
        <w:widowControl/>
        <w:spacing w:line="32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thắng (2) kỳ họa; Vô hặc giả, tiểu hại nhi đại lợi giả dã, cố cửu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thắng kỳ phúc. Cố hặc giả, bôn mã chi ủy bí (3) dã; Vô hặc giả,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tọa thư (4) chi biêm [cái kim bằng đá] thạch (5) dã. Tiên vương chế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hiên miện (6), túc dĩ trứ (7) quý tiện, bất cầu kỳ quan (8) dã. Sử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thực (9) ư đạo (10), tiểu nhân (11) thực ư lực (12). Quân tử thực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ư đạo, tắc thượng (13) tôn nhi hạ thuận; Tiểu nhân thực ư lực, tắc tài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hậu nhi dưỡng túc (14).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Pháp pháp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0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Xá: Tha tội.</w:t>
      </w:r>
    </w:p>
    <w:p>
      <w:pPr>
        <w:autoSpaceDN w:val="0"/>
        <w:autoSpaceDE w:val="0"/>
        <w:widowControl/>
        <w:spacing w:line="322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Bất thắng: Vô hạn.</w:t>
      </w:r>
    </w:p>
    <w:p>
      <w:pPr>
        <w:autoSpaceDN w:val="0"/>
        <w:autoSpaceDE w:val="0"/>
        <w:widowControl/>
        <w:spacing w:line="26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Ủy bí: Mất dây cương. Ủy nghĩa lả bỏ, bí nghĩa là dây vàm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khống chế trâu ngựa.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Tọa thư: U nhọt độc.</w:t>
      </w:r>
    </w:p>
    <w:p>
      <w:pPr>
        <w:autoSpaceDN w:val="0"/>
        <w:autoSpaceDE w:val="0"/>
        <w:widowControl/>
        <w:spacing w:line="26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Biêm thạch: Dụng cụ y khoa tối cổ ở Trung Hoa, vào thời đồ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đá, người ta mài đá cho sắc nhọn, chích cứa vào u mụn, lấy máu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mủ ra cho người bệnh bớt đau đớn. Về sau người ta dùng kim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chích bằng kim loại, cũng gọi là “phạm châm”, “thạch châm”.</w:t>
      </w:r>
    </w:p>
    <w:p>
      <w:pPr>
        <w:autoSpaceDN w:val="0"/>
        <w:autoSpaceDE w:val="0"/>
        <w:widowControl/>
        <w:spacing w:line="26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Hiên miện: Thời cổ xe của quan khanh đại phu trang trí màn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che hai bên, hình cong là xe sang. Miện nghĩa là mũ lễ của quan lớn.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Trứ: Tiêu cử, tiêu thị, bày tỏ ra.</w:t>
      </w:r>
    </w:p>
    <w:p>
      <w:pPr>
        <w:autoSpaceDN w:val="0"/>
        <w:autoSpaceDE w:val="0"/>
        <w:widowControl/>
        <w:spacing w:line="318" w:lineRule="exact" w:before="36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429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Quan: Bề ngoài dễ trông.</w:t>
      </w:r>
    </w:p>
    <w:p>
      <w:pPr>
        <w:autoSpaceDN w:val="0"/>
        <w:autoSpaceDE w:val="0"/>
        <w:widowControl/>
        <w:spacing w:line="324" w:lineRule="exact" w:before="4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thực: Sinh kế, bổng lộc.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Đạo: Tư tưởng, phương pháp, đạo lý.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Tiểu nhân: Người bình dân, nhân dân.</w:t>
      </w:r>
    </w:p>
    <w:p>
      <w:pPr>
        <w:autoSpaceDN w:val="0"/>
        <w:autoSpaceDE w:val="0"/>
        <w:widowControl/>
        <w:spacing w:line="324" w:lineRule="exact" w:before="4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Lực: Lao lực, ý nói giữ bản phận.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Thượng: Nhà vua.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Dưỡng túc: Chiếu cố đầy đủ.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phàm thi hành xá miễn, chỉ được lợi nhỏ mà bị hại to.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trường kỳ gặp họa hoạn hoài hoài trong thi hành. Không thi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 xá miễn thì bị hại ít mà được lợi to, nên khi thi hành thì tốt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đẹp mọi chuyện. Thế cho nên thi hành xá miễn đúng như đang phi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ngựa mà bỏ dây cương; Không thi hành xá miễn giống như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đang bị nổi ung nhọt đau đớn, phải dùng kim chích mủ máu ra.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bậc tiên vương định ra các kiểu màn che xe cộ, áo mũ cho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quan, phân rõ đẳng cấp người cao kẻ thấp, không phải chỉ cần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đẹp bề ngoài, mà là để cho quan lại theo đó mà làm việc và sinh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hoạt. Quan lại dựa hành đạo trị quốc để sinh hoạt, Nhà vua giữ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sự tôn quý, nhân dân thuận tùng; Nhân dân dựa vào đó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lao động làm ra của cải phong phú, cung cấp tài vật đầy đủ.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Pháp pháp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2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二六四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規矩者,方圓之正也,雖有巧目利手,不如拙規矩之正方圓</w:t>
      </w:r>
      <w:r>
        <w:rPr>
          <w:rFonts w:ascii="MS" w:hAnsi="MS" w:eastAsia="MS"/>
          <w:b w:val="0"/>
          <w:i w:val="0"/>
          <w:color w:val="221F1F"/>
          <w:sz w:val="26"/>
        </w:rPr>
        <w:t>也.故巧者能生規矩,不能廢規矩而正方圓,聖人能生法而治</w:t>
      </w:r>
      <w:r>
        <w:rPr>
          <w:rFonts w:ascii="MS" w:hAnsi="MS" w:eastAsia="MS"/>
          <w:b w:val="0"/>
          <w:i w:val="0"/>
          <w:color w:val="221F1F"/>
          <w:sz w:val="26"/>
        </w:rPr>
        <w:t>國.故雖有明智高行,背法而治是廢規矩而正方圓也.(卷三十</w:t>
      </w:r>
    </w:p>
    <w:p>
      <w:pPr>
        <w:autoSpaceDN w:val="0"/>
        <w:autoSpaceDE w:val="0"/>
        <w:widowControl/>
        <w:spacing w:line="260" w:lineRule="exact" w:before="60" w:after="0"/>
        <w:ind w:left="2556" w:right="255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二,管子,法法)</w:t>
      </w:r>
    </w:p>
    <w:p>
      <w:pPr>
        <w:autoSpaceDN w:val="0"/>
        <w:autoSpaceDE w:val="0"/>
        <w:widowControl/>
        <w:spacing w:line="318" w:lineRule="exact" w:before="41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430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78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264</w:t>
      </w:r>
    </w:p>
    <w:p>
      <w:pPr>
        <w:autoSpaceDN w:val="0"/>
        <w:autoSpaceDE w:val="0"/>
        <w:widowControl/>
        <w:spacing w:line="352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 củ (1) giả, phương viên (2) chi chính dã. Ty hữu xảo </w:t>
      </w:r>
    </w:p>
    <w:p>
      <w:pPr>
        <w:autoSpaceDN w:val="0"/>
        <w:autoSpaceDE w:val="0"/>
        <w:widowControl/>
        <w:spacing w:line="31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mục lợi thủ, bất như chuyết (3) quy củ chi chính (4) phương viên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Cố xảo giả năng sinh quy củ (5), bất năng phế quy củ nhi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phương viên. Thánh nhân năng sinh pháp (6), bất năng phế pháp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(7) nhi trị quốc. Cố tuy hữu minh trí cao hạnh (8), bối (9) pháp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 trị, thị phế quy củ nhi chính phương viên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32 -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Pháp pháp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24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Quy củ: Quy tức là khí cụ vẽ hình tròn (compa). Củ tức là khí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cụ vẽ hình vuông hoặc vẽ góc (thước kẻ) còn gọi là thước ngắn,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thước mộc, thước lỗ ban.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Viên: Hình tròn.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Chu lễ – Đông quan khảo công ký – Dư </w:t>
      </w:r>
      <w:r>
        <w:rPr>
          <w:rFonts w:ascii="MinionPro" w:hAnsi="MinionPro" w:eastAsia="MinionPro"/>
          <w:b w:val="0"/>
          <w:i/>
          <w:color w:val="221F1F"/>
          <w:sz w:val="24"/>
        </w:rPr>
        <w:t>nhân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 “Viên giả trung quy, phương giả trung củ”.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Chuyết: Ý nói thô vụng.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Chính: Củ chính, sửa cho đúng, cho ngay.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Sinh quy củ: Chế tác cái quy cái củ.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Sinh pháp: Chế định lễ pháp.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Phế pháp: Phế bỏ lễ pháp.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Cao hạnh: Phẩm hạnh cao quý, cao thượng.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Bôi: Bỏ ra sau.</w:t>
      </w:r>
    </w:p>
    <w:p>
      <w:pPr>
        <w:autoSpaceDN w:val="0"/>
        <w:autoSpaceDE w:val="0"/>
        <w:widowControl/>
        <w:spacing w:line="360" w:lineRule="exact" w:before="13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3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loại thiết bị vẽ vòng tròn, vẽ hình vuông hoặc vẽ góc giúp </w:t>
      </w:r>
    </w:p>
    <w:p>
      <w:pPr>
        <w:autoSpaceDN w:val="0"/>
        <w:autoSpaceDE w:val="0"/>
        <w:widowControl/>
        <w:spacing w:line="31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hai tay của người thợ trở nên chính xác và tinh xảo, không còn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loay hoay vụng về khi làm gì liên quan đến hình tròn hình vuông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góc. Vì thế, người thợ khéo, tuy chế tác ra cái quy và cái củ, vẫn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dùng đến cái quy, cái củ trong việc làm vật dụng hình tròn,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hình vuông. Bậc Thánh nhân tuy có khả năng chế định ra lễ pháp, </w:t>
      </w:r>
    </w:p>
    <w:p>
      <w:pPr>
        <w:autoSpaceDN w:val="0"/>
        <w:autoSpaceDE w:val="0"/>
        <w:widowControl/>
        <w:spacing w:line="318" w:lineRule="exact" w:before="30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431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cũng không thể bỏ qua lễ pháp trong việc cai trị, cho nên dù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có trí lực phi phàm, có đức hạnh cao thượng, mà bỏ qua lễ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pháp trong việc cai trị thì giống như người thợ không dùng đến cái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quy, cái củ để làm ra đồ hình tròn hình vuông góc vậy.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Pháp pháp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3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二六五</w:t>
      </w:r>
    </w:p>
    <w:p>
      <w:pPr>
        <w:autoSpaceDN w:val="0"/>
        <w:autoSpaceDE w:val="0"/>
        <w:widowControl/>
        <w:spacing w:line="320" w:lineRule="exact" w:before="56" w:after="0"/>
        <w:ind w:left="-46" w:right="20" w:firstLine="6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夫法者,天下之凖繩也,人主之度量也.懸法者,法不法也.法</w:t>
      </w:r>
      <w:r>
        <w:rPr>
          <w:rFonts w:ascii="MS" w:hAnsi="MS" w:eastAsia="MS"/>
          <w:b w:val="0"/>
          <w:i w:val="0"/>
          <w:color w:val="221F1F"/>
          <w:sz w:val="26"/>
        </w:rPr>
        <w:t>定之後,中繩者賞,缺繩者誅,雖尊貴者不輕其賞,卑賤者不重</w:t>
      </w:r>
      <w:r>
        <w:rPr>
          <w:rFonts w:ascii="MS" w:hAnsi="MS" w:eastAsia="MS"/>
          <w:b w:val="0"/>
          <w:i w:val="0"/>
          <w:color w:val="221F1F"/>
          <w:sz w:val="26"/>
        </w:rPr>
        <w:t>其刑.犯法者雖賢必誅;中度者,雖不肖無罪,是故公道行而私</w:t>
      </w:r>
    </w:p>
    <w:p>
      <w:pPr>
        <w:autoSpaceDN w:val="0"/>
        <w:autoSpaceDE w:val="0"/>
        <w:widowControl/>
        <w:spacing w:line="260" w:lineRule="exact" w:before="60" w:after="0"/>
        <w:ind w:left="1646" w:right="16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欲塞也.(卷三十五,文子,上義)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265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pháp (1) giả, thiên hạ (2) chi chuẩn thằng (3) dã, nhân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chủ (4) chi độ lượng (5) dã. Huyền pháp (6) giả, pháp bất pháp (7)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Pháp định chi hậu, trúng thằng (8) giả thưởng, khuyết thằng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(9) giả tru (10). Tuy tôn quý giả (11) bất khinh (12) kỳ thưởng, ti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tiện giả (13) bất trọng kỳ hính. Phạm pháp giả, tuy hiền tất tru;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độ (14) giả, tuy bất tiếu (15) vô tội, thị cố công đạo hành,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 tư dục tái (16)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Thượng nghĩa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Pháp: Tức pháp lệnh, chế độ.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Thiên hạ: Tức cách gọi toàn các quốc gia thời cổ.</w:t>
      </w:r>
    </w:p>
    <w:p>
      <w:pPr>
        <w:autoSpaceDN w:val="0"/>
        <w:autoSpaceDE w:val="0"/>
        <w:widowControl/>
        <w:spacing w:line="324" w:lineRule="exact" w:before="7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Chuẩn thằng: Ý nói pháp độ của quyền hành trên sự vật.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Nhân chủ: Tức vua.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Độ lượng: Quy cách, tiêu chuẩn.</w:t>
      </w:r>
    </w:p>
    <w:p>
      <w:pPr>
        <w:autoSpaceDN w:val="0"/>
        <w:autoSpaceDE w:val="0"/>
        <w:widowControl/>
        <w:spacing w:line="318" w:lineRule="exact" w:before="36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432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Huyền pháp: Thời cổ treo pháp lệnh nơi cửa khuyết để công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bố, nên công bố pháp lệnh gọi là “huyền pháp”.</w:t>
      </w:r>
    </w:p>
    <w:p>
      <w:pPr>
        <w:autoSpaceDN w:val="0"/>
        <w:autoSpaceDE w:val="0"/>
        <w:widowControl/>
        <w:spacing w:line="324" w:lineRule="exact" w:before="68" w:after="0"/>
        <w:ind w:left="82" w:right="8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Pháp bất pháp: Người vi phạm pháp lệnh treo nơi cửa khuyết.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Trúng thằng: Phù hợp pháp độ. Trúng nghĩa là phù hợp. Thằng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tức là pháp độ.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Khuyết thằng: Không phù hợp pháp độ.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Tru: Trừng phạt, trừng trị.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Tôn quý giả: Người có địa vị tôn quý.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Khinh: Giảm thiểu.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Ti tiện giả: Người thấp hèn.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Trúng độ: Đúng với pháp độ.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Bất tiếu: Bất tài.</w:t>
      </w:r>
    </w:p>
    <w:p>
      <w:pPr>
        <w:autoSpaceDN w:val="0"/>
        <w:autoSpaceDE w:val="0"/>
        <w:widowControl/>
        <w:spacing w:line="322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Tái: Át chế.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Chế độ pháp lệnh là chuẩn mực về ngôn hành của mọi người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thiên hạ, là tiêu chuẩn sự vật thuộc quyền hành của nhà vua.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bố pháp lệnh, chủ yếu là việc trừng phạt kẻ phạm pháp. Chế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 pháp lệnh sau khi đã được xác định, thì thực hiện tưởng thưởng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những ai phù hợp pháp quy và xử phạt kẻ vi phạm pháp quy. Tức vinh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danh những ai giữ pháp, coi khinh những kẻ vi phạm pháp quy.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giảm ban thưởng cũng như không tăng nặng trừng phạt. Những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kẻ làm trái chế độ pháp lệnh, thì tuy là hiền tài cũng bị xử phạt,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tuân thủ chế độ pháp lệnh thì tất cả người dưới quyền cũng không bị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xử phạt. Vì vậy, công đạo có thể thi hành, át chế tư dụng cá nhân.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Quyển 35 - Thượng nghĩa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758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433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二六六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先王當時而立法,度務而制事.法宜其時則治,事適其務故有</w:t>
      </w:r>
      <w:r>
        <w:rPr>
          <w:rFonts w:ascii="MS" w:hAnsi="MS" w:eastAsia="MS"/>
          <w:b w:val="0"/>
          <w:i w:val="0"/>
          <w:color w:val="221F1F"/>
          <w:sz w:val="26"/>
        </w:rPr>
        <w:t>功.然法則有時而治,事有當而功.今時移而法不變,務易而事</w:t>
      </w:r>
      <w:r>
        <w:rPr>
          <w:rFonts w:ascii="MS" w:hAnsi="MS" w:eastAsia="MS"/>
          <w:b w:val="0"/>
          <w:i w:val="0"/>
          <w:color w:val="221F1F"/>
          <w:sz w:val="26"/>
        </w:rPr>
        <w:t>以古,是法而時詭,而事與務易也.故法立而亂益,務為而事</w:t>
      </w:r>
      <w:r>
        <w:rPr>
          <w:rFonts w:ascii="MS" w:hAnsi="MS" w:eastAsia="MS"/>
          <w:b w:val="0"/>
          <w:i w:val="0"/>
          <w:color w:val="221F1F"/>
          <w:sz w:val="26"/>
        </w:rPr>
        <w:t>廢.故聖人而治國也,不法古,不循今,當時而立功,在難而能</w:t>
      </w:r>
      <w:r>
        <w:rPr>
          <w:rFonts w:ascii="MS" w:hAnsi="MS" w:eastAsia="MS"/>
          <w:b w:val="0"/>
          <w:i w:val="0"/>
          <w:color w:val="221F1F"/>
          <w:sz w:val="26"/>
        </w:rPr>
        <w:t>免.務今民能變俗矣,而法不易;國形更勢矣,而務以古,夫法</w:t>
      </w:r>
      <w:r>
        <w:rPr>
          <w:rFonts w:ascii="MS" w:hAnsi="MS" w:eastAsia="MS"/>
          <w:b w:val="0"/>
          <w:i w:val="0"/>
          <w:color w:val="221F1F"/>
          <w:sz w:val="26"/>
        </w:rPr>
        <w:t>者,民之治也;務者,事之用也.國失法則危,事失用則不成.故</w:t>
      </w:r>
      <w:r>
        <w:rPr>
          <w:rFonts w:ascii="MS" w:hAnsi="MS" w:eastAsia="MS"/>
          <w:b w:val="0"/>
          <w:i w:val="0"/>
          <w:color w:val="221F1F"/>
          <w:sz w:val="26"/>
        </w:rPr>
        <w:t>法不當時而務不適用而不危者未之有也.(卷三十六,商君子,</w:t>
      </w:r>
    </w:p>
    <w:p>
      <w:pPr>
        <w:autoSpaceDN w:val="0"/>
        <w:autoSpaceDE w:val="0"/>
        <w:widowControl/>
        <w:spacing w:line="260" w:lineRule="exact" w:before="60" w:after="0"/>
        <w:ind w:left="3076" w:right="307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六法)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6" w:lineRule="exact" w:before="44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266</w:t>
      </w:r>
    </w:p>
    <w:p>
      <w:pPr>
        <w:autoSpaceDN w:val="0"/>
        <w:autoSpaceDE w:val="0"/>
        <w:widowControl/>
        <w:spacing w:line="350" w:lineRule="exact" w:before="118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Tiên vương (1) thường thời (2) nhi lập pháp, độ vụ (3) nhi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chế sự (4). Pháp nghi kỳ thời tắc trị (5), sự thích kỳ vụ, cố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(6). Nhiên pháp hữu thời nhi trị, sự hữu đương (7) nhi công.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thời di (8) nhi pháp bất biến, vụ dị (9) nhi sự dĩ cổ, thị pháp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dữ thời quỷ (10), nhi sự dữ vụ dị dã. Cố pháp lập nhi loạn ích, vụ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nhi sự phế. Cố Thánh nhân chi trị quốc dã, bất pháp cổ (11),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tuần (12) kim. Đương thời nhi lập công, tại nan nhi năng miễn.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dân năng biến tục (13) hỹ, nhi pháp bất dị; Quốc hình canh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(14) hỹ, nhi vụ dĩ cổ. Phù pháp giả, dân chi trị dã; Vụ giả, sự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dụng (15) dã. Quốc thất pháp tắc nguy, sự thất dụng tắc bất thành.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Cố pháp bất đương thời, nhi vụ bất thích dụng, nhi bất nguy giả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 hữu (16)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Thương Quân Tử - Lục pháp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8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Tiên vương: Bậc thánh vương thờ cổ.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Đương thời: Thích thời, hợp thời.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Độ vụ: Suy nghĩ tính toán sự tình hoặc công việc.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Chế sự: Công tác, chức vụ chuyên việc trù hoạch.</w:t>
      </w:r>
    </w:p>
    <w:p>
      <w:pPr>
        <w:autoSpaceDN w:val="0"/>
        <w:autoSpaceDE w:val="0"/>
        <w:widowControl/>
        <w:spacing w:line="318" w:lineRule="exact" w:before="33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434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Trị: Đất nước thái bình.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Hữu công: Có công trạng.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Đương: Phù hợp.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Thời di: Thời đại biến thiên.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Diễn giải: Thay đổi.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Quỷ: Làm trái ngược lại, vi phản.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Pháp cổ: Bắt chước phép chế cổ.</w:t>
      </w:r>
    </w:p>
    <w:p>
      <w:pPr>
        <w:autoSpaceDN w:val="0"/>
        <w:autoSpaceDE w:val="0"/>
        <w:widowControl/>
        <w:spacing w:line="322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Tuần: Tuân thủ, y theo.</w:t>
      </w:r>
    </w:p>
    <w:p>
      <w:pPr>
        <w:autoSpaceDN w:val="0"/>
        <w:autoSpaceDE w:val="0"/>
        <w:widowControl/>
        <w:spacing w:line="27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Dân năng biến tục: Dân chúng đã trải qua cải biến tập tục,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đời xưa dân thì ngu thật, đời nay dân thì khôn xảo.</w:t>
      </w:r>
    </w:p>
    <w:p>
      <w:pPr>
        <w:autoSpaceDN w:val="0"/>
        <w:autoSpaceDE w:val="0"/>
        <w:widowControl/>
        <w:spacing w:line="27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(14) Quốc hình canh thế: Tình thế đất nước đã cải biến. Hình tức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tình thế.</w:t>
      </w:r>
    </w:p>
    <w:p>
      <w:pPr>
        <w:autoSpaceDN w:val="0"/>
        <w:autoSpaceDE w:val="0"/>
        <w:widowControl/>
        <w:spacing w:line="322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Dụng: Công hiệu.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Vị chi hữu: Chưa từng có.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bậc thánh vương thời xưa thuận theo thời thế mà chế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định ra pháp độ, suy nghĩ tìm tòi nhiệm vụ chủ yếu của quốc gia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rồi mới làm việc. Pháp độ thích hợp thời nghi thì đất nước mới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an định; Sự tình với nhiệm vụ trọng yếu của quốc gia phù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hợp với nhau, nên mới lập được công trạng. Sao cho pháp độ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tương ứng với tình thế đương thời thì xã hội mới an định. Sự tình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hợp với sự bức thiết bấy giờ của xã hội thì mới tạo ra hiệu quả.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 nhiên, ngày nay thời thế đã khác xưa mà pháp độ, nhiệm vụ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trọng yếu của đất nước không được cải biến theo, mà kéo dài lề lối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cũ, nên pháp độ trái với thời sự tình, với nhiệm vụ trọng yếu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 gia không được nhất trí với nhau, Thế cho nên việc chế định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pháp lệnh mà động loạn càng nhiều; Nhiệm vụ trọng yếu của quốc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 đã được thiết lập mà sự nghiệp chẳng ra làm sao, ngày một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hoang phế. Thế cho nên, bậc Thánh nhân cai trị đất nước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chăm chắm bắt chước cựu chế thời xưa, không lập theo y chang ý </w:t>
      </w:r>
    </w:p>
    <w:p>
      <w:pPr>
        <w:autoSpaceDN w:val="0"/>
        <w:autoSpaceDE w:val="0"/>
        <w:widowControl/>
        <w:spacing w:line="318" w:lineRule="exact" w:before="34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435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602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kiến của người thời nay, mà thích ứng thời thế hiện lập sự nghiệp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cảnh cùng khốn mà tìm ra cách tránh được tai họa. Ngày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nay bách tính đã trải qua cải biến tập tục, trong khi pháp độ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cải biến theo; Tình thế đất nước đã trải qua biến hóa mà nhiệm vụ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trọng yếu của quốc gia còn dựa theo lề lối cũ. Pháp độ được dùng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để bảo vệ sự ổn định của nhân dân, nhiệm vụ trọng yếu của quốc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 được dùng để bảo chứng cho lao động đạt hiệu quả. Nước mất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pháp độ thì nước nguy vong, làm việc không có mục đích hiệu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quả thì không thể làm thành công. Vì thế, pháp độ không hợp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vụ, nhiệm vụ trọng yếu của quốc gia không phù hợp với nhu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cầu thiết yếu của xã hội, mà không bị nguy thì chuyện chưa từng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nghe qua.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Thương Quân Tử - Lục pháp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二六七</w:t>
      </w:r>
    </w:p>
    <w:p>
      <w:pPr>
        <w:autoSpaceDN w:val="0"/>
        <w:autoSpaceDE w:val="0"/>
        <w:widowControl/>
        <w:spacing w:line="308" w:lineRule="exact" w:before="102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夫廢法度而好私議則姦臣鬻權以約祿,秩官之吏,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隐</w:t>
      </w:r>
      <w:r>
        <w:rPr>
          <w:rFonts w:ascii="MS" w:hAnsi="MS" w:eastAsia="MS"/>
          <w:b w:val="0"/>
          <w:i w:val="0"/>
          <w:color w:val="221F1F"/>
          <w:sz w:val="26"/>
        </w:rPr>
        <w:t>下而漁</w:t>
      </w:r>
      <w:r>
        <w:rPr>
          <w:rFonts w:ascii="MS" w:hAnsi="MS" w:eastAsia="MS"/>
          <w:b w:val="0"/>
          <w:i w:val="0"/>
          <w:color w:val="221F1F"/>
          <w:sz w:val="26"/>
        </w:rPr>
        <w:t>民.諺曰:“蠹眾而木折隙大而牆壞”.故大臣爭於私而不顧</w:t>
      </w:r>
      <w:r>
        <w:rPr>
          <w:rFonts w:ascii="MS" w:hAnsi="MS" w:eastAsia="MS"/>
          <w:b w:val="0"/>
          <w:i w:val="0"/>
          <w:color w:val="221F1F"/>
          <w:sz w:val="26"/>
        </w:rPr>
        <w:t>其民,則下離上,下離上者,國之隙也.秩官之吏,隱下以漁百</w:t>
      </w:r>
      <w:r>
        <w:rPr>
          <w:rFonts w:ascii="MS" w:hAnsi="MS" w:eastAsia="MS"/>
          <w:b w:val="0"/>
          <w:i w:val="0"/>
          <w:color w:val="221F1F"/>
          <w:sz w:val="26"/>
        </w:rPr>
        <w:t>姓,此民之蠹也.故國有隙蠹而不亡者,天下鮮矣.故明主任法</w:t>
      </w:r>
    </w:p>
    <w:p>
      <w:pPr>
        <w:autoSpaceDN w:val="0"/>
        <w:autoSpaceDE w:val="0"/>
        <w:widowControl/>
        <w:spacing w:line="260" w:lineRule="exact" w:before="60" w:after="0"/>
        <w:ind w:left="800" w:right="80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去私,而國無隙蠹矣.(卷三十六,商君子,脩權)</w:t>
      </w:r>
    </w:p>
    <w:p>
      <w:pPr>
        <w:autoSpaceDN w:val="0"/>
        <w:autoSpaceDE w:val="0"/>
        <w:widowControl/>
        <w:spacing w:line="360" w:lineRule="exact" w:before="7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267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phế pháp độ (1) nhi háo tư nghị (2), tắc gia thần (3) chúc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quyền (4) dĩ ước (5) lộc; Trật quan (6) chi lại, ẩn hạ (7) nhi ngư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(8). Ngạn (9) viết: “Đố chúng nhi mộc chiết, khích đại nhi tường hoại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(10)”. Cố đạ thần (11) tranh ư tư, nhi bất cố kỳ dân, tắc hạ ly thượng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(12). Hạ ly thượng giả, quốc chi khích dã. Trật quan chi lại, ẩn hạ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 bách tính, thử dân chi đố dã. Cố quốc hữu khích đố nhi bất vong </w:t>
      </w:r>
    </w:p>
    <w:p>
      <w:pPr>
        <w:autoSpaceDN w:val="0"/>
        <w:autoSpaceDE w:val="0"/>
        <w:widowControl/>
        <w:spacing w:line="318" w:lineRule="exact" w:before="33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436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giả, thiên hạ tiên (13) hỹ. Cố minh chủ nhiệm pháp khứ tư (14),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quốc vô khích đố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Thương Quân Tử - Tu quyền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8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Pháp độ: Pháp luật và chế độ.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Tư nghị: Nghị luận riêng tư, bàn riêng.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Gian thần: Bầy tôi gian manh thâm hiểm.</w:t>
      </w:r>
    </w:p>
    <w:p>
      <w:pPr>
        <w:autoSpaceDN w:val="0"/>
        <w:autoSpaceDE w:val="0"/>
        <w:widowControl/>
        <w:spacing w:line="276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Chúc quyền: Dùng lộng quyền để mưu lợi riêng. Chúc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bán.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Ước: Yêu cầu, cầu giữ.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Trật quan: Phẩm quan.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Ẩn hạ: Che giấu, không khoe.</w:t>
      </w:r>
    </w:p>
    <w:p>
      <w:pPr>
        <w:autoSpaceDN w:val="0"/>
        <w:autoSpaceDE w:val="0"/>
        <w:widowControl/>
        <w:spacing w:line="324" w:lineRule="exact" w:before="66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Ngư dân: Lừa dân. Ngư nghĩa là dùng thủ đoạn bất chính, mưu đồ.</w:t>
      </w:r>
    </w:p>
    <w:p>
      <w:pPr>
        <w:autoSpaceDN w:val="0"/>
        <w:autoSpaceDE w:val="0"/>
        <w:widowControl/>
        <w:spacing w:line="276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Ngạn: Truyền khẩu dân gian, mang tính triết lý có tác dụng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khuyên răn.</w:t>
      </w:r>
    </w:p>
    <w:p>
      <w:pPr>
        <w:autoSpaceDN w:val="0"/>
        <w:autoSpaceDE w:val="0"/>
        <w:widowControl/>
        <w:spacing w:line="27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Đố chúng nhi mộc chiết, khích đại nhi tường hoại: Cây gỗ bị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mọt ăn nhiều thì mục hỏng, tường vách bị nứt nhiều chỗ thì sụp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đổ, ví dụ, nước có nhiều kẻ bại kẻ xấu thì nước sẽ bị bại hoại.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Đại thần: Quan lại gánh vác quốc gia.</w:t>
      </w:r>
    </w:p>
    <w:p>
      <w:pPr>
        <w:autoSpaceDN w:val="0"/>
        <w:autoSpaceDE w:val="0"/>
        <w:widowControl/>
        <w:spacing w:line="324" w:lineRule="exact" w:before="66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Hạ ly thượng: Tâm đức của nhân dân xa rời triều đình.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Tiên: Thiếu, nhỏ, trẻ.</w:t>
      </w:r>
    </w:p>
    <w:p>
      <w:pPr>
        <w:autoSpaceDN w:val="0"/>
        <w:autoSpaceDE w:val="0"/>
        <w:widowControl/>
        <w:spacing w:line="324" w:lineRule="exact" w:before="66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Nhiệm pháp khứ tư: Noi theo pháp độ mà xa bỏ tư dục.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bỏ pháp độ mà thích nghe lời bàn của tư nhân, thì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sao khỏi bị bọn gian thần lợi dụng thao túng, lộng quyền để mưu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lợi riêng. Giới tiểu lại đông đảo lén lút gian giảo chiếm đoạt lợi 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nhân dân, chiếm đoạt tài sản của nhân dân. Ngạn ngữ có câu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“mối mọt càng nhiều, làm mục nát cây gỗ, vết nứt ngày một nhiều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vách tường sẽ bị đổ sụp”. Thế cho nên, gánh vác nước nhà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trọng trách của đội ngũ quan lại, nếu họ chỉ biết tranh giành quyền </w:t>
      </w:r>
    </w:p>
    <w:p>
      <w:pPr>
        <w:autoSpaceDN w:val="0"/>
        <w:autoSpaceDE w:val="0"/>
        <w:widowControl/>
        <w:spacing w:line="318" w:lineRule="exact" w:before="34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437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lợi mà chẳng lo đến dân, thì nhân dân sao khỏi xa tâm, xa đức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triều đình. Mà khi bách tính xa tâm, xa đức với triều đình thì quốc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 “rách nát”. Thì đội ngũ tiểu lại đông đảo, cấp dưới lén lút gian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giảo chiếm đoạt lợi ích của nhân dân, đúng là “sâu mọt” của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dân. Vì thế, quốc gia “rách nát” và “mục ruỗng” mà không bị diệt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vong thì ít có trong thiên hạ. Vì vậy, nhà vua hiền minh nên dựa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theo pháp độ mà loại trừ tư dục, thì quốc gia mới không bị “rách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nát” và “mục ruỗng”.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Thương Quân Tử - Tu quyền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1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二六八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名分未定,堯舜禹湯且皆加務而逐之;名分已定,貪盜不取.今</w:t>
      </w:r>
      <w:r>
        <w:rPr>
          <w:rFonts w:ascii="MS" w:hAnsi="MS" w:eastAsia="MS"/>
          <w:b w:val="0"/>
          <w:i w:val="0"/>
          <w:color w:val="221F1F"/>
          <w:sz w:val="26"/>
        </w:rPr>
        <w:t>法令不明,其名不定,天下之人得議之此所謂名分不定也.夫</w:t>
      </w:r>
      <w:r>
        <w:rPr>
          <w:rFonts w:ascii="MS" w:hAnsi="MS" w:eastAsia="MS"/>
          <w:b w:val="0"/>
          <w:i w:val="0"/>
          <w:color w:val="221F1F"/>
          <w:sz w:val="26"/>
        </w:rPr>
        <w:t>名分不定,堯舜猶將皆折而姦之,而況眾人乎?故聖人必為法</w:t>
      </w:r>
      <w:r>
        <w:rPr>
          <w:rFonts w:ascii="MS" w:hAnsi="MS" w:eastAsia="MS"/>
          <w:b w:val="0"/>
          <w:i w:val="0"/>
          <w:color w:val="221F1F"/>
          <w:sz w:val="26"/>
        </w:rPr>
        <w:t>令置官也,置吏也,為天下師,所以定分也.名分定則大詐真</w:t>
      </w:r>
    </w:p>
    <w:p>
      <w:pPr>
        <w:autoSpaceDN w:val="0"/>
        <w:autoSpaceDE w:val="0"/>
        <w:widowControl/>
        <w:spacing w:line="260" w:lineRule="exact" w:before="60" w:after="0"/>
        <w:ind w:left="540" w:right="5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信,巨盜願愨而各自治也.(卷三十六,商君子,定分)</w:t>
      </w:r>
    </w:p>
    <w:p>
      <w:pPr>
        <w:autoSpaceDN w:val="0"/>
        <w:autoSpaceDE w:val="0"/>
        <w:widowControl/>
        <w:spacing w:line="360" w:lineRule="exact" w:before="130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268</w:t>
      </w:r>
    </w:p>
    <w:p>
      <w:pPr>
        <w:autoSpaceDN w:val="0"/>
        <w:autoSpaceDE w:val="0"/>
        <w:widowControl/>
        <w:spacing w:line="352" w:lineRule="exact" w:before="8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Danh phận (1) vị định, Nghiêu, Thuấn, Vũ, Thang thả giai gia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vụ (2) nhi trục chi; Danh phận dĩ định, tham đạo bất thủ. Kim pháp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lênh bất minh, kỳ danh (3) bất định, thiên hạ chi nhân đắc nghị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 chi, thử sở vị danh phận bất định dã. Phù danh phận bất định,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Nghiêu, Thuấn do tương giai chiết (5) nhi gian (6) chi, nhi huống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chúng nhân hồ? Cố Thánh nhân tất vi pháp lệnh trí quan (7) dã, trí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lại (8) dã, vi thiên hạ sư (9), sở dĩ định phận dã. Danh phận định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trá (10) chân tín, (11), cự đạo (12) nguyện khác (13) nhi các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trị (14)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Thương Quân Tử - Định phân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0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438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2" w:after="0"/>
        <w:ind w:left="106" w:right="10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Danh phận: Chức phận danh nghĩa của địa vị của một người.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Gia vụ: Tăng bội.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Danh: Chỉ chức phận danh vị.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Nghị: Bình luận chuyện thị phi.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Chiết: Nói bậy bạ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Gian: Can phạm.</w:t>
      </w:r>
    </w:p>
    <w:p>
      <w:pPr>
        <w:autoSpaceDN w:val="0"/>
        <w:autoSpaceDE w:val="0"/>
        <w:widowControl/>
        <w:spacing w:line="282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Quan: Người do chính phủ trung ương bổ nhiệm, làm việc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trong các cơ quan chính phủ.</w:t>
      </w:r>
    </w:p>
    <w:p>
      <w:pPr>
        <w:autoSpaceDN w:val="0"/>
        <w:autoSpaceDE w:val="0"/>
        <w:widowControl/>
        <w:spacing w:line="282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Lại: Người do chính quyền địa phương bổ nhiệm làm việc tại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các cơ quan địa phương.</w:t>
      </w:r>
    </w:p>
    <w:p>
      <w:pPr>
        <w:autoSpaceDN w:val="0"/>
        <w:autoSpaceDE w:val="0"/>
        <w:widowControl/>
        <w:spacing w:line="322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Sư: Gương mẫu.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Trá: Giảo hoạt, hư ngụy, láo xược.</w:t>
      </w:r>
    </w:p>
    <w:p>
      <w:pPr>
        <w:autoSpaceDN w:val="0"/>
        <w:autoSpaceDE w:val="0"/>
        <w:widowControl/>
        <w:spacing w:line="324" w:lineRule="exact" w:before="72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Chân tín: Thành thực, chính trực, ngay thẳng đáng tin.</w:t>
      </w:r>
    </w:p>
    <w:p>
      <w:pPr>
        <w:autoSpaceDN w:val="0"/>
        <w:autoSpaceDE w:val="0"/>
        <w:widowControl/>
        <w:spacing w:line="322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Cự đạo: Trộm cướp lớn.</w:t>
      </w:r>
    </w:p>
    <w:p>
      <w:pPr>
        <w:autoSpaceDN w:val="0"/>
        <w:autoSpaceDE w:val="0"/>
        <w:widowControl/>
        <w:spacing w:line="282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Nguyện khác: Nguyện nghĩa là trung hậu, khác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thành thực.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Tự trị: Tự làm việc quản lý.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sự vật chưa được xác định danh nghĩa và chức phận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địa vị sở cư, thì các vị minh quân thời cổ như Đế Nghiêu,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 Thuấn, vua Hạ Vũ, vua Thương Thang thảy đều ra sức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đuổi chúng; Chức phận danh vị sau khi đã được xác định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ngay cả đến bọn đạo tặc tham lam cũng không dám ra tay. Ngày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nay, chế độ pháp lệnh chưa được xác định rõ ràng, nên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xác định được chức phận danh vị, người ta có lý do nghị luận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ấy, đó gọi là không xác định chức phận danh vị. Đại phàm,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xác định sự vật danh vị, thì Đế Nghiêu, Đế Thuấn đều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phạm chính đạo mà xâm phạm danh phận, huống chi nhà vua </w:t>
      </w:r>
    </w:p>
    <w:p>
      <w:pPr>
        <w:autoSpaceDN w:val="0"/>
        <w:autoSpaceDE w:val="0"/>
        <w:widowControl/>
        <w:spacing w:line="318" w:lineRule="exact" w:before="32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439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bình thường nào khác? Cho nên bậc Thánh nhân nhất quyết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thiết lập pháp lệnh quan chức thiết trí quan lại, đưa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quan gương mẫu, mục đích là xác định danh vị chức phận.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phận danh vị sau khi đã được xác định thì thế nào bọn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giảo hoạt lừa đảo sẽ đều tự bắt buộc thành người thành tín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trực, bọn trộm cướp sẽ đều tự bắt buộc thành người chất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phác trung thực quý đạo.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Thương Quân Tử - Định phân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2816" w:right="28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十三:武事</w:t>
      </w:r>
    </w:p>
    <w:p>
      <w:pPr>
        <w:autoSpaceDN w:val="0"/>
        <w:autoSpaceDE w:val="0"/>
        <w:widowControl/>
        <w:spacing w:line="260" w:lineRule="exact" w:before="116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二六九</w:t>
      </w:r>
    </w:p>
    <w:p>
      <w:pPr>
        <w:autoSpaceDN w:val="0"/>
        <w:autoSpaceDE w:val="0"/>
        <w:widowControl/>
        <w:spacing w:line="350" w:lineRule="exact" w:before="62" w:after="0"/>
        <w:ind w:left="534" w:right="53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帝曰:“咨禹!惟時有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苖</w:t>
      </w:r>
      <w:r>
        <w:rPr>
          <w:rFonts w:ascii="MS" w:hAnsi="MS" w:eastAsia="MS"/>
          <w:b w:val="0"/>
          <w:i w:val="0"/>
          <w:color w:val="221F1F"/>
          <w:sz w:val="26"/>
        </w:rPr>
        <w:t>弗率,汝徂征”.(卷二,尚書)</w:t>
      </w:r>
    </w:p>
    <w:p>
      <w:pPr>
        <w:autoSpaceDN w:val="0"/>
        <w:autoSpaceDE w:val="0"/>
        <w:widowControl/>
        <w:spacing w:line="360" w:lineRule="exact" w:before="15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0" w:after="0"/>
        <w:ind w:left="2308" w:right="230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THẬP TAM: VÕ SỰ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269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 (1) viết: “Tư (2) , Vũ (3)! Duy thời hữu miêu (4) phất suất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(5), nhữ tồ chinh (6)”.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Đế: Chỉ Đế Thuấn.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Tư: Than thở, ngữ khí biểu lộ cảm thán.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Vũ: Tức vua Hạ Vũ, mở ra triều đại nhà Hạ, được Đế Thuấn nhường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ngôi, nhưng khi chết truyền ngôi cho con, mở ra chế độ thế tập.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Hữu Miêu: Theo truyền thuyết họ Hữu Miêu là một tộc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cổ có từ thời Hoàng Đế, trải qua các đời vua Nghiêu, Thuấn, Vũ,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cũng gọi là Tam Miêu, chủ yếu cư trú tại một giải thuộc miền hạ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du sông Trường Giang, giữa hồ Động Đình và hồ Phan Dương.</w:t>
      </w:r>
    </w:p>
    <w:p>
      <w:pPr>
        <w:autoSpaceDN w:val="0"/>
        <w:autoSpaceDE w:val="0"/>
        <w:widowControl/>
        <w:spacing w:line="318" w:lineRule="exact" w:before="33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440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Suất: Dựa theo, tuân theo.</w:t>
      </w:r>
    </w:p>
    <w:p>
      <w:pPr>
        <w:autoSpaceDN w:val="0"/>
        <w:autoSpaceDE w:val="0"/>
        <w:widowControl/>
        <w:spacing w:line="324" w:lineRule="exact" w:before="68" w:after="0"/>
        <w:ind w:left="264" w:right="26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Tồ chinh: Chinh phạt trước đây. Tồ nghĩa là vãng, là đã qua.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Đế Thuấn nói: “Ôi! Vũ ơi! Hiện nay dân Tam Miêu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tuân theo đạo của ta, làm loạn phạm thượng, ta cử ông dẫn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quân đi thảo phạt”.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56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二七○</w:t>
      </w:r>
    </w:p>
    <w:p>
      <w:pPr>
        <w:autoSpaceDN w:val="0"/>
        <w:autoSpaceDE w:val="0"/>
        <w:widowControl/>
        <w:spacing w:line="304" w:lineRule="exact" w:before="108" w:after="0"/>
        <w:ind w:left="20" w:right="38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禹乃會群后誓于師曰:“濟濟有眾,咸德朕命,蠢玆有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苖</w:t>
      </w:r>
      <w:r>
        <w:rPr>
          <w:rFonts w:ascii="MS" w:hAnsi="MS" w:eastAsia="MS"/>
          <w:b w:val="0"/>
          <w:i w:val="0"/>
          <w:color w:val="221F1F"/>
          <w:sz w:val="26"/>
        </w:rPr>
        <w:t>,昏迷</w:t>
      </w:r>
      <w:r>
        <w:rPr>
          <w:rFonts w:ascii="MS" w:hAnsi="MS" w:eastAsia="MS"/>
          <w:b w:val="0"/>
          <w:i w:val="0"/>
          <w:color w:val="221F1F"/>
          <w:sz w:val="26"/>
        </w:rPr>
        <w:t>弗恭,侮慢自賢,反道敗德,君子在野,小人在位,民棄弗保,天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降之咎,肆予以爾眾士,奉詞伐眾,爾尚一乃心力,其克有動. </w:t>
      </w:r>
    </w:p>
    <w:p>
      <w:pPr>
        <w:autoSpaceDN w:val="0"/>
        <w:autoSpaceDE w:val="0"/>
        <w:widowControl/>
        <w:spacing w:line="260" w:lineRule="exact" w:before="60" w:after="0"/>
        <w:ind w:left="2686" w:right="26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(卷二,尚書)</w:t>
      </w:r>
    </w:p>
    <w:p>
      <w:pPr>
        <w:autoSpaceDN w:val="0"/>
        <w:autoSpaceDE w:val="0"/>
        <w:widowControl/>
        <w:spacing w:line="360" w:lineRule="exact" w:before="130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270</w:t>
      </w:r>
    </w:p>
    <w:p>
      <w:pPr>
        <w:autoSpaceDN w:val="0"/>
        <w:autoSpaceDE w:val="0"/>
        <w:widowControl/>
        <w:spacing w:line="352" w:lineRule="exact" w:before="8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nãi hội quần hậu (1) thệ vu sư viết: “Tế tế (2) hữu chúng,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hàm thính trẫm mệnh. Xuẩn (3) tư Hữu Miêu (4), hôn mê phất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cung. Vũ mạn (5) tự hiền (6), phản đạo bại đức. Quân tử tại dã (7),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tiểu nhân tại vị, dân khí phất bảo, thiên giáng chi cữu (8), tứ (9) dư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nhĩ (10) chúng sĩ, phụng từ phạt tội. Nhĩ thượng (11) nhất nãi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(12) tâm lực, kỳ (13) khắc hữu động (14).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9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Quần hậu: Chỉ các nước chư hầu.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Tế tế: Nhiều dăng khác nhau.</w:t>
      </w:r>
    </w:p>
    <w:p>
      <w:pPr>
        <w:autoSpaceDN w:val="0"/>
        <w:autoSpaceDE w:val="0"/>
        <w:widowControl/>
        <w:spacing w:line="324" w:lineRule="exact" w:before="68" w:after="0"/>
        <w:ind w:left="160" w:right="16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Xuẩn: Côn trùng cựa quậy, dẫn thân đi lung tung, động loạn.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Hữu Miêu: Chỉ vua nước Miêu.</w:t>
      </w:r>
    </w:p>
    <w:p>
      <w:pPr>
        <w:autoSpaceDN w:val="0"/>
        <w:autoSpaceDE w:val="0"/>
        <w:widowControl/>
        <w:spacing w:line="318" w:lineRule="exact" w:before="346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441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Mạn: Nhàm chán, khinh miệt.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Tự hiền: Tự cho mình là người hiền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Quân tử tại dã: Chỉ người tài đức khôn khéo đều tản lạc trong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dân gian.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Cữu: Tai họa, chuyện bất hạnh.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Tứ: Vì vậy, như cố.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Nhĩ: Các ngài, các ông.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Thượng: Thảng hoặc, còn như.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Nãi: Ông, của ông.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Kỳ: Còn cùng, cùng phải.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Động: Công lao, công lao động.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Sau đó, vua Vũ họp vua chư hầu các nơi, làm đại hội lễ ăn thề,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phát biểu: “Này chư vị quan binh, các ông hãy lắng nghe hiệu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 của trẫm. Bọn rợ Tam Miêu nổi lên làm loạn, u mê hồ đồ,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cung bất kính, tự tôn tự đại, coi thường thiên tử, vi phạm chính đạo,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bại hoại đạo đức khiến cho các bậc tài đức xiêu lạc trong dân gian,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còn bọn truy danh trục lợi thì được trọng dụng. Khiến cho bách tính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quay lưng lại với quốc gia, không bảo vệ đất nước, nên trời nhiều lần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giáng tội lên đất nước này. Vì thế, nay ta phụng mệnh lệnh của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 Thuấn, ban lệnh cho các chư vị, tiến hành thảo phạt. Mong chư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đồng tâm hiệp lực, nhất định lần này qua cuộc chiến mà lập công lao.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0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二七一</w:t>
      </w:r>
    </w:p>
    <w:p>
      <w:pPr>
        <w:autoSpaceDN w:val="0"/>
        <w:autoSpaceDE w:val="0"/>
        <w:widowControl/>
        <w:spacing w:line="320" w:lineRule="exact" w:before="56" w:after="0"/>
        <w:ind w:left="36" w:right="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王問太公曰:“立將之道奈何?”太公曰:“凡國有難君避正殿,</w:t>
      </w:r>
      <w:r>
        <w:rPr>
          <w:rFonts w:ascii="MS" w:hAnsi="MS" w:eastAsia="MS"/>
          <w:b w:val="0"/>
          <w:i w:val="0"/>
          <w:color w:val="221F1F"/>
          <w:sz w:val="26"/>
        </w:rPr>
        <w:t>召將而詔之曰:“社稷安危一在將君”.將君受命,乃齋於太廟,</w:t>
      </w:r>
    </w:p>
    <w:p>
      <w:pPr>
        <w:autoSpaceDN w:val="0"/>
        <w:autoSpaceDE w:val="0"/>
        <w:widowControl/>
        <w:spacing w:line="318" w:lineRule="exact" w:before="38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442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5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擇日授斧鉞.君入廟,西面而立.將軍入,北面立.君親操鉞,持其</w:t>
      </w:r>
      <w:r>
        <w:rPr>
          <w:rFonts w:ascii="MS" w:hAnsi="MS" w:eastAsia="MS"/>
          <w:b w:val="0"/>
          <w:i w:val="0"/>
          <w:color w:val="221F1F"/>
          <w:sz w:val="26"/>
        </w:rPr>
        <w:t>首,授其柄,曰:“從此以往,上至於天,將軍制之”.乃復操斧,</w:t>
      </w:r>
      <w:r>
        <w:rPr>
          <w:rFonts w:ascii="MS" w:hAnsi="MS" w:eastAsia="MS"/>
          <w:b w:val="0"/>
          <w:i w:val="0"/>
          <w:color w:val="221F1F"/>
          <w:sz w:val="26"/>
        </w:rPr>
        <w:t>持柄,授將其刃,曰:“從此以下至於泉,將軍制之”.既受命,</w:t>
      </w:r>
      <w:r>
        <w:rPr>
          <w:rFonts w:ascii="MS" w:hAnsi="MS" w:eastAsia="MS"/>
          <w:b w:val="0"/>
          <w:i w:val="0"/>
          <w:color w:val="221F1F"/>
          <w:sz w:val="26"/>
        </w:rPr>
        <w:t>曰:“臣聞治國不可從外治,軍不可從中御,二心不可以事君,疑</w:t>
      </w:r>
      <w:r>
        <w:rPr>
          <w:rFonts w:ascii="MS" w:hAnsi="MS" w:eastAsia="MS"/>
          <w:b w:val="0"/>
          <w:i w:val="0"/>
          <w:color w:val="221F1F"/>
          <w:sz w:val="26"/>
        </w:rPr>
        <w:t>志不可以應敵.臣既受命專斧鉞之威,不敢還請願君亦垂一言之</w:t>
      </w:r>
      <w:r>
        <w:rPr>
          <w:rFonts w:ascii="MS" w:hAnsi="MS" w:eastAsia="MS"/>
          <w:b w:val="0"/>
          <w:i w:val="0"/>
          <w:color w:val="221F1F"/>
          <w:sz w:val="26"/>
        </w:rPr>
        <w:t>命於臣,君不許臣,臣不敢將”.君許之,乃辭而行.軍中之事,不</w:t>
      </w:r>
      <w:r>
        <w:rPr>
          <w:rFonts w:ascii="MS" w:hAnsi="MS" w:eastAsia="MS"/>
          <w:b w:val="0"/>
          <w:i w:val="0"/>
          <w:color w:val="221F1F"/>
          <w:sz w:val="26"/>
        </w:rPr>
        <w:t>可聞君命,皆由將出;臨敵決戰,無有二心.若此,無天於上,無地</w:t>
      </w:r>
      <w:r>
        <w:rPr>
          <w:rFonts w:ascii="MS" w:hAnsi="MS" w:eastAsia="MS"/>
          <w:b w:val="0"/>
          <w:i w:val="0"/>
          <w:color w:val="221F1F"/>
          <w:sz w:val="26"/>
        </w:rPr>
        <w:t>於下,無敵於前,無主於後.是故智者為一慮勇者為之鬥氣厲青</w:t>
      </w:r>
      <w:r>
        <w:rPr>
          <w:rFonts w:ascii="MS" w:hAnsi="MS" w:eastAsia="MS"/>
          <w:b w:val="0"/>
          <w:i w:val="0"/>
          <w:color w:val="221F1F"/>
          <w:sz w:val="26"/>
        </w:rPr>
        <w:t>雲,疾若馳騖,兵不接刃,而敵降服”.(卷三十一,六韜,龍韜)鉞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271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Vương (1) vấn Thái Công (2) viết: “Lập tướng (3) chi đạo nại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hà?”. Thái Công viết: “Phàm quốc hữu nạn. Quân tỵ chính điện (4)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triệu tướng nhi chiếu chi viết: “Xã tắc an nguy, nhất tại tướng quân”.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Tướng quân thụ mệnh, nãi trai ư thái miếu (5), trạch nhật thụ phủ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việt (6). Quân nhập miếu, tây diện nhi lập. Tướng quân nhập, bắc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diện lập. Quân thân thao việt, trì kỳ thủ, thụ kỳ bính. Viết: “Tùng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thử dĩ vãng, thượng chí ư thiên, tướng quân chế (7) chi”. Nãi phục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thao phủ, trì bính, thụ tướng kỳ nhận (8), viết: “Tùng thử dĩ hạ chí 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tuyền, tướng quân chế chi”. Ký thụ mệnh, viết: “Thần văn trị quốc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tùng ngoại trị, quân bất khả túng trung ngự (9), nhị tâm (10)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dĩ sự quân, nghi chí (11) bất khả dĩ ứng địch, thần ký thụ mệnh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chuyên phủ việt chi uy (12), bất cảm hoàn thỉnh (13), nguyện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diệc thùy nhất ngôn chi mệnh (14) ư thần. Quân bất hứa thần,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cảm tướng (15)”. Quân hứa chi (16), nãi từ nhi hành. Quân trung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sự, bất khả văn quân mệnh, giai do tướng xuất, lâm địch quyết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chiến, vô hữu nhị tâm. Nhược thử, vô thiên ư thượng, vô địa ư hạ,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địch ư tiền, vô chủ ư hậu. Thị cố trí giả vi chi lự, dũng giả vi chi đấu,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khí lệ thanh vân (17), tật nhược trì vụ (18), binh bất tiếp nhẫn (19),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 địch giáng phục”.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Long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826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443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Vũ Vương: Tức vua Chu Vũ Vương.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Thái Công: Tức Khương Thái Công Lã Vọng.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Lập tướng: Cử làm tướng soái chỉ huy toàn quân.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Chính điện: Nơi họp vua quan trong cung vua.</w:t>
      </w:r>
    </w:p>
    <w:p>
      <w:pPr>
        <w:autoSpaceDN w:val="0"/>
        <w:autoSpaceDE w:val="0"/>
        <w:widowControl/>
        <w:spacing w:line="286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Trai ư thái miếu: Trai nghĩa là thanh tâm quả dục, tịnh thân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khiết thực tỏ vẻ tôn kính trước và trong khi làm lễ tế. Thái miếu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nhà thờ tổ của vua.</w:t>
      </w:r>
    </w:p>
    <w:p>
      <w:pPr>
        <w:autoSpaceDN w:val="0"/>
        <w:autoSpaceDE w:val="0"/>
        <w:widowControl/>
        <w:spacing w:line="286" w:lineRule="exact" w:before="114" w:after="0"/>
        <w:ind w:left="566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Thụ phủ việt: Vua trao cờ mao búa việt [vất tượng trưng cho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quyền chinh phạt] cho chủ tướng tại lễ xuất quân, phổ biến vào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thời nhà Ân, nhà Chu.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(7) Chế: Quản chế, khống chế.</w:t>
      </w:r>
    </w:p>
    <w:p>
      <w:pPr>
        <w:autoSpaceDN w:val="0"/>
        <w:autoSpaceDE w:val="0"/>
        <w:widowControl/>
        <w:spacing w:line="286" w:lineRule="exact" w:before="114" w:after="0"/>
        <w:ind w:left="566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Thụ tướng kỳ nhận: Trao cho chủ tướng mũi búa [tượng trưng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cho chiến đấu].</w:t>
      </w:r>
    </w:p>
    <w:p>
      <w:pPr>
        <w:autoSpaceDN w:val="0"/>
        <w:autoSpaceDE w:val="0"/>
        <w:widowControl/>
        <w:spacing w:line="286" w:lineRule="exact" w:before="114" w:after="0"/>
        <w:ind w:left="566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Bất khả tùng trung ngự: Nhà vua không nên trực tiếp can dự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đến việc quân. Trung chỉ cung cấm, cũng chỉ triều đình.</w:t>
      </w:r>
    </w:p>
    <w:p>
      <w:pPr>
        <w:autoSpaceDN w:val="0"/>
        <w:autoSpaceDE w:val="0"/>
        <w:widowControl/>
        <w:spacing w:line="322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Nhị tâm: Chỉ tướng cầm quân có ý phản.</w:t>
      </w:r>
    </w:p>
    <w:p>
      <w:pPr>
        <w:autoSpaceDN w:val="0"/>
        <w:autoSpaceDE w:val="0"/>
        <w:widowControl/>
        <w:spacing w:line="286" w:lineRule="exact" w:before="114" w:after="0"/>
        <w:ind w:left="566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Nghi chí: Ý chỉ nhà vua cử tướng đánh giặc mà trong bụng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không tin tưởng.</w:t>
      </w:r>
    </w:p>
    <w:p>
      <w:pPr>
        <w:autoSpaceDN w:val="0"/>
        <w:autoSpaceDE w:val="0"/>
        <w:widowControl/>
        <w:spacing w:line="286" w:lineRule="exact" w:before="114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Chuyên phủ việt chi uy: Khi vua trao phủ việt cho tướng thì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tướng có toàn quyền hành động.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Hoàn thỉnh: Sinh hoàn.</w:t>
      </w:r>
    </w:p>
    <w:p>
      <w:pPr>
        <w:autoSpaceDN w:val="0"/>
        <w:autoSpaceDE w:val="0"/>
        <w:widowControl/>
        <w:spacing w:line="286" w:lineRule="exact" w:before="112" w:after="0"/>
        <w:ind w:left="566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(14) Thùy nhất ngôn chi mệnh: Ý nói tướng chỉ huy yêu cầu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không can thiệp vào việc quân. Thùy nghĩa là cấp cho.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Tướng: Tổng chỉ huy quân đội.</w:t>
      </w:r>
    </w:p>
    <w:p>
      <w:pPr>
        <w:autoSpaceDN w:val="0"/>
        <w:autoSpaceDE w:val="0"/>
        <w:widowControl/>
        <w:spacing w:line="324" w:lineRule="exact" w:before="76" w:after="0"/>
        <w:ind w:left="74" w:right="7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Quân hứa chi: Nhà vua trả lời là không can thiệp vào việc quân.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Thanh vân: Mây trắng trời xanh.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Trì vụ: Chạy nhanh, lồng lên.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(19) Tiếp nhẫn: Ý nói giao chiến.</w:t>
      </w:r>
    </w:p>
    <w:p>
      <w:pPr>
        <w:autoSpaceDN w:val="0"/>
        <w:autoSpaceDE w:val="0"/>
        <w:widowControl/>
        <w:spacing w:line="318" w:lineRule="exact" w:before="35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444</w:t>
      </w:r>
    </w:p>
    <w:p>
      <w:pPr>
        <w:sectPr>
          <w:pgSz w:w="9638" w:h="14173"/>
          <w:pgMar w:top="550" w:right="134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3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Chu Vũ Vương hỏi Khương Thái công: “Tín nhiệm giao </w:t>
      </w:r>
    </w:p>
    <w:p>
      <w:pPr>
        <w:autoSpaceDN w:val="0"/>
        <w:autoSpaceDE w:val="0"/>
        <w:widowControl/>
        <w:spacing w:line="31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quyền cho tướng chỉ huy thì như thế nào?” Khương Thái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đáp: “Khi quốc gia có nguy cơ bị xâm chiếm, thì vua triệu tập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hội nghị tại chính điện, rồi họp riêng các tướng nói: “Quốc gia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an nguy, hoàn toàn trông cậy các tướng quân”. Sau khi chủ tướng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nhận mệnh lệnh, nhà vua trai giới và làm lễ cúng tế tổ tiên tại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miếu, chọn ngày lành tháng tốt, làm lễ trao búa việt cho viên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chủ tướng. Đúng ngày tốt, vua vào nhà thái miếu, đứng hướng về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hướng tây, viên tướng soái bước vào, đứng nhìn về hướng bắc,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đích thân cầm lưỡi của búa việt trao cán cho viên chủ tướng,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tuyên cáo rằng: “Từ nay về sau, mọi việc quân đội đều do tướng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xử trí”. Sau đó nhà vua lại cầm cán búa việt trao cho chủ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tướng, tuyên cáo: “Từ nay về sau, toàn bộ mọi chuyện về quân đội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đều do tướng quân quyết định”. Sau khi nhận nhiệm vụ, viên chủ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tướng nói: “Thần nghe rằng việc cai trị quốc gia, không để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ngoài xen vô, hiệu lệnh cho quân đội không để triều đình khống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chế quyền chỉ huy, bầy tôi ăn ở hai lòng thì không thể trung thành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vua mình, người làm tướng nhận mệnh của vua mình, mà còn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bị vua nghi ngờ thì phân vân không thể chuyên tâm đối phó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địch. Thần nay đã phụng mệnh chấp chưởng đại quyền chinh phạt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nếu không thắng lợi thì không dám trở về. Mong Bệ hạ giao giao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thần toàn quyền, khiến cho thần quyết đoán làm việc, nếu bệ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không hứa thì thần không dám nhận trọng trách này”. Sau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đáp ứng, chú tướng từ biệt dẫn quân tiến phát. Từ đó, tất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thảy việc quân, chẳng phải chờ lệnh vua nữa, mà tam quân chỉ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theo lệnh của chủ tướng, quyết chiến với quân địch, một lòng một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ý, chẳng còn phân vân suy nghĩ gì nữa. Như thế, chủ tướng trên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không bị thiên thời tiết chế, dưới thì không bị địa hình cản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trở, trước mặt không có quân địch nào dám kháng cự, sau lưng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bị nhà vua trói buộc. Như vậy thì các mưu sĩ mưu trí đều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nguyện đề ra kế sách, các tay vũ dũng, đều ra sức chiến đấu, sĩ khí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lên cao, người nào thông suốt việc mình, hành động tấn tới như </w:t>
      </w:r>
    </w:p>
    <w:p>
      <w:pPr>
        <w:autoSpaceDN w:val="0"/>
        <w:autoSpaceDE w:val="0"/>
        <w:widowControl/>
        <w:spacing w:line="318" w:lineRule="exact" w:before="34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445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ngựa tốt phi nhanh, quân lính chưa xáp đánh mà quân địch đã xếp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vó quy hàng.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Long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二七二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將身不服禮,無以知十卒之寒暑.出隘塞,犯泥塗,將必下步,名</w:t>
      </w:r>
      <w:r>
        <w:rPr>
          <w:rFonts w:ascii="MS" w:hAnsi="MS" w:eastAsia="MS"/>
          <w:b w:val="0"/>
          <w:i w:val="0"/>
          <w:color w:val="221F1F"/>
          <w:sz w:val="26"/>
        </w:rPr>
        <w:t>曰力將,將身不服力,無以知士卒之勞苦.士卒軍皆定次將乃就</w:t>
      </w:r>
      <w:r>
        <w:rPr>
          <w:rFonts w:ascii="MS" w:hAnsi="MS" w:eastAsia="MS"/>
          <w:b w:val="0"/>
          <w:i w:val="0"/>
          <w:color w:val="221F1F"/>
          <w:sz w:val="26"/>
        </w:rPr>
        <w:t>舍;炊者皆熟,將乃敢食,軍不擧火,將亦不火食,名曰止欲,無</w:t>
      </w:r>
      <w:r>
        <w:rPr>
          <w:rFonts w:ascii="MS" w:hAnsi="MS" w:eastAsia="MS"/>
          <w:b w:val="0"/>
          <w:i w:val="0"/>
          <w:color w:val="221F1F"/>
          <w:sz w:val="26"/>
        </w:rPr>
        <w:t>以知士卒之飢飽.故將與士卒共寒暑,共飢飽動苦.三軍之眾,</w:t>
      </w:r>
      <w:r>
        <w:rPr>
          <w:rFonts w:ascii="MS" w:hAnsi="MS" w:eastAsia="MS"/>
          <w:b w:val="0"/>
          <w:i w:val="0"/>
          <w:color w:val="221F1F"/>
          <w:sz w:val="26"/>
        </w:rPr>
        <w:t>聞皷音而喜,聞金聲而怒矣;高城深池,矢石蘩下,士争先豋;白</w:t>
      </w:r>
      <w:r>
        <w:rPr>
          <w:rFonts w:ascii="MS" w:hAnsi="MS" w:eastAsia="MS"/>
          <w:b w:val="0"/>
          <w:i w:val="0"/>
          <w:color w:val="221F1F"/>
          <w:sz w:val="26"/>
        </w:rPr>
        <w:t>刃始合,士争先赴.非好死而樂傷,為其將念其寒苦之極,知其</w:t>
      </w:r>
    </w:p>
    <w:p>
      <w:pPr>
        <w:autoSpaceDN w:val="0"/>
        <w:autoSpaceDE w:val="0"/>
        <w:widowControl/>
        <w:spacing w:line="260" w:lineRule="exact" w:before="60" w:after="0"/>
        <w:ind w:left="476" w:right="47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飢飽之審,而見其勞苦之明也.(卷三十一,六韜,龍韜)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6" w:lineRule="exact" w:before="44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272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Tương (1) thân bất phục lễ (2), vô dĩ tri sĩ tốt chi hàn thử (3).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Xuất ải tái (4), phạm nê đồ (5), tướng tất hạ bộ, danh viết lực tướng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(6). Tướng thân bất phục lực, vô dĩ tri sĩ tốt lao khổ, sĩ tốt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giai định thứ (7), tướng nãi tựu xả (8): Xuy (9) giả giai thục, tướng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nãi cảm thực; Quân bất cử hỏa (10), tướng diệc bất hỏa thực (11),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Danh viết chỉ dục (12). Tướng bất thân phục chỉ dục, vô dĩ tri sĩ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tốt cơ bão. Cố thượng tướng dữ sĩ tốt cộng hản thử, cộng cơ bão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động khổ, Cố tam quân (13) chi chúng, văn cổ âm (14) nhi hỉ, văn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kim thanh (15) nhi nộ (16) hỹ; Cao thành thâm trì (17), thỉ thạch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phồn hạ, (18), sĩ tốt tiên đăng; bạch nhận thủy hợp (19), sĩ tranh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tiên phó, phi hiếu tử nhi lạc thương, vi kỳ tướng niệm kỳ hàn khổ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cực, tri kỳ cơ bão chi thẩm (20), nhi kiến kỳ lao khổ chi minh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Long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6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446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Tướng: Tướng sư, quan tổng chỉ huy quân đội.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Phục lễ: Tuân hành lễ pháp.</w:t>
      </w:r>
    </w:p>
    <w:p>
      <w:pPr>
        <w:autoSpaceDN w:val="0"/>
        <w:autoSpaceDE w:val="0"/>
        <w:widowControl/>
        <w:spacing w:line="324" w:lineRule="exact" w:before="64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Hàn thử: Chỉ tình trạng sĩ tốt phải xông pha mưa gió, nóng lạnh.</w:t>
      </w:r>
    </w:p>
    <w:p>
      <w:pPr>
        <w:autoSpaceDN w:val="0"/>
        <w:autoSpaceDE w:val="0"/>
        <w:widowControl/>
        <w:spacing w:line="324" w:lineRule="exact" w:before="66" w:after="0"/>
        <w:ind w:left="486" w:right="48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Xuất ải tái: Tiến vào nơi chật hẹp nguy hiểm nơi quan tái.</w:t>
      </w:r>
    </w:p>
    <w:p>
      <w:pPr>
        <w:autoSpaceDN w:val="0"/>
        <w:autoSpaceDE w:val="0"/>
        <w:widowControl/>
        <w:spacing w:line="27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(5) Phạm nê đồ: Nơi đường sá kỳ khu, gò nỗng, nơi lầy lội. Phạm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đi lạc vào.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Lực tướng: Chủ tướng có sức mạnh.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Thứ: Chỉ việc quân đội trú lại nghỉ ngơi.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Xá: Doanh trướng, lều nghỉ của tướng soái.</w:t>
      </w:r>
    </w:p>
    <w:p>
      <w:pPr>
        <w:autoSpaceDN w:val="0"/>
        <w:autoSpaceDE w:val="0"/>
        <w:widowControl/>
        <w:spacing w:line="322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Xuy: Nấu bữa ăn, chỉ làm bữa ăn cho tướng soái.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Cử hỏa: Nổi lửa nấu cơm canh.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Hỏa thực: Nấu ăn.</w:t>
      </w:r>
    </w:p>
    <w:p>
      <w:pPr>
        <w:autoSpaceDN w:val="0"/>
        <w:autoSpaceDE w:val="0"/>
        <w:widowControl/>
        <w:spacing w:line="322" w:lineRule="exact" w:before="66" w:after="0"/>
        <w:ind w:left="344" w:right="34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Chỉ dục: Chỉ khả năng kiềm chế dục vọng của tướng soái.</w:t>
      </w:r>
    </w:p>
    <w:p>
      <w:pPr>
        <w:autoSpaceDN w:val="0"/>
        <w:autoSpaceDE w:val="0"/>
        <w:widowControl/>
        <w:spacing w:line="27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Tam quân: Là tả quân, trung quân và hữu quân theo cách biên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chế quân 6 đội thời xưa. Về sau, thường gọi quân đội là tam quân.</w:t>
      </w:r>
    </w:p>
    <w:p>
      <w:pPr>
        <w:autoSpaceDN w:val="0"/>
        <w:autoSpaceDE w:val="0"/>
        <w:widowControl/>
        <w:spacing w:line="324" w:lineRule="exact" w:before="66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Cổ âm: Là tiếng trống thúc giục tiến đánh nơi trận địa.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Kim thanh: Tiếng chiêng, phèng la, tiếng thu quân.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Nộ: Tức giận, buồn giận.</w:t>
      </w:r>
    </w:p>
    <w:p>
      <w:pPr>
        <w:autoSpaceDN w:val="0"/>
        <w:autoSpaceDE w:val="0"/>
        <w:widowControl/>
        <w:spacing w:line="27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(17) Cao thành thâm trì: Tường thành cao, hào thành sâu, chủ sự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phòng thủ kiên cố.</w:t>
      </w:r>
    </w:p>
    <w:p>
      <w:pPr>
        <w:autoSpaceDN w:val="0"/>
        <w:autoSpaceDE w:val="0"/>
        <w:widowControl/>
        <w:spacing w:line="27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(18) Thỉ thạch phồn hạ: Tên đá bắn xuống, chỉ vũ khí giữ thành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ngày xưa.</w:t>
      </w:r>
    </w:p>
    <w:p>
      <w:pPr>
        <w:autoSpaceDN w:val="0"/>
        <w:autoSpaceDE w:val="0"/>
        <w:widowControl/>
        <w:spacing w:line="324" w:lineRule="exact" w:before="64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(19) Bạch nhẫn thủy hợp: Mũi đao sắc bén giao phong nơi trận địa.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(20) Thẩm: Cẩn thận tinh tế.</w:t>
      </w:r>
    </w:p>
    <w:p>
      <w:pPr>
        <w:autoSpaceDN w:val="0"/>
        <w:autoSpaceDE w:val="0"/>
        <w:widowControl/>
        <w:spacing w:line="360" w:lineRule="exact" w:before="19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Chủ tướng mà không dấn thân làm điển hình, thì không hiểu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sĩ tốt phải chịu lạnh, chịu nóng như thế nào. Trên đường tiến </w:t>
      </w:r>
    </w:p>
    <w:p>
      <w:pPr>
        <w:autoSpaceDN w:val="0"/>
        <w:autoSpaceDE w:val="0"/>
        <w:widowControl/>
        <w:spacing w:line="318" w:lineRule="exact" w:before="32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447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quân, qua những nơi nhỏ hẹp, nguy hiểm ngoài quan tái, những nơi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lầy lội hiểm trở thì tướng soái nên xuống ngựa, xuống xe đi bộ với sĩ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tốt thì mới được gọi là lực tướng, tướng mà không lao động cơ thể,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không hiểu nổi lao khổ của sĩ tốt dưới quyền. Chỗ trú quân nghỉ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ngơi, sau khi sĩ binh đã an ổn trong lều trại, thì chủ tướng mới vào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lều soái dành cho mình, chờ cho toàn bộ cấp dưới ăn uống xong,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chủ tướng mới dùng bữa. Nếu phải giữ bí mật sĩ tốt không được nổi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lửa nấu nướng, thì chủ tướng cũng phải chấp hành. Đó gọi là chủ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tướng cắt bỏ ham muốn riêng. Nếu chủ tướng không khắc phục tư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dục, thì không thể hiểu được sĩ tốt mình khi phải nhịn đói. Vì thế,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chủ tướng nên cùng sĩ tốt dưới quyền chịu rét, chịu nóng, cùng chịu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đói, cùng chung gian khổ. Cho nên mới có chuyện toàn quan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binh khi nghe tiếng trống thúc dục tiến quân thì vui mừng, khi nghe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tiếng chiêng thu quân thì bực bội; khi công phá thành cao hào sâu,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trước mũi hàng loạt tên bắn, gạch đá trút xuống, mà tranh nhau tiến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trước, không để tụt hậu, phấn dũng đánh thành; Hết lớp này đến lớp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khác sĩ tốt đều anh dũng tiến tới, không phải là họ mong được chết,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muốn bị thương tật, mà là vì chủ tướng của họ cùng chịu nóng lạnh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đói khát với họ. Đó là nguyên cớ thực tế của việc cùng chịu lao khổ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với tam quân của chủ tướng vậy!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Long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60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二七三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(武王懼,曰):“以諸侯擊天子,以細擊大,以少擊多,以弱擊</w:t>
      </w:r>
      <w:r>
        <w:rPr>
          <w:rFonts w:ascii="MS" w:hAnsi="MS" w:eastAsia="MS"/>
          <w:b w:val="0"/>
          <w:i w:val="0"/>
          <w:color w:val="221F1F"/>
          <w:sz w:val="26"/>
        </w:rPr>
        <w:t>強,以危擊安,以此五短,擊此五長,其可以濟功成事乎?太公</w:t>
      </w:r>
      <w:r>
        <w:rPr>
          <w:rFonts w:ascii="MS" w:hAnsi="MS" w:eastAsia="MS"/>
          <w:b w:val="0"/>
          <w:i w:val="0"/>
          <w:color w:val="221F1F"/>
          <w:sz w:val="26"/>
        </w:rPr>
        <w:t>曰:“審天子不可擊,審大不可擊,審眾不可擊,審強不可擊,</w:t>
      </w:r>
      <w:r>
        <w:rPr>
          <w:rFonts w:ascii="MS" w:hAnsi="MS" w:eastAsia="MS"/>
          <w:b w:val="0"/>
          <w:i w:val="0"/>
          <w:color w:val="221F1F"/>
          <w:sz w:val="26"/>
        </w:rPr>
        <w:t>審安不可擊”.王大恐以懼.太公曰:“王無恐且懼.所謂大者,</w:t>
      </w:r>
      <w:r>
        <w:rPr>
          <w:rFonts w:ascii="MS" w:hAnsi="MS" w:eastAsia="MS"/>
          <w:b w:val="0"/>
          <w:i w:val="0"/>
          <w:color w:val="221F1F"/>
          <w:sz w:val="26"/>
        </w:rPr>
        <w:t>盡得天下之民;所謂眾者,盡得天下之眾;所謂強者,盡用天下</w:t>
      </w:r>
      <w:r>
        <w:rPr>
          <w:rFonts w:ascii="MS" w:hAnsi="MS" w:eastAsia="MS"/>
          <w:b w:val="0"/>
          <w:i w:val="0"/>
          <w:color w:val="221F1F"/>
          <w:sz w:val="26"/>
        </w:rPr>
        <w:t>之力;所謂安者,能得天下之所欲;所謂天子者,天下相愛如父</w:t>
      </w:r>
    </w:p>
    <w:p>
      <w:pPr>
        <w:autoSpaceDN w:val="0"/>
        <w:autoSpaceDE w:val="0"/>
        <w:widowControl/>
        <w:spacing w:line="260" w:lineRule="exact" w:before="60" w:after="0"/>
        <w:ind w:left="1126" w:right="112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子.此之謂天子”.(卷三十一,六韜,犬韜)</w:t>
      </w:r>
    </w:p>
    <w:p>
      <w:pPr>
        <w:autoSpaceDN w:val="0"/>
        <w:autoSpaceDE w:val="0"/>
        <w:widowControl/>
        <w:spacing w:line="318" w:lineRule="exact" w:before="36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448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273</w:t>
      </w:r>
    </w:p>
    <w:p>
      <w:pPr>
        <w:autoSpaceDN w:val="0"/>
        <w:autoSpaceDE w:val="0"/>
        <w:widowControl/>
        <w:spacing w:line="350" w:lineRule="exact" w:before="11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(Vũ Vương cụ, viết): “Dĩ chư hầu kích thiên tử (1), dĩ tế (2)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kích đại, dĩ thiểu kích đa, dĩ nhược kích cường, dĩ nguy kích an,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thử ngũ đoản, kích thử ngũ trường, kỳ khả dĩ tế công (3) thành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sự (4) hồ?” Thái Công viết: “Thẩm (5) thiên tử bất khả kích, thẩm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bất khả kích, thẩm chúng bất khả kích, thẩm chúng bất khả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kích, thẩm cường bất khả kích, thẩm an bất khả kích”. Vương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khủng dĩ cụ, Thái Công viết: “Vương vô khủng thả cụ, sở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giả, tận (6) đắc thiên hạ (7) chi dân; Sở vị chúng giả, tận đắc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chi chúng; Sở vị cường giả, tận dụng thiên hạ chi lực; Sở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an giả, năng đắc thiên hạ chi sở dục; Sở vị thiên tử giả,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hạ tương ái như phụ tử, thừ chi vị thiên tử”.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31 - Lục </w:t>
      </w:r>
      <w:r>
        <w:rPr>
          <w:rFonts w:ascii="MinionPro" w:hAnsi="MinionPro" w:eastAsia="MinionPro"/>
          <w:b/>
          <w:i w:val="0"/>
          <w:color w:val="221F1F"/>
          <w:sz w:val="26"/>
        </w:rPr>
        <w:t>thao - Khuyển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Dĩ chư hầu kích thiên tử: Chỉ việc vua Chu Vũ Vương hội chư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hầu chinh phạt vua Trụ nhà Thương Ân.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Tế: Nhỏ, tinh, tinh tế.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Tế công: Công nghiệp được thành tựu.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Thành sự: Thành công, hoàn thành sự nghiệp.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Bá: Quả thực, xác thực.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Tận: Toàn bộ.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Thiên hạ: Chỉ toàn nước Trung Hoa thời cổ.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(Vua Chu Vũ Vương thấy sợ, nói): “Ngày nay, chúng ta chinh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phạt Thương Trụ, lấy thân phận chư hầu đánh thiên tử, dùng nước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nhỏ đánh với nước lớn, dùng số ít chống số đông, dùng nước yếu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đánh nước mạnh, dùng hình thế bất lợi đánh hình thế có lợi, dùng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5 cái sở đoản đánh 5 cái sở trường, thì sao thành công cho được?” </w:t>
      </w:r>
    </w:p>
    <w:p>
      <w:pPr>
        <w:autoSpaceDN w:val="0"/>
        <w:autoSpaceDE w:val="0"/>
        <w:widowControl/>
        <w:spacing w:line="318" w:lineRule="exact" w:before="31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449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Khương Thái Công nói: “Quả thực không có thể đánh thiên tử,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quả là không thể đánh chiếm một lãnh thổ rộng lớn, quả là số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ít không thế đánh thắng số người đông, quả là nước yếu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thể đánh thắng nước mạnh, quả là không thể đánh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 khi tình thế người ta ổn định”. Vua Chu Vũ Vương nghe thế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càng thêm sợ. Khương Thái Công nói tiếp: “Xin chúa công đừng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ngại, cái gọi là to lớn, là nói nói được cả toàn dân trong thiên hạ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ủng hộ, cái gọi là dân chúng, là nói bách tính toàn thiên hạ chung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lo, cái gọi là sức mạnh là nói người toàn thiên hạ đều ra sức, cái gọi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an ổn là nói đến nguyện vọng thuận tùng của toàn thiên hạ, cái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gọi là thiên tử là chỉ người trong toàn thiên hạ tương thân, tương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ái như cha và con trong nhà. Đó mới gọi là thiên tử”.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Lục thao - Khuyển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二七四</w:t>
      </w:r>
    </w:p>
    <w:p>
      <w:pPr>
        <w:autoSpaceDN w:val="0"/>
        <w:autoSpaceDE w:val="0"/>
        <w:widowControl/>
        <w:spacing w:line="320" w:lineRule="exact" w:before="56" w:after="0"/>
        <w:ind w:left="20" w:right="102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古者以仁為本,以義治之,治之謂正,是故殺人安人,殺之可</w:t>
      </w:r>
      <w:r>
        <w:rPr>
          <w:rFonts w:ascii="MS" w:hAnsi="MS" w:eastAsia="MS"/>
          <w:b w:val="0"/>
          <w:i w:val="0"/>
          <w:color w:val="221F1F"/>
          <w:sz w:val="26"/>
        </w:rPr>
        <w:t>也.攻其國,愛其民,攻之可也.以戰去戰,雖戰可也.故仁見</w:t>
      </w:r>
      <w:r>
        <w:rPr>
          <w:rFonts w:ascii="MS" w:hAnsi="MS" w:eastAsia="MS"/>
          <w:b w:val="0"/>
          <w:i w:val="0"/>
          <w:color w:val="221F1F"/>
          <w:sz w:val="26"/>
        </w:rPr>
        <w:t>親,義見悅,智見恃,勇見方,信見信故内得愛焉,所以守也;外</w:t>
      </w:r>
    </w:p>
    <w:p>
      <w:pPr>
        <w:autoSpaceDN w:val="0"/>
        <w:autoSpaceDE w:val="0"/>
        <w:widowControl/>
        <w:spacing w:line="260" w:lineRule="exact" w:before="60" w:after="0"/>
        <w:ind w:left="1256" w:right="125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得威焉,所以戰也.(卷三十三,司馬法)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274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Cổ giả (1) dĩ nhân (2) vi bản, dĩ nghĩa (3) trị chi, trị chi vị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(4). Thị cố sát nhân an (5) nhân, sát chi khả dã. Công (6) kỳ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quốc, ái kỳ dân, công chi khả dã. Dĩ chiến khứ chiến (7), tuy chiến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 dã. Cố (8) nhân kiến thân (9), nghĩ kiến duyệt (10), trí kiến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thị (11), dũng kiến phương (12), tín kiến tín (13). Cố nội (14) đắc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ái yên, sở dĩ thủ (15) dã, ngoại đắc uy (16) yên, sở dĩ chiến (17) dã.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Tư mã pháp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450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Cổ giả: Người xưa, cổ nhân.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Nhân: Đức hạnh khoan dung lương thiện.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Nghĩa: Sự tình phù hợp với lễ nghi.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Chính: Phù hợp pháp độ.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An: Làm cho ổn định.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Công: Công kích.</w:t>
      </w:r>
    </w:p>
    <w:p>
      <w:pPr>
        <w:autoSpaceDN w:val="0"/>
        <w:autoSpaceDE w:val="0"/>
        <w:widowControl/>
        <w:spacing w:line="324" w:lineRule="exact" w:before="66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Dĩ chiến khứ chiến: Dùng chiến tranh để chấm dứt chiến tranh.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Cố: Có các nguyên nhân ở trước nên có kết quả về sau.</w:t>
      </w:r>
    </w:p>
    <w:p>
      <w:pPr>
        <w:autoSpaceDN w:val="0"/>
        <w:autoSpaceDE w:val="0"/>
        <w:widowControl/>
        <w:spacing w:line="276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Nhân kiến thân: Cái tâm bác ái được đối phương tiếp nhận,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nên đối phương biểu hiện có lòng muốn thân cận.</w:t>
      </w:r>
    </w:p>
    <w:p>
      <w:pPr>
        <w:autoSpaceDN w:val="0"/>
        <w:autoSpaceDE w:val="0"/>
        <w:widowControl/>
        <w:spacing w:line="276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Nghĩa kiến duyệt: Hành sự thuận lý, thì được quần chúng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tâm phục ủng hộ.</w:t>
      </w:r>
    </w:p>
    <w:p>
      <w:pPr>
        <w:autoSpaceDN w:val="0"/>
        <w:autoSpaceDE w:val="0"/>
        <w:widowControl/>
        <w:spacing w:line="27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Trí kiến thị: Túc trí đa mưu khiến người gần, kẻ xa đều tin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tưởng quy phụ theo về.</w:t>
      </w:r>
    </w:p>
    <w:p>
      <w:pPr>
        <w:autoSpaceDN w:val="0"/>
        <w:autoSpaceDE w:val="0"/>
        <w:widowControl/>
        <w:spacing w:line="276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Dũng kiến phương: Dũng cảm hành động khiến người gần,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kẻ xa đều quy phụ theo về ra sức phò tá.</w:t>
      </w:r>
    </w:p>
    <w:p>
      <w:pPr>
        <w:autoSpaceDN w:val="0"/>
        <w:autoSpaceDE w:val="0"/>
        <w:widowControl/>
        <w:spacing w:line="324" w:lineRule="exact" w:before="66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Tín kiến tín: Thành thực khiến người gần kẻ xa đều tín nhiệm.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Nội: Chỉ toàn thể người trong nước.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Thủ: Tự bảo hộ.</w:t>
      </w:r>
    </w:p>
    <w:p>
      <w:pPr>
        <w:autoSpaceDN w:val="0"/>
        <w:autoSpaceDE w:val="0"/>
        <w:widowControl/>
        <w:spacing w:line="276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(16) Uy: Có lực lượng nhiếp phục người khác, chỉ người ngoài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sinh tâm mến phục.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Chiến: Chỉ chiến thắng quân địch.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Cổ nhân lấy chữ nhân ái làm căn bản, phối hợp với đạo nghĩa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việc cai trị đất nước. Đó là phương pháp cai trị chính đáng “Trị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dùng binh, bình loạn phải giữ dân, nhất định phù hợp đạo nghĩa”.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Vì thế, giết đi một số người để đa số nhân dân được yên ổn, thì giết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đâu phải là ác mà nên làm (giết người nhằm đề phòng nhiều </w:t>
      </w:r>
    </w:p>
    <w:p>
      <w:pPr>
        <w:autoSpaceDN w:val="0"/>
        <w:autoSpaceDE w:val="0"/>
        <w:widowControl/>
        <w:spacing w:line="318" w:lineRule="exact" w:before="31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451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hơn thoát chết); Tiến công một nước khác, vì thương dân chúng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đánh phá là chuyện nên làm (vì dân trừ hại, trừ khử vua ác). Mục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đích của chiến tranh là ngăn cản nhiều cuộc chiến tranh hơn, thì càng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nên tiến hành chiến tranh. Vì thế nhà vua thi hành nhân đạo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mới gần gũi, nhà vua kiên trì đạo nghĩa thì được nhân dân mến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phục, nhà vua có trí tuệ thì dân chúng mới dựa vào vua, nhà vua dũng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cảm thì dân chúng mới tin tưởng ra sức phò tá, nhà vua giữ thành tín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dân, có đủ 5 đức tính: Nhân, nghĩa, trí, dũng, tín thì ắt nhân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tin tưởng, thân cận, nương dựa vui lòng ra sức hành động thành tựu.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Nhờ đó mà toàn thể nhân dân trong nước mến mộ, có khả năng ổn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định phòng thủ quốc gia, có uy danh và thu phục được lòng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nước ngoài, thì đánh đâu thắng đó vậy.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Tư mã pháp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53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二七五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孫子曰:“凡用兵之法,全國為上,破國次之;全軍為上,破軍</w:t>
      </w:r>
    </w:p>
    <w:p>
      <w:pPr>
        <w:autoSpaceDN w:val="0"/>
        <w:autoSpaceDE w:val="0"/>
        <w:widowControl/>
        <w:spacing w:line="260" w:lineRule="exact" w:before="60" w:after="0"/>
        <w:ind w:left="540" w:right="5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次之;全卒為上,破卒次之”.(卷三十三,孫子兵法)</w:t>
      </w:r>
    </w:p>
    <w:p>
      <w:pPr>
        <w:autoSpaceDN w:val="0"/>
        <w:autoSpaceDE w:val="0"/>
        <w:widowControl/>
        <w:spacing w:line="358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275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Tôn Tử (1) viết: “Phàm dụng binh (2) chi pháp, toàn quốc (3)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thượng, phá quốc (4) thứ chi: Toàn quân (5) vi thượng, phá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(6) thứ chi, toàn tốt (7) vi thượng, phá tốt (8) thứ chi”.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33 </w:t>
      </w:r>
      <w:r>
        <w:rPr>
          <w:rFonts w:ascii="MinionPro" w:hAnsi="MinionPro" w:eastAsia="MinionPro"/>
          <w:b/>
          <w:i w:val="0"/>
          <w:color w:val="221F1F"/>
          <w:sz w:val="26"/>
        </w:rPr>
        <w:t>- Tôn Tử binh pháp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Tôn Tử: Tức Tôn Vũ, tự là Trường Khanh, người nước Tề,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binh pháp thời Xuân Thu, được vua nước Ngô là Hạp Lư dùng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tướng đánh nước Sở, uy bức nước Tế, nước Tấn làm bá chủ chư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hầu. Ông viết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Tôn Tử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13 thiên.</w:t>
      </w:r>
    </w:p>
    <w:p>
      <w:pPr>
        <w:autoSpaceDN w:val="0"/>
        <w:autoSpaceDE w:val="0"/>
        <w:widowControl/>
        <w:spacing w:line="318" w:lineRule="exact" w:before="33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452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Dụng binh: Điều động sử dụng nhân mã tác chiến.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Toàn quốc: Bảo vệ tốt quốc gia, hoàn toàn không để bị phá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hoại. Thời cổ nước chư hầu gọi là “quốc”.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Phá quốc: Đánh phá địch quốc, tiêu diệt địch quốc.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Toàn quân: Quân đội được bảo toàn, không để mất một tên lính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tại chiến trường. Dùng mưu kế khiến toàn bộ quân địch đầu hàng.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Biên chế nhà Chu, cứ 1 vạn 2 thiên năm trăm lính gọi là quân.</w:t>
      </w:r>
    </w:p>
    <w:p>
      <w:pPr>
        <w:autoSpaceDN w:val="0"/>
        <w:autoSpaceDE w:val="0"/>
        <w:widowControl/>
        <w:spacing w:line="324" w:lineRule="exact" w:before="68" w:after="0"/>
        <w:ind w:left="470" w:right="47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Phá quân: Đánh bại quân địch hai bên đều bị tổn thương.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Toàn tốt: Sĩ tốt được bảo toàn. Biên chế quân đội thời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Chu, 100 lính gọi là tốt.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Phá tốt: Đánh phá quân địch.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Tôn Tử nói: “Đại phàm dùng quân đánh trận, có nguyên tắc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chỉ đạo là: Thượng sách là buộc toàn bộ quân địch đầu hàng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ta; Còn phải đánh nhau thì tối thượng là, tiến quân vào nước địch,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chiếm kinh đô nước địch, cắt đứt mọi cánh viện binh. Thứ nhì,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dùng quân mình đánh phá quân địch khiến cho toàn nước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địch phải chịu quy hàng. Thượng sách là có thể khiến quân địch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hàng phục quân mình. Còn phải đánh nhau thì làm cho quân địch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đội ngũ chỉnh tề, chịu đầu hàng là thượng sách, chuyện phải đụng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độ khi không thể hoàn thành hai chuyện trên.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Tôn Tử binh pháp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92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二七六</w:t>
      </w:r>
    </w:p>
    <w:p>
      <w:pPr>
        <w:autoSpaceDN w:val="0"/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夫慈,以戰則勝,以守則固.用兵有言:“吾不敢為主而為客;</w:t>
      </w:r>
      <w:r>
        <w:rPr>
          <w:rFonts w:ascii="MS" w:hAnsi="MS" w:eastAsia="MS"/>
          <w:b w:val="0"/>
          <w:i w:val="0"/>
          <w:color w:val="221F1F"/>
          <w:sz w:val="26"/>
        </w:rPr>
        <w:t>不敢進寸而退尺”.禍莫大於輕敵,輕敵幾喪吾寶.故抗兵相</w:t>
      </w:r>
    </w:p>
    <w:p>
      <w:pPr>
        <w:autoSpaceDN w:val="0"/>
        <w:autoSpaceDE w:val="0"/>
        <w:widowControl/>
        <w:spacing w:line="260" w:lineRule="exact" w:before="60" w:after="0"/>
        <w:ind w:left="1386" w:right="13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加,哀者勝矣.(卷三十三,老子德經)</w:t>
      </w:r>
    </w:p>
    <w:p>
      <w:pPr>
        <w:autoSpaceDN w:val="0"/>
        <w:autoSpaceDE w:val="0"/>
        <w:widowControl/>
        <w:spacing w:line="318" w:lineRule="exact" w:before="40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453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276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từ (1), dĩ chiến (2) tắc thắng, dĩ thủ tắc cố, dụng binh (3)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ngôn: “Ngô bất cảm vi chúa (4), nhi vi khách (5); Bất cảm tiến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thốn (6), nhi thoái xích (7). Họa (8) mạc đại ư khinh địch, khinh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địch cơ (9) táng ngô bảo. Cố kháng (10) binh tương gia (11), ai giả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thắng (12)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Lão Tử - Đạo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Từ: Nhân từ, từ ái.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Dĩ chiến: Dùng trong chiến tranh, trong chiến đấu. Dĩ ở đây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dùng.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Dụng binh: Điều động nhân mã tác chiến, chỉ binh pháp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nhà binh.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Chủ: Chủ yếu.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Khách: Thứ yếu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Tiến thốn: Tiến một tấc, ý nói tiến thì ngắn.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Thoái xích: Lùi một thước, ý nói lùi thì dài.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Họa: Tai họa, tai nạn.</w:t>
      </w:r>
    </w:p>
    <w:p>
      <w:pPr>
        <w:autoSpaceDN w:val="0"/>
        <w:autoSpaceDE w:val="0"/>
        <w:widowControl/>
        <w:spacing w:line="324" w:lineRule="exact" w:before="70" w:after="0"/>
        <w:ind w:left="388" w:right="38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Cơ: Tương cận, gần, chỉ tư tưởng. Bảo nghĩa là người lính.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Kháng: Chống đối.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Tương gia: Chỉ hai đoàn quân đánh nhau.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Ai giả thắng: Chỉ lòng nhân từ mà buồn thương, tất có khả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năng thắng địch.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“Nhân từ” là pháp bảo, dùng trong chiến tranh có khả năng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chiến thắng; Dùng trong phòng thủ, giữ chắc “Nhân từ”, thì bách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theo về giữ thành, nên giành được chiến thắng trước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địch, biên giới lãnh thổ được bảo vệ kiên cố khỏi bị xâm hại. Người </w:t>
      </w:r>
    </w:p>
    <w:p>
      <w:pPr>
        <w:autoSpaceDN w:val="0"/>
        <w:autoSpaceDE w:val="0"/>
        <w:widowControl/>
        <w:spacing w:line="318" w:lineRule="exact" w:before="32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454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chỉ huy quân đội cho biết: “Tôi thường không dám chủ động tiến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trước, mà phải thủ thế làm khách, ta không dám tiến tới một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tấc mà nên lùi một thước. Không tai họa nào lớn bằng sai lầm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coi thường quân địch. Coi thường quân địch thì tan rã táng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còn xa. Vì thế hai bên đem quân đánh nhau, khi binh lực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tương đương, bên nào nhân từ biết thương xót thì tất có khả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chiến thắng”.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7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二七七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地廣民眾,不足以為彊也,甲堅兵利,不足以恃勝也.高城深</w:t>
      </w:r>
      <w:r>
        <w:rPr>
          <w:rFonts w:ascii="MS" w:hAnsi="MS" w:eastAsia="MS"/>
          <w:b w:val="0"/>
          <w:i w:val="0"/>
          <w:color w:val="221F1F"/>
          <w:sz w:val="26"/>
        </w:rPr>
        <w:t>池,不足以為固也;嚴刑殺,不足以為威也.為存政者,無小必</w:t>
      </w:r>
      <w:r>
        <w:rPr>
          <w:rFonts w:ascii="MS" w:hAnsi="MS" w:eastAsia="MS"/>
          <w:b w:val="0"/>
          <w:i w:val="0"/>
          <w:color w:val="221F1F"/>
          <w:sz w:val="26"/>
        </w:rPr>
        <w:t>存,為亡政者,無大必亡.故善守者無與御.善戰者無與鬥, 乘</w:t>
      </w:r>
    </w:p>
    <w:p>
      <w:pPr>
        <w:autoSpaceDN w:val="0"/>
        <w:autoSpaceDE w:val="0"/>
        <w:widowControl/>
        <w:spacing w:line="260" w:lineRule="exact" w:before="60" w:after="0"/>
        <w:ind w:left="670" w:right="6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時世,因民欲,而取天下也.(卷三十三,文子下德)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277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Địa quảng dân chúng, bất túc dĩ vi cương (1) dã; Giáp kiên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binh lợi (2), bất túc dĩ thị (3) thắng dã; Cao thành thâm trì, bất túc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vi cố dã; Nghiêm hình lợi sát (4), bất túc dĩ vi uy (5) dã. Vi tồn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(6) giả, vô tiểu (7) tất tồn; Vi vong chính (8) giả, vô đại (9)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tất vong. Cố thiện thủ giả vô dữ ngự (10), thiện chiến giả vô dữ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đấu, thừa (11) thời thế (12), nhân (13) dân dục (14), nhi thủ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hạ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Hạ đức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Cương: Cường thịnh.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Giáp kiên binh lợi: Áo giáp bền chắc, vũ khí sắc bén.</w:t>
      </w:r>
    </w:p>
    <w:p>
      <w:pPr>
        <w:autoSpaceDN w:val="0"/>
        <w:autoSpaceDE w:val="0"/>
        <w:widowControl/>
        <w:spacing w:line="318" w:lineRule="exact" w:before="34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455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Thị: Dựa vào.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Lợi sát: Chỉ việc lạm sát, giết hại bừa bãi.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Uy: Biểu thị oai làm cho mọi người sợ.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Tồn chính: Làm cho quốc gia được ổn định, bảo toàn chính trị.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Vô tiểu: Vô luận lớn nhỏ, nhiều ít.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Vong chính: Loạn chính.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Vô đại: Vô luận có nhiều, to lớn.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Ngự: Phòng bị, ngăn trở.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Thừa: Ứng theo.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Thời thế: Trạng huống chính trị đương thời.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Nhân: Căn cứ.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Dân dục: Mong muốn của nhân dân, dân tâm.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Đất rộng, dân đông, chưa được kể là cường quốc. Quân đội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trang bị áo giáp bền chắc, binh khí lợi hại sắc bén chiến đấu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chưa chắc thắng địch. Tường thành cao, hào nước sâu rộng, chưa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chắc không thể bị hạ; Dùng hình phạt khắc nghiệt giết hại bừa bãi,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chưa chắc đã tạo được uy quyền. Thi hành chính sách bảo toàn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đất nước, thì quốc gia vô luận lớn hay nhỏ cũng sẽ được tồn tại lâu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dài. Có thi hành chính sách vong quốc, thì dù quốc gia ấy lớn đến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đâu cũng sẽ bị diệt vong. Thế cho nên, không cần việc tập luyện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mọi người trong thiên hạ, giỏi tham gia phòng ngự, giỏi đánh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đấm trong chiến đấu, mà chỉ nên làm cho trạng huống nền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trị được thời hợp với lòng dân, thì giữ được thiên hạ bền vững nhất.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Hạ đức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64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456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18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二七八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凡兵所起者五:“一曰爭名,二曰爭利,三曰積惡,四曰内亂五</w:t>
      </w:r>
      <w:r>
        <w:rPr>
          <w:rFonts w:ascii="MS" w:hAnsi="MS" w:eastAsia="MS"/>
          <w:b w:val="0"/>
          <w:i w:val="0"/>
          <w:color w:val="221F1F"/>
          <w:sz w:val="26"/>
        </w:rPr>
        <w:t>曰困飢. 其名又五:一曰義兵,二曰強兵,三曰剛兵,四曰暴</w:t>
      </w:r>
      <w:r>
        <w:rPr>
          <w:rFonts w:ascii="MS" w:hAnsi="MS" w:eastAsia="MS"/>
          <w:b w:val="0"/>
          <w:i w:val="0"/>
          <w:color w:val="221F1F"/>
          <w:sz w:val="26"/>
        </w:rPr>
        <w:t>兵,五曰逆兵;禁暴救亂,曰義;恃眾以伐曰強;因怒興師曰剛;</w:t>
      </w:r>
      <w:r>
        <w:rPr>
          <w:rFonts w:ascii="MS" w:hAnsi="MS" w:eastAsia="MS"/>
          <w:b w:val="0"/>
          <w:i w:val="0"/>
          <w:color w:val="221F1F"/>
          <w:sz w:val="26"/>
        </w:rPr>
        <w:t>棄禮貪利曰暴;國犯民疲,舉事動眾曰逆.五者之數,各有其</w:t>
      </w:r>
      <w:r>
        <w:rPr>
          <w:rFonts w:ascii="MS" w:hAnsi="MS" w:eastAsia="MS"/>
          <w:b w:val="0"/>
          <w:i w:val="0"/>
          <w:color w:val="221F1F"/>
          <w:sz w:val="26"/>
        </w:rPr>
        <w:t>道.義必以禮服;強必以謙服;剛必以辭服;暴必以詐服;逆必</w:t>
      </w:r>
    </w:p>
    <w:p>
      <w:pPr>
        <w:autoSpaceDN w:val="0"/>
        <w:autoSpaceDE w:val="0"/>
        <w:widowControl/>
        <w:spacing w:line="260" w:lineRule="exact" w:before="60" w:after="0"/>
        <w:ind w:left="1060" w:right="106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以權服;此其勢也.(卷三十六,呉子,圖國)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26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278</w:t>
      </w:r>
    </w:p>
    <w:p>
      <w:pPr>
        <w:autoSpaceDN w:val="0"/>
        <w:autoSpaceDE w:val="0"/>
        <w:widowControl/>
        <w:spacing w:line="350" w:lineRule="exact" w:before="9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binh sở khởi giả (1) ngũ: Nhất viết tranh danh, nhị viết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tranh lợi, tam viết tích ác (2), tứ viết nội loạn (3), ngũ viết khốn cơ (4).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danh hựu ngũ: Nhất viết nghĩa binh, nhị viết cường binh, tam viết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cương binh, tứ viết bạo binh, ngũ viết nghịch binh. Cấm bạo cứu loạn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(5) viết nghĩa; Thị chúng dĩ phạt (6) viết cường; Nhân nộ nhi hưng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sư (7) viết cương; Khí lễ tham lợi viết bạo; Quốc nguy dân bì, cử sự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(8) động chúng viết nghịch. Ngũ giả chi số (9), các hữu kỳ đạo (10).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Nghĩa, tất dĩ lễ (11) phục; Cường, tất dĩ khiêm (12) phục, cương, tất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từ (13) phục; Bạo, tất dĩ trá (14) phục; Nghịch, tất dĩ quyền phục (15).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Thử kỳ thế (16) dã. (</w:t>
      </w:r>
      <w:r>
        <w:rPr>
          <w:rFonts w:ascii="MinionPro" w:hAnsi="MinionPro" w:eastAsia="MinionPro"/>
          <w:b/>
          <w:i w:val="0"/>
          <w:color w:val="221F1F"/>
          <w:sz w:val="26"/>
        </w:rPr>
        <w:t>Ngô Tử - Quyển 36 - Đồ quốc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Binh sở khởi giả: Phát động chiến tranh.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Tích ác: Làm nhiều chuyện bất thiện.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Nội loạn: Cục diện bất an trong nước.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Khốn cơ: Đời sống nhân dân khó khăn thống khổ, bị đói lạnh.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Cấm bạo cứu loạn: Cấm chỉ hạn chế hành động bạo lực,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phạm pháp.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Phạt: Chinh phạt.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Hưng sư: Xuất quân đi chinh phạt.</w:t>
      </w:r>
    </w:p>
    <w:p>
      <w:pPr>
        <w:autoSpaceDN w:val="0"/>
        <w:autoSpaceDE w:val="0"/>
        <w:widowControl/>
        <w:spacing w:line="318" w:lineRule="exact" w:before="35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457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Cử sự: Khởi sự, đưa quân đi đánh.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Số: Theo đó.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Đạo: Phương pháp.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Lễ: Quy phạm hành vi con người.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Khiêm: Kính nhường, khiêm tốn.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Từ: Ngôn ngữ ứng đối.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Trá: Chỉ mưu lược, thuật lừa địch.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(15) Nghịch, tất dĩ quyền phục: Làm chuyện trái với thiên lý. Thì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dùng quyền phép để chế phục.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Thế: Tình hình, trạng huống.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Thông thường chiến tranh xảy ra, do 5 loại nguyên nhân như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sau: Một là tranh nhau về danh dự; Hai là tranh nhau về quyền lợi;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Ba là do thù nhau lâu ngày tích tụ đến lúc bùng phát; Bốn là nội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bộ bất đồng đến nỗi đánh nhau; Năm là nghèo đói khốn khổ quá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nổi loạn. Danh nghĩa động binh cũng có 5 loại: Một là vì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nghĩa, Hai vì tự cho quân mình mạnh hơn; Ba là vì giận dữ;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Bốn là vì quân hung bạo; Năm là quân ngược ngạo trái với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trời. Ngăn cản những hành động sử dụng bạo lực hoặc ngăn cản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phạm pháp gọi là “Nghĩa”; Dựa vào quân nhiều tướng lắm đi chinh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phạt nước khác gọi là “Cường”; Bởi vì phẫn nộ mà động quân gọi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“Cương”; Đạp lên lễ nghĩa vì tham lợi gọi là “Bạo”; Không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tâm đến mối nguy của nước, cũng như lao khổ của nhân dân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bắt lính, gây chiến gọi là “Nghịch”. Dứt bỏ 5 loại chiến tranh ấy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phương pháp khác nhau: Quân chính nghĩa dùng lễ đi chinh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phục, dùng khiêm tốn để chinh phục thói ỷ mạnh; Dùng lời lẽ ôn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hòa thuyết phục phẫn nộ; Dùng mưu trí chế phục hung bạo; Dùng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phép quyền nghi chế ngự việc làm trái với đạo trời. Đó là các đối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sách trước những tình hình khác nhau.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Ngô Tử - Đồ quốc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30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458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二七九</w:t>
      </w:r>
    </w:p>
    <w:p>
      <w:pPr>
        <w:autoSpaceDN w:val="0"/>
        <w:autoSpaceDE w:val="0"/>
        <w:widowControl/>
        <w:spacing w:line="260" w:lineRule="exact" w:before="116" w:after="0"/>
        <w:ind w:left="312" w:right="31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武侯問曰:“兵以何為勝?”呉子曰:“兵以治為勝”.又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問:“不在眾乎?”對曰:“若法令不明,賞罰不信,金之不止,</w:t>
      </w:r>
      <w:r>
        <w:rPr>
          <w:rFonts w:ascii="MS" w:hAnsi="MS" w:eastAsia="MS"/>
          <w:b w:val="0"/>
          <w:i w:val="0"/>
          <w:color w:val="221F1F"/>
          <w:sz w:val="26"/>
        </w:rPr>
        <w:t>鼓之不進,雖有百萬之師,何益於用?所謂治者,居則有禮,動</w:t>
      </w:r>
      <w:r>
        <w:rPr>
          <w:rFonts w:ascii="MS" w:hAnsi="MS" w:eastAsia="MS"/>
          <w:b w:val="0"/>
          <w:i w:val="0"/>
          <w:color w:val="221F1F"/>
          <w:sz w:val="26"/>
        </w:rPr>
        <w:t>則有威;進不可當,退不可追;前欲如節,左右應麾,投之所往,</w:t>
      </w:r>
    </w:p>
    <w:p>
      <w:pPr>
        <w:autoSpaceDN w:val="0"/>
        <w:autoSpaceDE w:val="0"/>
        <w:widowControl/>
        <w:spacing w:line="260" w:lineRule="exact" w:before="60" w:after="0"/>
        <w:ind w:left="470" w:right="4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天下莫當,名曰“父子之兵”.(卷三十六,呉子,治兵)</w:t>
      </w:r>
    </w:p>
    <w:p>
      <w:pPr>
        <w:autoSpaceDN w:val="0"/>
        <w:autoSpaceDE w:val="0"/>
        <w:widowControl/>
        <w:spacing w:line="360" w:lineRule="exact" w:before="13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2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279</w:t>
      </w:r>
    </w:p>
    <w:p>
      <w:pPr>
        <w:autoSpaceDN w:val="0"/>
        <w:autoSpaceDE w:val="0"/>
        <w:widowControl/>
        <w:spacing w:line="350" w:lineRule="exact" w:before="11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hầu (1) vấn viết: “Binh dĩ hà vi thắng (2)?” Ngô Tử (3) viết: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“Binh dĩ trị (4) vi thắng”. Hựu vấn: “Bất tại chúng (5) hồ?” Đối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“Nhược pháp lệnh bất minh, thưởng phạt bất tín, kim (6) chi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chỉ, cổ (7) chi bất tiến, tuy hữu bách vạn chi sư (8), hà ích ư dụng?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Sở vị trị giả, cư tắc hữu lễ (9), động tắc hữu uy (10); Tiến bất khả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đương (11), thoái bất khả truy (12); Tiền khước nhi tiết (13), tả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ứng huy (14), đầu (15) chi sở vãng thiên hạ (16) mạc đương (17),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danh viết “Phụ tử chi binh” (18)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Ngô Tử - Trị binh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Vũ Hầu: Tức Ngụy Vũ Hầu, con vua Ngụy Văn Hầu trong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ông trị vì, ông có công đưa nước Ngụy lên bá chủ.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Binh dĩ hà vi thắng: Lấy gì thủ thắng trong chiến tranh. Binh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chỉ quân sự.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Ngô Tử: Tức danh tướng Ngô Khởi, một vĩ nhân thời Chiến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Quốc, thông thạo binh gia, pháp gia, Nho gia. Từng phục vụ 3 nước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Lỗ, Ngụy, Sở, ông đã lập công cực cao về trị nước, quân sự. Khi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cho nước Lỗ, ông đánh lui quân xâm lược Tề. Khi làm cho Ngụy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Văn Hầu, ông đem quân đánh nước Tần, hạ 5 thành, được phong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làm Thái thú Tây Hà, sau bị vu hãm phải trốn sang nước Sở,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tướng cho vua Sở Điệu vương, chủ trì việc cải cách, sử gọi là biến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pháp Ngô Khởi, khiến nước Sở ngày một cường thịnh. Ông chủ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trương bỏ các công hầu ở xa xôi để nuôi quân nên bị giới quý tộc </w:t>
      </w:r>
    </w:p>
    <w:p>
      <w:pPr>
        <w:autoSpaceDN w:val="0"/>
        <w:autoSpaceDE w:val="0"/>
        <w:widowControl/>
        <w:spacing w:line="318" w:lineRule="exact" w:before="33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459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6" w:lineRule="exact" w:before="620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đại thần nước Sở thù ghét, sau bị bắn chết, Ngô Khởi viết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Ngô </w:t>
      </w:r>
      <w:r>
        <w:rPr>
          <w:rFonts w:ascii="MinionPro" w:hAnsi="MinionPro" w:eastAsia="MinionPro"/>
          <w:b w:val="0"/>
          <w:i/>
          <w:color w:val="221F1F"/>
          <w:sz w:val="24"/>
        </w:rPr>
        <w:t>Tử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là một trong sách binh thư cổ đại. Sách gồm 6 thiên [chương]: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Đồ quốc, Liệu địch, Trị binh, Luận tướng, Biến hóa, Lệ sĩ.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Trị: Quản trị, thống lý.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Chúng: Chỉ quân đông.</w:t>
      </w:r>
    </w:p>
    <w:p>
      <w:pPr>
        <w:autoSpaceDN w:val="0"/>
        <w:autoSpaceDE w:val="0"/>
        <w:widowControl/>
        <w:spacing w:line="28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Kim: Chỉ khua chiêng. Bằng đồng, đánh chiêng là hiệu lệnh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thu quân, lui quân.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Cổ: Trống. Tiếng trống là hiệu lệnh tiến tới.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Bách vạn chi sư: Quân đông trăm vạn.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Cư tắc hữu lễ: Thời bình, luyện tập sĩ tốt thuần thục.</w:t>
      </w:r>
    </w:p>
    <w:p>
      <w:pPr>
        <w:autoSpaceDN w:val="0"/>
        <w:autoSpaceDE w:val="0"/>
        <w:widowControl/>
        <w:spacing w:line="286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Động tắc hữu uy: Hành động tốt nhiếp phục được mọi người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tin theo.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Đương: Đương đầu, đánh giặc.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Truy: Truy kích, đuổi đánh giặc bỏ chạy.</w:t>
      </w:r>
    </w:p>
    <w:p>
      <w:pPr>
        <w:autoSpaceDN w:val="0"/>
        <w:autoSpaceDE w:val="0"/>
        <w:widowControl/>
        <w:spacing w:line="322" w:lineRule="exact" w:before="76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Tiền khước như tiết: Tiến binh, lui binh đều chủ động.</w:t>
      </w:r>
    </w:p>
    <w:p>
      <w:pPr>
        <w:autoSpaceDN w:val="0"/>
        <w:autoSpaceDE w:val="0"/>
        <w:widowControl/>
        <w:spacing w:line="28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(14) Tả hữu ứng huy: Huy là cờ chỉ huy. Chỉ quân đội theo cờ chỉ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huy mà làm theo.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Đầu: Đi tới.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Thiên hạ: Chỉ cả nước.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Mạc đương: Không ai chống nổi.</w:t>
      </w:r>
    </w:p>
    <w:p>
      <w:pPr>
        <w:autoSpaceDN w:val="0"/>
        <w:autoSpaceDE w:val="0"/>
        <w:widowControl/>
        <w:spacing w:line="28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(18) Phụ tử chi binh: Chỉ tình thương tướng với quân như tình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cha con.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Ngụy Vũ Hầu hỏi: “Trong chiến đấu, quân đội đánh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thắng địch thì phải dựa vào cái gì?”. Ngô Khởi đáp: “Trị lý tốt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đội thì đánh thắng địch”. Vũ Hầu lại hỏi: “Chứ không phải do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nhiều quân ít à?”. Ngô Khởi nói: “Nếu quân lệnh không nghiêm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minh, thưởng phạt không công bằng, đánh chiêng quân không lui,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thúc trống quân không tiến thì quân nhiều đến trăm vạn thì có </w:t>
      </w:r>
    </w:p>
    <w:p>
      <w:pPr>
        <w:autoSpaceDN w:val="0"/>
        <w:autoSpaceDE w:val="0"/>
        <w:widowControl/>
        <w:spacing w:line="318" w:lineRule="exact" w:before="35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460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được không? Nói trị lý quân đội tốt, thì thời bình huấn luyện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binh pháp cho thật thuần thục, tiến lui phải phép, trên dưới có lễ,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có chuyện thì phấn phát uy vũ, có khả năng nhiếp phục lực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lượng quân địch, tiến đánh mạnh mẽ tinh nhuệ, không địch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nào chống được, khi triệt thái mà quân địch không dám đuổi theo.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Tiến lui đều có phương phát tiết độ, toàn quân răm rắp làm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hiệu lệnh chỉ huy. Vô luận tiến về hướng nào thì trên đời này 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có khả năng đương đầu? Quân đội ấy, tướng với quân thương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nhau như cha với con, gọi là “Phụ tử chi binh”.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Ngô Tử - Trị binh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8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伍: 敬慎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一:微漸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二八○</w:t>
      </w:r>
    </w:p>
    <w:p>
      <w:pPr>
        <w:autoSpaceDN w:val="0"/>
        <w:autoSpaceDE w:val="0"/>
        <w:widowControl/>
        <w:spacing w:line="260" w:lineRule="exact" w:before="118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帝庸作歌,曰:“敕天之命,惟時惟幾”.乃歌曰:“股膊喜哉!</w:t>
      </w:r>
    </w:p>
    <w:p>
      <w:pPr>
        <w:autoSpaceDN w:val="0"/>
        <w:autoSpaceDE w:val="0"/>
        <w:widowControl/>
        <w:spacing w:line="260" w:lineRule="exact" w:before="60" w:after="0"/>
        <w:ind w:left="1386" w:right="13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元首豈哉!百工煕哉!.(卷二,尚書).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74" w:after="0"/>
        <w:ind w:left="1294" w:right="129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CƯƠNG MỤC ĐỆ NGŨ: KÍNH THẬN</w:t>
      </w:r>
    </w:p>
    <w:p>
      <w:pPr>
        <w:autoSpaceDN w:val="0"/>
        <w:autoSpaceDE w:val="0"/>
        <w:widowControl/>
        <w:spacing w:line="360" w:lineRule="exact" w:before="16" w:after="0"/>
        <w:ind w:left="2492" w:right="249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NHẤT: VI TIỆM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280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 dung (1) tác ca, viết: “Sắc thiên chi mệnh (2) duy thời duy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cơ (3), nãi ca viết: “Cổ bác (4) hỉ tai (5)! nguyên thủ (6) khởi tai (7)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bách công (8) hi tai (9)!”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Dung: Lúc ấy.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Sắc thiên chi mệnh: Đúng, chính.</w:t>
      </w:r>
    </w:p>
    <w:p>
      <w:pPr>
        <w:autoSpaceDN w:val="0"/>
        <w:autoSpaceDE w:val="0"/>
        <w:widowControl/>
        <w:spacing w:line="318" w:lineRule="exact" w:before="34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461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Duy thời duy cơ: Chỉ không cẩn thận bất cứ lúc nào việc gì. Cơ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việc chưa lộ ra.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Cổ bác: Chỉ người phụ trợ chung quanh.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Hỉ tai: Vui sướng thay!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Nguyên đạo: Nhà vua.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Khởi tai: Phấn khởi thay!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Bách công: Việc của bách quan.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Hi tai: Hưng thịnh thay!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 Thuấn nói qua ca xướng: “Tôn phụng thiên mệnh, thi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 nền chính trị đạo đức, thuận với thiên thời, không nơi nào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lúc nào mà không cẩn thận”. Rồi lại xướng: Quân vương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tuân theo thiên mệnh, ta nghiêm túc mà không trái thiên thời,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đại thần nên giữ công bằng trong xử lý việc triều chính!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cố gắng, bách quan cũng nên siêng năng chuyện cai trị, bao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nhiêu công tác có thể đảm trách tốt!”.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77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二八一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文王田乎渭之陽,見太公坐茅而釣.問之曰:“子樂得魚耶?”</w:t>
      </w:r>
      <w:r>
        <w:rPr>
          <w:rFonts w:ascii="MS" w:hAnsi="MS" w:eastAsia="MS"/>
          <w:b w:val="0"/>
          <w:i w:val="0"/>
          <w:color w:val="221F1F"/>
          <w:sz w:val="26"/>
        </w:rPr>
        <w:t>太公曰:“夫釣以求得也.其情,可以觀大矣!”.文王曰:“願</w:t>
      </w:r>
      <w:r>
        <w:rPr>
          <w:rFonts w:ascii="MS" w:hAnsi="MS" w:eastAsia="MS"/>
          <w:b w:val="0"/>
          <w:i w:val="0"/>
          <w:color w:val="221F1F"/>
          <w:sz w:val="26"/>
        </w:rPr>
        <w:t>聞其情”.太公曰:“夫魚貪其餌,乃牽於緡;人食其禄,乃服</w:t>
      </w:r>
      <w:r>
        <w:rPr>
          <w:rFonts w:ascii="MS" w:hAnsi="MS" w:eastAsia="MS"/>
          <w:b w:val="0"/>
          <w:i w:val="0"/>
          <w:color w:val="221F1F"/>
          <w:sz w:val="26"/>
        </w:rPr>
        <w:t>於君.故以餌取魚,魚可殺;以禄取人,拔人可竭;以家取國,國</w:t>
      </w:r>
    </w:p>
    <w:p>
      <w:pPr>
        <w:autoSpaceDN w:val="0"/>
        <w:autoSpaceDE w:val="0"/>
        <w:widowControl/>
        <w:spacing w:line="260" w:lineRule="exact" w:before="60" w:after="0"/>
        <w:ind w:left="346" w:right="3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可拔;以國取天下,天下可畢也”.卷三十一,六韜,序).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281</w:t>
      </w:r>
    </w:p>
    <w:p>
      <w:pPr>
        <w:autoSpaceDN w:val="0"/>
        <w:autoSpaceDE w:val="0"/>
        <w:widowControl/>
        <w:spacing w:line="318" w:lineRule="exact" w:before="36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462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0" w:lineRule="exact" w:before="57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 Vương điền (1) hồ Vị chi dương (2), kiến Thái Công toạ </w:t>
      </w:r>
    </w:p>
    <w:p>
      <w:pPr>
        <w:autoSpaceDN w:val="0"/>
        <w:autoSpaceDE w:val="0"/>
        <w:widowControl/>
        <w:spacing w:line="33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mâu nhi điếu. Vấn chi viết: “Tử lạc đắc ngư da?” Thái công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“Phù điếu dĩ càu đắc dã. Kỳ tình thâm (3), khả dĩ quán đại hỹ!”.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 Vương viết: “Nguyện văn kỳ tình”. Thái Công viết: “Phù ngư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thực kỳ nhị, nãi khiên ư mân (4); Nhân tham kỳ lộc, nãi phục 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quân. Cố dĩ nhị thủ ngư, ngư khả sát; Dĩ lộc thủ nhân, hận khả kiệt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(5); Dĩ gia (6) thủ quốc (7), quốc khả bạt (8); Dĩ quốc thủ thiên hạ,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thiên hạ khả tất (9)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Tự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Điền: Đi săn bắn.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Vị chi dương: Bờ bắc sông Vị thủy. Dương nghĩa là sườn núi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phía nam hoặc bờ bắc sông.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Tình thâm: Đạo lý sâu xa, ảo huyền.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Khiên ư mân: Dây câu, dây xỏ mang cá. Mân nghĩa là dây câu.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Kiệt: Cùng tận.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Gia: Khu vực thống trị của quan đại phu. Tức thực ấp của các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quan khanh đại phi.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Quốc: Chỉ nước của chư hầu được thụ phong.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Bạt: Công thủ, chiếm lĩnh.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Tất: Chinh phục toàn bộ.</w:t>
      </w:r>
    </w:p>
    <w:p>
      <w:pPr>
        <w:autoSpaceDN w:val="0"/>
        <w:autoSpaceDE w:val="0"/>
        <w:widowControl/>
        <w:spacing w:line="360" w:lineRule="exact" w:before="14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5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Chu Văn Vương đi săn nơi rừng bên bờ bắc sông Vị </w:t>
      </w:r>
    </w:p>
    <w:p>
      <w:pPr>
        <w:autoSpaceDN w:val="0"/>
        <w:autoSpaceDE w:val="0"/>
        <w:widowControl/>
        <w:spacing w:line="33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thủy, gặp Khương Thái Công ngồi trong lều tranh câu cá, vua Văn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 đến bên ra mắt Khương Thái Công nói: “Chà! Ngài thảnh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thơi câu cá sung sướng thật!”, Khương Thái Công đáp: “Đi câu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ai cũng muốn câu được nhiều cá, nhưng chuyện câu cá cũng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đạo lý rất là sâu xa thú vị”. Văn Vương nói: “Ta muốn được nghe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cái đạo lý sâu xa thú vị ấy”, Khương Thái Công nói: “Cá ham mồi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thơm mà bị dính vào dây câu để bị người bắt, con người ham bổng </w:t>
      </w:r>
    </w:p>
    <w:p>
      <w:pPr>
        <w:autoSpaceDN w:val="0"/>
        <w:autoSpaceDE w:val="0"/>
        <w:widowControl/>
        <w:spacing w:line="318" w:lineRule="exact" w:before="36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463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lộc của vua ban mà phục tùng nhà vua, nên người ta dùng mồi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thơm để bắt cá làm món ăn cho mình, còn tước lộc là cái lưới bao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vây nhân tài, thì nhân tài tận lực phò vua mình. Lấy việc nhà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cơ sở trong việc trị quốc, thì nước mới là sở hữu của mình. Lấy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 làm cơ sở cho việc cai trị thiên hạ thì thiên hạ mới thành đối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tượng chinh phục của mình. Bổng lộc hậu hĩnh, thưởng tốt, tước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cao có thể khiến con người tận trí tận lực, tận trung có thể nhảy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vào lửa, xuống nước liều mình vì vua mình.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Tự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9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二八二</w:t>
      </w:r>
    </w:p>
    <w:p>
      <w:pPr>
        <w:autoSpaceDN w:val="0"/>
        <w:autoSpaceDE w:val="0"/>
        <w:widowControl/>
        <w:spacing w:line="260" w:lineRule="exact" w:before="118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其安易持,其未兆易謀.其脃易破,其微易散,為之於未有,治</w:t>
      </w:r>
    </w:p>
    <w:p>
      <w:pPr>
        <w:autoSpaceDN w:val="0"/>
        <w:autoSpaceDE w:val="0"/>
        <w:widowControl/>
        <w:spacing w:line="260" w:lineRule="exact" w:before="60" w:after="0"/>
        <w:ind w:left="1596" w:right="159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於未亂.(卷三十四,老子,德經).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282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an (1) dị trì, kỳ vị triệu (2) dị mưu (3) kỳ thúy (4) dị phá,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kỳ vi dị tán. Vi (5) chi ư vị hữu (6), trị chi ư vị loạn.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34 -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An: Ổn định.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Triệu: Điềm.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Mưu: Âm mưu, mưu hoạch.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Thúy: Khinh bạc.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Vi: Xử lý.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Vị hữu: Chưa từng xuất hiện.</w:t>
      </w:r>
    </w:p>
    <w:p>
      <w:pPr>
        <w:autoSpaceDN w:val="0"/>
        <w:autoSpaceDE w:val="0"/>
        <w:widowControl/>
        <w:spacing w:line="318" w:lineRule="exact" w:before="34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464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xã hội trong thời kỳ ổn định được duy trì lâu dài; Một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điềm nhỏ chưa xuất hiện, kế hoạch dễ dàng khởi động; Cái suy yếu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dễ hóa giải; Cái nhỏ nhặt thì dễ bỏ đi. Vì thế cần phải hành động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trước khi sự tình phát sinh, trị phòng trước khi động loạn đến. </w:t>
      </w:r>
    </w:p>
    <w:p>
      <w:pPr>
        <w:autoSpaceDN w:val="0"/>
        <w:autoSpaceDE w:val="0"/>
        <w:widowControl/>
        <w:spacing w:line="360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二八三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子墨子見染絲者而曰:“染於蒼則蒼,染於黄則黄.所入者變,</w:t>
      </w:r>
    </w:p>
    <w:p>
      <w:pPr>
        <w:autoSpaceDN w:val="0"/>
        <w:autoSpaceDE w:val="0"/>
        <w:widowControl/>
        <w:spacing w:line="260" w:lineRule="exact" w:before="60" w:after="0"/>
        <w:ind w:left="630" w:right="63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其色亦變,故染可不慎耶?(卷三十四,墨子,所染).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283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Mặc Tử (1) nhiễm ư thương tắc thương, nhiễm ư hoàng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hoàng. Sở nhập giả biến, kỳ sắc diệc biến, cố nhiễm khả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thận da?”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Mặc Tử - Sở nhiễm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Tử Mặc Tử: Lời của thầy Mặc Tử, sách “Mặc Tử” xiển thuật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trứ tác tư tưởng Mặc gia, có 71 thiên, hiện còn lại 53 thiên, do học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trò của thầy Mặc và những người hậu học sau này ghi chép, chỉnh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lý, biên soạn mà thành. Trong “tử Mặc Tử” chữ tử đầu chỉ các bậc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thầy nói chung, chữ tử sau chỉ người có học, có đạo đức hoặc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địa vị xã hội.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Thầy Mặc Tử quan sát người thợ nhuộm nhuộm vải, rồi buột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miệng than: “Tơ nhuộm bằng thuốc nhuộm màu xanh thì trở nên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xanh, tơ nhuộm bằng thuốc nhuộm màu vàng thì trở nên vàng, </w:t>
      </w:r>
    </w:p>
    <w:p>
      <w:pPr>
        <w:autoSpaceDN w:val="0"/>
        <w:autoSpaceDE w:val="0"/>
        <w:widowControl/>
        <w:spacing w:line="318" w:lineRule="exact" w:before="300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465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thuốc nhuộm khác nhau thì màu sôi vải cho màu khác nhau.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qua việc nhuộm tơ sợi thì mọi việc có lẽ nào không cẩn thận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được sao?”.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Mặc Tử - Sở nhiễm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二八四</w:t>
      </w:r>
    </w:p>
    <w:p>
      <w:pPr>
        <w:autoSpaceDN w:val="0"/>
        <w:autoSpaceDE w:val="0"/>
        <w:widowControl/>
        <w:spacing w:line="260" w:lineRule="exact" w:before="116" w:after="0"/>
        <w:ind w:left="4" w:right="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凡人皆以輕小害易為事以至於大患也.(卷三十五,文子,微明).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284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nhân giai dĩ khinh (1) tiểu hại, dị (2) vi sự, dĩ chí ư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hoạn dã. (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Quyển 35 - Vi minh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Khinh: Không rớ tay.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Dị: Coi thường.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người ta rất thường không rớ tay vào những cái hại được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nó là nhỏ, coi thường chuyện bị cho là vặt vãnh, nhưng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những loại ấy lại gây nên đại họa.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Vi minh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二八五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與君子遊苾乎如入蘭芷之室,久而不聞,則與之化矣;與小人</w:t>
      </w:r>
    </w:p>
    <w:p>
      <w:pPr>
        <w:autoSpaceDN w:val="0"/>
        <w:autoSpaceDE w:val="0"/>
        <w:widowControl/>
        <w:spacing w:line="318" w:lineRule="exact" w:before="38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466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60" w:lineRule="exact" w:before="62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遊,膩乎如入魚次之室,久而不聞,則與之化矣.(卷三十五, </w:t>
      </w:r>
    </w:p>
    <w:p>
      <w:pPr>
        <w:autoSpaceDN w:val="0"/>
        <w:autoSpaceDE w:val="0"/>
        <w:widowControl/>
        <w:spacing w:line="260" w:lineRule="exact" w:before="60" w:after="0"/>
        <w:ind w:left="2686" w:right="26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曾子,疾病).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285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Dữ quân tử du, (1), bật (2) hồ nhập lan chủ thất, (3), cửu nhi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văn, tắc dữ chi hóa (4) Dữ tiểu nhân du, nị (5) hồ như nhập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ngư thứ chi thất (6), cửu nhi bất văn, tắc dữ chi hóa hỹ.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35 - Tăng Tử - Tật bệnh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796" w:right="279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Du: Giao du qua lại.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Bật: Hương thơm.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Lan chỉ chi thất: Căn phòng thơm mùi hoa lan, cây bạch chỉ, ý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nói hoàn cảnh lương hảo, tốt đẹp.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Dữ chi hoa: Cùng thơm như hoa lan chỉ.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Nị: Mùi tanh.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Ngư thứ chi thất: Căn phòng tanh mùi cá chết. Ngư thứ là quầy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bán cá.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Ở đời, giao du với người cao thượng đạo đức, thì con người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được tắm gội bằng nước thơm nấu từ hoa lan cây bạch chỉ,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lâu ngày không còn nhận ra hương lan, chỉ vì mình cũng đã thơm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tho như lan như bạch chỉ. Còn nếu giao du với kẻ kém phẩm hạnh,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thiếu tư cách thì giống như sống nơi quầy bán cá tanh hôi mùi cá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chết lâu ngày, không cảm thất mùi tanh hôi của cá chết, vì mình đã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tanh hôi như cá chết rồi.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Tăng Tử - Tật bệnh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00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467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二八六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禍之始也易除,其除之不可者,避之.及其成也,欲除之不可,</w:t>
      </w:r>
      <w:r>
        <w:rPr>
          <w:rFonts w:ascii="MS" w:hAnsi="MS" w:eastAsia="MS"/>
          <w:b w:val="0"/>
          <w:i w:val="0"/>
          <w:color w:val="221F1F"/>
          <w:sz w:val="26"/>
        </w:rPr>
        <w:t>欲避之不可,治於神者,其事少而功多.干霄之木,始若櫱,是</w:t>
      </w:r>
      <w:r>
        <w:rPr>
          <w:rFonts w:ascii="MS" w:hAnsi="MS" w:eastAsia="MS"/>
          <w:b w:val="0"/>
          <w:i w:val="0"/>
          <w:color w:val="221F1F"/>
          <w:sz w:val="26"/>
        </w:rPr>
        <w:t>易去也,及其成達也,百人用斧斤,弗能僨也.v火始豈易息也,</w:t>
      </w:r>
      <w:r>
        <w:rPr>
          <w:rFonts w:ascii="MS" w:hAnsi="MS" w:eastAsia="MS"/>
          <w:b w:val="0"/>
          <w:i w:val="0"/>
          <w:color w:val="221F1F"/>
          <w:sz w:val="26"/>
        </w:rPr>
        <w:t>及其焚雲夢,雖以天下之役,抒江漢之水弗能救也.(卷三十</w:t>
      </w:r>
    </w:p>
    <w:p>
      <w:pPr>
        <w:autoSpaceDN w:val="0"/>
        <w:autoSpaceDE w:val="0"/>
        <w:widowControl/>
        <w:spacing w:line="260" w:lineRule="exact" w:before="60" w:after="0"/>
        <w:ind w:left="2490" w:right="249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六,尸子,貴言).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6" w:lineRule="exact" w:before="44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286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Họa chi thủy dã dị trừ, kỳ trừ chi bất khả giả, tỵ chi. Cập kỳ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dã, dục trừ chi bất khả, Trị ư thần giả (1), kỳ sự thiểu nhi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đa. Can tiêu chi mộc (2), thủy nhược nghiệt (3), túc dị khứ dã, cập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thành đạt dã, bách nhân dụng phủ cân (4), phất năng phẫn (5)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Tiêu hỏa (6) thủy khởi dị tức dã, cập kỳ phần Vân Mộng (7),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Mạnh Chư (8), tuy dĩ thiên hạ chi dịch (9), trử (10) giang Hán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thủy, phất năng cứu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Quý ngôn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Trị ư thần giả: Chuyên chú (trị) vào chỗ áo diệu cao minh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con người. Ở đây chỉ nên chú ý đến một hạng người khó quan sát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khó tiên liệu được.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Can tiêu chi mộc: Chỉ cây cao vút như đâm vào mây.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Nghiệt: Mầm nhú ra của cành cây.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Phủ cân: Chỉ các loại búa, công cụ chặt đẽo gỗ.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Phẫn: Té ngã.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Tiêu hỏa: Tật bệnh như hỏa bốc. Sách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Thuyết văn giải tự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Tiếu bà bốc hỏa. Tật tốc nghĩa là tức tốc.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Vân Mộng: Tên cái chằm [đầm nước] thời cổ thuộc nước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Sở thời Tiên Tần, địa thế thấp, nhiều hồ ao, nhiều lối thủy đạo,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thuyền bè qua lại rất tiện, là nơi giàu có thủy sản và lúa gạo. nay </w:t>
      </w:r>
    </w:p>
    <w:p>
      <w:pPr>
        <w:autoSpaceDN w:val="0"/>
        <w:autoSpaceDE w:val="0"/>
        <w:widowControl/>
        <w:spacing w:line="318" w:lineRule="exact" w:before="34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468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thuộc miền nam tỉnh Hồ Bắc, là địa khu nằm giữa sông Trường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Giang và sông Hán Thủy.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Mạnh Chư: Tên một đầm nước thời cổ, thời Tiên Tần Tân,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đầm nước này thuộc nước Tống, nay là miền đông bắc huyện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Thương Khâu, tỉnh Hà Nam, phía bắc Ngô thành.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Dịch: Người lao động lao dịch.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Trử: Không giữ, tát nước.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mầm họa vừa ló thì dễ bị tiêu trừ, nếu không trừ được để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nó phát triển muốn trừ, trừ không xong, muốn tránh nó cũng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tránh được. Khi ta tập trung chuyên chú vào một hạng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nào đó trong xã hội, thì khó mà biết được con người nói chung sẽ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nào sau này, và làm việc không thể có hiệu quả cao được. Giống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cây to cao như đâm thủng mây khi mới vừa nhú mầm, thì chân dẫm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đạp nó tiêu ngay, chờ khi nó lớn lên, thì dù đông người dùng búa chặt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 cũng không dễ đốn hạ. Lửa cũng vậy, khi mới cháy rất dễ dập tắt,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để đến khi cháy lớn hỏa thiêu như vùng Vân Mộng, đầm Mạnh Chư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cho dù huy động tất cả người trong thiên hạ, theo sông Trường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Giang, Hán Thủy đến cứu cũng không thể dập tắt được.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Quý ngôn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二:治亂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二八七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夫聖明不世及,後嗣不必賢,此天理之常也.故善為天下者,任</w:t>
      </w:r>
      <w:r>
        <w:rPr>
          <w:rFonts w:ascii="MS" w:hAnsi="MS" w:eastAsia="MS"/>
          <w:b w:val="0"/>
          <w:i w:val="0"/>
          <w:color w:val="221F1F"/>
          <w:sz w:val="26"/>
        </w:rPr>
        <w:t>世而不任人.任世者,諸侯是也.任人者,郡縣是也.郡縣是也</w:t>
      </w:r>
      <w:r>
        <w:rPr>
          <w:rFonts w:ascii="MS" w:hAnsi="MS" w:eastAsia="MS"/>
          <w:b w:val="0"/>
          <w:i w:val="0"/>
          <w:color w:val="221F1F"/>
          <w:sz w:val="26"/>
        </w:rPr>
        <w:t>之治小察理而大勢危.諸侯牧民近多違而遠慮固.聖王惟終始</w:t>
      </w:r>
      <w:r>
        <w:rPr>
          <w:rFonts w:ascii="MS" w:hAnsi="MS" w:eastAsia="MS"/>
          <w:b w:val="0"/>
          <w:i w:val="0"/>
          <w:color w:val="221F1F"/>
          <w:sz w:val="26"/>
        </w:rPr>
        <w:t>之弊,權輕重之理,苞彼小違,以据大安然後足以藩固内外,維</w:t>
      </w:r>
    </w:p>
    <w:p>
      <w:pPr>
        <w:autoSpaceDN w:val="0"/>
        <w:autoSpaceDE w:val="0"/>
        <w:widowControl/>
        <w:spacing w:line="260" w:lineRule="exact" w:before="60" w:after="0"/>
        <w:ind w:left="1646" w:right="16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鎭九服..(卷三十,晉書下,傳).</w:t>
      </w:r>
    </w:p>
    <w:p>
      <w:pPr>
        <w:autoSpaceDN w:val="0"/>
        <w:autoSpaceDE w:val="0"/>
        <w:widowControl/>
        <w:spacing w:line="318" w:lineRule="exact" w:before="41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469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58" w:lineRule="exact" w:before="132" w:after="0"/>
        <w:ind w:left="2494" w:right="249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NHỊ: TRỊ LOẠN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287</w:t>
      </w:r>
    </w:p>
    <w:p>
      <w:pPr>
        <w:autoSpaceDN w:val="0"/>
        <w:autoSpaceDE w:val="0"/>
        <w:widowControl/>
        <w:spacing w:line="352" w:lineRule="exact" w:before="15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thánh minh bất thế cập, hậu tự bất tất hiền, thử thiên </w:t>
      </w:r>
    </w:p>
    <w:p>
      <w:pPr>
        <w:autoSpaceDN w:val="0"/>
        <w:autoSpaceDE w:val="0"/>
        <w:widowControl/>
        <w:spacing w:line="33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lý chi thường dã ố thiện vi thiên hạ giả, nhiệm thế nhi bất nhiệm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nhân. Nhiệm thế giả, chư hầu thị dã. Nhiệm nhân giả, quận 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thị dã. Quận huyện chi trị, tiểu sát lý nhi đại thế nguy, chư hầu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mục dân (1), cận đa vi nhi viễn lự cố. Thánh vương duy chung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thủy chi tệ, quyền khinh trọng chi lý, bao bỉ tiểu vi (2), dĩ cứ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an, nhiên hậu túc dĩ phiên cố (3) nội ngoại, duy trấn cửu phục (4).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Mục dân: Cai trị nhân dân, cai trị.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Bao bỉ tiểu vi: Bao dung các lỗi nhỏ. Bao có ý bao dung.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Phiên cố: Bảo vệ, củng cố.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Duy trấn cửu phục: Chỉ quan hệ đến ổn định trong toàn quốc.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Cửu phục: kinh kỳ thời cổ. Đất đai bên ngoài theo cự ly gần xa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mỗi 500 dặm, phân một khu chia thành 9 cấp: Có hầu phục, điện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phục, nam phục, thái phục, vệ phục, man phục, di phục, trấn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phục, phiên phục, gọi là “Cửu phục”. Xem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Chu lễ – Hạ quan </w:t>
      </w:r>
      <w:r>
        <w:rPr>
          <w:rFonts w:ascii="MinionPro" w:hAnsi="MinionPro" w:eastAsia="MinionPro"/>
          <w:b w:val="0"/>
          <w:i/>
          <w:color w:val="221F1F"/>
          <w:sz w:val="24"/>
        </w:rPr>
        <w:t>– Chức phương thị.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4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Những bậc thánh đức anh minh không hề truyền từ đời này </w:t>
      </w:r>
    </w:p>
    <w:p>
      <w:pPr>
        <w:autoSpaceDN w:val="0"/>
        <w:autoSpaceDE w:val="0"/>
        <w:widowControl/>
        <w:spacing w:line="33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 đời khác, vua lên ngôi kế thừa đại thống cũng vậy, không nhất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định là người hiền đức như vua trước đó, đó là quy luật tự nhiên.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nên, vua chúa trị nước giỏi đều mong nhờ nền tảng vững chắc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ông cha mình thời lập quốc, nhưng không ỷ lại vào tài trí thông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 của cá nhân. Cái gọi là nền tảng vững chắc tức chỉ việc kiến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lập các nước chư hầu, còn cái gọi là dựa vào người thông minh tài </w:t>
      </w:r>
    </w:p>
    <w:p>
      <w:pPr>
        <w:autoSpaceDN w:val="0"/>
        <w:autoSpaceDE w:val="0"/>
        <w:widowControl/>
        <w:spacing w:line="318" w:lineRule="exact" w:before="34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470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trí là chỉ việc thiết lập quận huyện. Với biên chế quận huyện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cai trị, tuy thấy rõ là đã xử lý tốt các việc nhỏ, nhưng về mặt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sự tầm quốc gia thì lại không được ổn định. Việc phân phong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chư hầu để quản lý dân chúng, trước mắt thấy xuất hiện nhiều tình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huống chư hầu làm trái triều đình trung ương, nhưng về lâu về dài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triều đình trung ương càng thêm được ổn định. Các nhà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minh tham khảo lợi hại của sự tình chung, rồi cân nhắc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lý đúng sai nặng nhẹ, cho rằng chế độ chư hầu quốc, dù có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trái nhiều chuyện nhỏ nhưng nói chung cần cả thiên hạ được ổn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định trước đã, rồi sau đó củng cố mọi chuyện trong ngoài quốc gia,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khiến cho tất cả các địa khu đều ủng hộ triều đình trung ương.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二八八</w:t>
      </w:r>
    </w:p>
    <w:p>
      <w:pPr>
        <w:autoSpaceDN w:val="0"/>
        <w:autoSpaceDE w:val="0"/>
        <w:widowControl/>
        <w:spacing w:line="306" w:lineRule="exact" w:before="128" w:after="0"/>
        <w:ind w:left="86" w:right="166" w:firstLine="0"/>
        <w:jc w:val="both"/>
      </w:pPr>
      <w:r>
        <w:rPr>
          <w:rFonts w:ascii="MS" w:hAnsi="MS" w:eastAsia="MS"/>
          <w:b w:val="0"/>
          <w:i w:val="0"/>
          <w:color w:val="221F1F"/>
          <w:sz w:val="26"/>
        </w:rPr>
        <w:t>善為政者,田疇墾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nhi </w:t>
      </w:r>
      <w:r>
        <w:rPr>
          <w:rFonts w:ascii="MS" w:hAnsi="MS" w:eastAsia="MS"/>
          <w:b w:val="0"/>
          <w:i w:val="0"/>
          <w:color w:val="221F1F"/>
          <w:sz w:val="26"/>
        </w:rPr>
        <w:t>而國邑實,朝庭間而官府治,公法行而</w:t>
      </w:r>
      <w:r>
        <w:rPr>
          <w:rFonts w:ascii="MS" w:hAnsi="MS" w:eastAsia="MS"/>
          <w:b w:val="0"/>
          <w:i w:val="0"/>
          <w:color w:val="221F1F"/>
          <w:sz w:val="26"/>
        </w:rPr>
        <w:t>私曲止,倉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廪</w:t>
      </w:r>
      <w:r>
        <w:rPr>
          <w:rFonts w:ascii="MS" w:hAnsi="MS" w:eastAsia="MS"/>
          <w:b w:val="0"/>
          <w:i w:val="0"/>
          <w:color w:val="221F1F"/>
          <w:sz w:val="26"/>
        </w:rPr>
        <w:t>實而囹圄空,賢人進而姦民退.其君子上忠正而</w:t>
      </w:r>
      <w:r>
        <w:rPr>
          <w:rFonts w:ascii="MS" w:hAnsi="MS" w:eastAsia="MS"/>
          <w:b w:val="0"/>
          <w:i w:val="0"/>
          <w:color w:val="221F1F"/>
          <w:sz w:val="26"/>
        </w:rPr>
        <w:t>下諂諛,其士民貴武勇而賤得利,其庶人好耕農而惡飮食,於</w:t>
      </w:r>
      <w:r>
        <w:rPr>
          <w:rFonts w:ascii="MS" w:hAnsi="MS" w:eastAsia="MS"/>
          <w:b w:val="0"/>
          <w:i w:val="0"/>
          <w:color w:val="221F1F"/>
          <w:sz w:val="26"/>
        </w:rPr>
        <w:t>是財用足而食飮薪菜饒.故是上必寬,裕而有解舍,下必聴從</w:t>
      </w:r>
      <w:r>
        <w:rPr>
          <w:rFonts w:ascii="MS" w:hAnsi="MS" w:eastAsia="MS"/>
          <w:b w:val="0"/>
          <w:i w:val="0"/>
          <w:color w:val="221F1F"/>
          <w:sz w:val="26"/>
        </w:rPr>
        <w:t>不疾怨,上下和同而有禮義,故處安而動威,戰勝而守固.(卷</w:t>
      </w:r>
    </w:p>
    <w:p>
      <w:pPr>
        <w:autoSpaceDN w:val="0"/>
        <w:autoSpaceDE w:val="0"/>
        <w:widowControl/>
        <w:spacing w:line="260" w:lineRule="exact" w:before="60" w:after="0"/>
        <w:ind w:left="2230" w:right="223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三十二,管子,五輔).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288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Thiện vi chính giả, dụng trù khẩn nhi quốc ấp thực, triều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đình gian nhi quan phủ trị, công pháp hành nhi tư khúc (1) chỉ,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thực lẫm (2) thực nhi linh ngữ (3) không, hiền nhân tiến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gian dân thoái. Kỳ quân tử thượng (4) trung chính nhi hạ (5)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siểm du (6), kỳ sĩ dân (7) quý vũ dũng nhi tiện đắc lợi, kỳ thứ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hiếu canh nông nhi ố ẩm thực, ư thị tài dụng túc hi ẩm thực </w:t>
      </w:r>
    </w:p>
    <w:p>
      <w:pPr>
        <w:autoSpaceDN w:val="0"/>
        <w:autoSpaceDE w:val="0"/>
        <w:widowControl/>
        <w:spacing w:line="318" w:lineRule="exact" w:before="32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471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tân thái (8) nhiêu. Thị cố thượng tất khoan dụ nhi hữu giải xả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(9), hạ tất thính tùng nhi bất tật oán. Thượng hạ hòa đồng (10)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hữu lễ nghĩa, cố xử an nhi động uy, chiến thắng nhi thủ cố.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Ngũ phụ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Tư khúc: Không công chính, ngả về tư.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Thương lẫm: Nơi lưu trữ thóc gạo.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Linh ngữ: Nhà tù, nhà giam.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Thượng: Sung thượng, mến mộ, tôn sung.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Hạ: Khinh bỉ.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Siểm du: Nói láo, nịnh hót.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Sĩ dân: Chỉ nhân dân, bách tính.</w:t>
      </w:r>
    </w:p>
    <w:p>
      <w:pPr>
        <w:autoSpaceDN w:val="0"/>
        <w:autoSpaceDE w:val="0"/>
        <w:widowControl/>
        <w:spacing w:line="324" w:lineRule="exact" w:before="70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Tân thái: Củi đun bếp, rau chỉ nhu cầu hàng ngày của nhân dân.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Giải xả: Khỏi lao dịch.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Hòa đồng: Chung lòng hòa thuận.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Cai trị giỏi thì khai khẩn đất đai thành ruộng rẫy canh tác,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ấp giàu có, triều đình an nhàn, quan lại đạo đức công minh,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pháp được thông hành; Còn gian tà bị phế bỏ, tài vật đầy kho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đụn, nhà giam không bóng người, người tài đức được trọng dụng,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bọn gian tà đều bị đuổi cổ. Người cầm đầu thượng tôn công chính,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khinh bỉ phong khí dua nịnh, bách tính coi trọng vũ dũng, coi nhẹ tài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lợi, yêu thích nghề nông, ghét lắm lời ăn hại, làm ra của cải sung túc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hàng ngày sinh hoạt phú dục. Cho nên, nhà vua ắt khoan hậu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giảm trừ lao dịch, nhân dân ắt thuận lệnh vua, sống hòa thuận vui vẻ,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trên dưới một lòng sống có lễ nghĩa, Như thế thì sinh hoạt an ổn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làm việc có uy tín, đánh giặc thì thắng, phòng thủ thì bền vững.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 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Ngũ phụ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51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472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二八九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不能為政者,疇而國邑虛,朝廷凶而官府亂,公法廢私典行,倉</w:t>
      </w:r>
      <w:r>
        <w:rPr>
          <w:rFonts w:ascii="MS" w:hAnsi="MS" w:eastAsia="MS"/>
          <w:b w:val="0"/>
          <w:i w:val="0"/>
          <w:color w:val="221F1F"/>
          <w:sz w:val="26"/>
        </w:rPr>
        <w:t>廩虛而囹圄實,賢姦民進其君子上諂諛而下忠正,其士民得利</w:t>
      </w:r>
      <w:r>
        <w:rPr>
          <w:rFonts w:ascii="MS" w:hAnsi="MS" w:eastAsia="MS"/>
          <w:b w:val="0"/>
          <w:i w:val="0"/>
          <w:color w:val="221F1F"/>
          <w:sz w:val="26"/>
        </w:rPr>
        <w:t>而賤武勇,其庶人好飲食而惡耕農,於用匱而食飲薪菜乏.上彌</w:t>
      </w:r>
      <w:r>
        <w:rPr>
          <w:rFonts w:ascii="MS" w:hAnsi="MS" w:eastAsia="MS"/>
          <w:b w:val="0"/>
          <w:i w:val="0"/>
          <w:color w:val="221F1F"/>
          <w:sz w:val="26"/>
        </w:rPr>
        <w:t>殘苟而解舍,下愈覆鷙而不聽從.上下交引而不和同,故處安而</w:t>
      </w:r>
      <w:r>
        <w:rPr>
          <w:rFonts w:ascii="MS" w:hAnsi="MS" w:eastAsia="MS"/>
          <w:b w:val="0"/>
          <w:i w:val="0"/>
          <w:color w:val="221F1F"/>
          <w:sz w:val="26"/>
        </w:rPr>
        <w:t>動不威,戰不勝而守不固.是以小者兵挫而地削,大者身死而國</w:t>
      </w:r>
    </w:p>
    <w:p>
      <w:pPr>
        <w:autoSpaceDN w:val="0"/>
        <w:autoSpaceDE w:val="0"/>
        <w:widowControl/>
        <w:spacing w:line="260" w:lineRule="exact" w:before="60" w:after="0"/>
        <w:ind w:left="414" w:right="41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亡.以此觀之則政不可不慎也.(卷三十二,管子,五輔).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289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năng vi chính giả, điền trù hoang nhi quốc ấp hư, triều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đình hung (1) nhi quan phủ loạn, công pháp phế nhi tư điển hành,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thương lẫm hư nhi linh ngữ thực, hiến nhân thoái nhi gian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tiến. Kỳ quân tử thượng siểm nhi hạ trung chính, kỳ sĩ dân quý đắc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lợi nhi tiện vũ dũng, kỳ thứ nhân hiếu ẩm thực nhi ố canh nông, 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thị tài dụng quỹ nhi thực ẩm tân thái phạp. Thượng di (2) tàn cẩu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vô giải xả (3), hạ dụ phúc chí (4) nhi bất thính tùng. Thượng hạ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giao dẫn nhi bất hòa đồng (5), cố xử bất an nhi động bất uy, chiến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thắng nhi thủ bất cố. Thị dĩ tiểu giả binh tỏa nhi địa tước,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thân tử nhi quốc vong. Dĩ thử quan chi, tắc chính bất khả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thận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Ngũ phụ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74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Hung: Nhiễu loạn.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Di: Càng thêm.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Giải xả: Ý nói không giao dịch.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Quản tử - Ngũ phụ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“Đó là người trên thì khoan dung rộng rãi, dễ thông qua, kẻ dưới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thì nghe theo mà không oán giận”. Lời chú của Thi Tri Chương: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“Giải là thả, xả là tha”.</w:t>
      </w:r>
    </w:p>
    <w:p>
      <w:pPr>
        <w:autoSpaceDN w:val="0"/>
        <w:autoSpaceDE w:val="0"/>
        <w:widowControl/>
        <w:spacing w:line="280" w:lineRule="exact" w:before="114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Phúc chí: Dò xét và hoài nghi. Phúc nghĩa là dò xét. Chí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hoài nghi.</w:t>
      </w:r>
    </w:p>
    <w:p>
      <w:pPr>
        <w:autoSpaceDN w:val="0"/>
        <w:autoSpaceDE w:val="0"/>
        <w:widowControl/>
        <w:spacing w:line="318" w:lineRule="exact" w:before="314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473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0" w:lineRule="exact" w:before="626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Thượng hạ giao dẫn nhi bất hòa đồng: Trên dưới cùng tranh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lợi mà chống nhau, không đồng tâm.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không thương yêu con dân trong nước mình, thì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thể khiến người nước ngoài thật lòng tìm đến quy phục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được. Nhà vua coi thường nhân dân, khiến dân khổ cực, thì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 nào trừ dứt được tà ác nghịch loạn trong nước được; Nhà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chịu tiếp thu lời khuyên, can gián của bậc tài đức, lại tỏ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ra láo xược với họ, thì không thể nào ra lệnh cho chư hầu;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vi phạm nhân nghĩa tham luyến danh lợi, thì không thể có 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 với các nước khác. Nên nhớ đó là các nguyên tắc tất yếu!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Trang Công không nghe theo mà tin dùng dũng sĩ, coi thường sống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chết của bầy tôi, gây chiến với nước ngoài, nhiều năm không nghỉ,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khiến quốc gia suy yếu, bách tính mỏi mệt. Chỉ thời gian trong một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năm bách tính đại loạn, chính vua Trang Công bị Thôi Trử sát hại.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 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Ngũ phụ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二九○</w:t>
      </w:r>
    </w:p>
    <w:p>
      <w:pPr>
        <w:autoSpaceDN w:val="0"/>
        <w:tabs>
          <w:tab w:pos="150" w:val="left"/>
        </w:tabs>
        <w:autoSpaceDE w:val="0"/>
        <w:widowControl/>
        <w:spacing w:line="320" w:lineRule="exact" w:before="56" w:after="0"/>
        <w:ind w:left="86" w:right="86" w:firstLine="0"/>
        <w:jc w:val="left"/>
      </w:pP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 不能愛邦内之民者,不能服境外之不善;輕士民之死力者, </w:t>
      </w:r>
      <w:r>
        <w:rPr>
          <w:rFonts w:ascii="MS" w:hAnsi="MS" w:eastAsia="MS"/>
          <w:b w:val="0"/>
          <w:i w:val="0"/>
          <w:color w:val="221F1F"/>
          <w:sz w:val="26"/>
        </w:rPr>
        <w:t>不能禁暴國之邪;逆諫傲賢者,不能威諸侯,背仁義而貪名實</w:t>
      </w:r>
      <w:r>
        <w:rPr>
          <w:rFonts w:ascii="MS" w:hAnsi="MS" w:eastAsia="MS"/>
          <w:b w:val="0"/>
          <w:i w:val="0"/>
          <w:color w:val="221F1F"/>
          <w:sz w:val="26"/>
        </w:rPr>
        <w:t>者,不能威當世.而服天下者,此其巳公不用.任勇力之士,而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輕臣僕之死,兵無休,國疲民害.其年百姓大亂,而身及崔氏</w:t>
      </w:r>
    </w:p>
    <w:p>
      <w:pPr>
        <w:autoSpaceDN w:val="0"/>
        <w:autoSpaceDE w:val="0"/>
        <w:widowControl/>
        <w:spacing w:line="260" w:lineRule="exact" w:before="60" w:after="0"/>
        <w:ind w:left="1864" w:right="186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禍.(卷三十三,晏子,問上).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290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năng ái bang (1) nội chi dân giả, bất năng phục cảnh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ngoại chi bất thiện; Khinh sĩ dân chi tử lực giả, bất năng cấm bạo </w:t>
      </w:r>
    </w:p>
    <w:p>
      <w:pPr>
        <w:autoSpaceDN w:val="0"/>
        <w:autoSpaceDE w:val="0"/>
        <w:widowControl/>
        <w:spacing w:line="318" w:lineRule="exact" w:before="30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474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30" w:lineRule="exact" w:before="59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 chi tà; Nghịch gián ngạo hiền giả, bất năng uy chư hầu; Bối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nghĩa nhi tham danh thực (2) giả, bất năng uy đương thế;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phục thiên hạ giả, thử kỳ đạo tỵ. Công (3) bất dụng. Nhiệm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dũng lực chi sĩ, nhi khinh thần bộc chi tử, dụng binh vô hưu, quốc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bì dân hại (4). Kỳ niên (5) bách tính đại loạn, nhi thân cập thôi thị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họa (6).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-Vấn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6" w:lineRule="exact" w:before="16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Bang: Đất phong cho chư hầu thời cổ. Nước lớn gọi là bang,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nước nhỏ gọi là quốc.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Danh thực: Tức danh lợi trái nhân nghĩa.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Công: Chỉ vua Tề Trang Công.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Quốc bì dân hại: Nước nhà lụn bại, dân chúng đói khổ.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Kỳ niên: Một năm.</w:t>
      </w:r>
    </w:p>
    <w:p>
      <w:pPr>
        <w:autoSpaceDN w:val="0"/>
        <w:autoSpaceDE w:val="0"/>
        <w:widowControl/>
        <w:spacing w:line="286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Thôi thị họa: Nhắc chuyện vua Tề Trang Công không nghe lời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can của Yến Anh, háo sắc, vào thời vua Chu Linh vương thứ 24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(năm 548 trước CN) tư thông với vợ Thôi Trử là người đẹp Đường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Khương. Thôi Trử nổi giận, liên kết với Đường Vô Cửu là cha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Đường Khương, giết chết vua Tề Trang Công.</w:t>
      </w:r>
    </w:p>
    <w:p>
      <w:pPr>
        <w:autoSpaceDN w:val="0"/>
        <w:autoSpaceDE w:val="0"/>
        <w:widowControl/>
        <w:spacing w:line="360" w:lineRule="exact" w:before="14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vua một nước chư hầu lớn mà không được nhân dân </w:t>
      </w:r>
    </w:p>
    <w:p>
      <w:pPr>
        <w:autoSpaceDN w:val="0"/>
        <w:autoSpaceDE w:val="0"/>
        <w:widowControl/>
        <w:spacing w:line="328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nước yêu mến ủng hộ, thì đừng hòng được nhân dân bên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ngoài quy phục. Làm vua mà coi thường bách tính đã lao động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gian khổ phục vụ mình, thì không có khả năng dẹp trừ bọn tà 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gian lận trong nước, khinh thường bậc hiền tài, không nghe lời tôi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can gián, thì sao có thể uy chấn chư hầu. Làm vua mà tham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lam danh lợi, làm nhiều chuyện trái nhân nghĩa thì không thể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 cho người đương thời, mà mơ đến chuyện nhiếp phục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hạ, tất nhiên, đó là nguyên tắc! Vua Tề Trang Công không theo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nguyên tắc ấy mà dùng dũng sĩ, coi thường sự sống chết của bầy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tôi, chiến tranh với nước ngoài, nhiều năm không nghỉ, đất nước </w:t>
      </w:r>
    </w:p>
    <w:p>
      <w:pPr>
        <w:autoSpaceDN w:val="0"/>
        <w:autoSpaceDE w:val="0"/>
        <w:widowControl/>
        <w:spacing w:line="318" w:lineRule="exact" w:before="32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475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mệt mỏi sa sút, bách tính đói khổ. Chỉ một năm sau, nước Tề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loạn, còn vua Tề Trang Công bị sát hại.</w:t>
      </w:r>
    </w:p>
    <w:p>
      <w:pPr>
        <w:autoSpaceDN w:val="0"/>
        <w:autoSpaceDE w:val="0"/>
        <w:widowControl/>
        <w:spacing w:line="358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 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Vấn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二九一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桀之所亂湯治則之;紂紂之所亂武王治之.此世不渝而民不</w:t>
      </w:r>
      <w:r>
        <w:rPr>
          <w:rFonts w:ascii="MS" w:hAnsi="MS" w:eastAsia="MS"/>
          <w:b w:val="0"/>
          <w:i w:val="0"/>
          <w:color w:val="221F1F"/>
          <w:sz w:val="26"/>
        </w:rPr>
        <w:t>改,變正而民易教.其在湯武則治,其在桀則亂.安危治亂,在</w:t>
      </w:r>
    </w:p>
    <w:p>
      <w:pPr>
        <w:autoSpaceDN w:val="0"/>
        <w:autoSpaceDE w:val="0"/>
        <w:widowControl/>
        <w:spacing w:line="260" w:lineRule="exact" w:before="60" w:after="0"/>
        <w:ind w:left="494" w:right="49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上之發政也,則豈可謂命哉?(卷三十四,墨子,非命).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291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Kiệt chi sở loạn, Thang trị chi; Trụ chi sở loạn, Vũ Vương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trị chi. Thử thế bất du (1) nhi dân bất cải, thượng biến chính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dị giáo. Kỳ tại Thang, Vũ tắc trị, kỳ tại Kiệt, Trụ tắc loạn. 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 trị loạn, tại thượng chi phát chính (2) dã, tắc khởi khả vị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mệnh (3) tai?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Mặc Tử - Phi mệnh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Bất du: Không thay đổi, bất biến.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Phát chính: Ban bố chính sách.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Kiệt nhà Hạ làm cho nước bị rối loạn, vua Thương Thang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ổn định; Vua Trụ nhà Thương Ân làm cho nước rối loạn, vua Vũ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 đem lại ổn định. Xã hội không được cải biến, nhân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cũng không thay đổi, nhà vua cải biến chính lệnh thì người dân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cũng dễ tuân hành. Thời vua Thương Thang, vua Chu Vũ Vương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hạ được cai trị, còn thời Kiệt, Trụ thì hỗn loạn. An ninh, với </w:t>
      </w:r>
    </w:p>
    <w:p>
      <w:pPr>
        <w:autoSpaceDN w:val="0"/>
        <w:autoSpaceDE w:val="0"/>
        <w:widowControl/>
        <w:spacing w:line="318" w:lineRule="exact" w:before="34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476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 hiểm, trật tự với hỗn loạn, nguyên nhân là nhà vua ban bố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chính lệnh, sao lại đổ thừa cho “có vận mệnh chứ?”.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Mặc Tử - Phi mệnh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60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二九二</w:t>
      </w:r>
    </w:p>
    <w:p>
      <w:pPr>
        <w:autoSpaceDN w:val="0"/>
        <w:autoSpaceDE w:val="0"/>
        <w:widowControl/>
        <w:spacing w:line="320" w:lineRule="exact" w:before="56" w:after="0"/>
        <w:ind w:left="-46" w:right="20" w:firstLine="6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人之將疾也,必先不甘魚肉之味;國之將亡也,必先惡忠臣之</w:t>
      </w:r>
      <w:r>
        <w:rPr>
          <w:rFonts w:ascii="MS" w:hAnsi="MS" w:eastAsia="MS"/>
          <w:b w:val="0"/>
          <w:i w:val="0"/>
          <w:color w:val="221F1F"/>
          <w:sz w:val="26"/>
        </w:rPr>
        <w:t>語.故疾之將死,不可為良醫;國之將亡也不可為忠謀.古者親</w:t>
      </w:r>
      <w:r>
        <w:rPr>
          <w:rFonts w:ascii="MS" w:hAnsi="MS" w:eastAsia="MS"/>
          <w:b w:val="0"/>
          <w:i w:val="0"/>
          <w:color w:val="221F1F"/>
          <w:sz w:val="26"/>
        </w:rPr>
        <w:t>近以言,使近者悅遠者來.與民同欲即和,與民同守即固,與民</w:t>
      </w:r>
      <w:r>
        <w:rPr>
          <w:rFonts w:ascii="MS" w:hAnsi="MS" w:eastAsia="MS"/>
          <w:b w:val="0"/>
          <w:i w:val="0"/>
          <w:color w:val="221F1F"/>
          <w:sz w:val="26"/>
        </w:rPr>
        <w:t>同念即智,得民力者富,得民譽者顯.(卷三十五,文子,微明).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292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chi tương tật dã, tất tiên bất cam (1) ngư nhục chi vị;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 chi tương vong dã, tất tiên ố trung thần chi ngữ. Cố tật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tương tử giả, bất khả vi lương y; Quốc chi tương vong giả, bất hả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trung mưu. Cổ giả thân cận (2) bất dĩ ngôn, lai viễn (3) bất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ngôn, sử cận giả duyệt viễn giả lai. Dữ dân đồng dục tức hòa, dữ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đồng thủ tức cố, dữ dân đồng niệm tức trí, đắc dân lực giả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phú, đắc dân dự giả hiển.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Vi minh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Bất cam: Không cảm thấy vị ngọt.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Thân cận: Người luôn bên cạnh để nhờ vả, sai biểu.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Lai viễn: Khiến người ở xa nghe tiếng đến quy phục.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Gọi là ngon ngọt. Một nước sắp bị diệt vong trước tiên nhà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ghét nghe lời can của bậc trung thần. Vì thế, khi con người sắp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chết, thì vị lương y tài giỏi cũng bó tay, khi nước sắp mất, tìm mọi </w:t>
      </w:r>
    </w:p>
    <w:p>
      <w:pPr>
        <w:autoSpaceDN w:val="0"/>
        <w:autoSpaceDE w:val="0"/>
        <w:widowControl/>
        <w:spacing w:line="318" w:lineRule="exact" w:before="35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477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kế sách ra sức cũng khó cứu nước khỏi bị diệt vong. Thời cổ, dùng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những người thân cận không cần dựa vào lời ra tiếng vào, dùng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ở xa đến quy phục cũng không cần dựa vào lời ra tiếng vào,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nên những người thân cận vui lòng, người ở xa đến quy phục.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Cùng một nguyện vọng với bách tính gọi là hài hòa, cùng với bách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phòng giữ thì mới vững chắc. Suy tính giống như bách tính lo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nghĩ mới gọi là trí. Có khả năng huy động lực lượng của bách tính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đất nước mới giàu có cường thịnh. Được bách tính khen ngợi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hoan hô thì nổi tiếng khắp bốn biển.</w:t>
      </w:r>
    </w:p>
    <w:p>
      <w:pPr>
        <w:autoSpaceDN w:val="0"/>
        <w:autoSpaceDE w:val="0"/>
        <w:widowControl/>
        <w:spacing w:line="358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Vi minh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8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二九三</w:t>
      </w:r>
    </w:p>
    <w:p>
      <w:pPr>
        <w:autoSpaceDN w:val="0"/>
        <w:tabs>
          <w:tab w:pos="150" w:val="left"/>
        </w:tabs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所貴聖人者,非貴其隋罪作刑也,貴其知亂之所生也.若縱之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放僻淫逸,而禁之以法,隨之以刑雖殘天下,不能禁其姦矣.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100" w:right="210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(卷三十五,文子,下德)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293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Sở quý Thánh nhân giả, phi quý kỳ tùy tội nhi tác hình dã,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quý kỳ tri loạn chi sở sinh dã. Ngược túng phóng tích (1) dâm dật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(2), nhi cấm chi dĩ pháp, tùy chi dĩ hình, tuy tàn thiên hạ, bất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cấm gian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Hạ đức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Phóng tích: Phóng đãng, tà ác, bất chính, gian dối.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Dâm dật: Hoang dâm vô độ.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sùng kính Thánh nhân không phải vì Thánh nhân dựa </w:t>
      </w:r>
    </w:p>
    <w:p>
      <w:pPr>
        <w:autoSpaceDN w:val="0"/>
        <w:autoSpaceDE w:val="0"/>
        <w:widowControl/>
        <w:spacing w:line="318" w:lineRule="exact" w:before="33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478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vào tội trạng của bách tính mà đề ra các loại hình phạt, mà ở chỗ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nhận biết nguyên nhân gây nên họa loạn. Nếu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dung túng cho bách tính phóng đãng tà dâm vô độ, rồi mới chế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định pháp luật cấm chỉ, tùy mức mà xử phạt. Như vậy thì dù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trừng phạt toàn thể thiên hạ cũng không có thể cấm chỉ khiến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tính không nổi loạn cho được.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Quyển 35 - Hạ đức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二九四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是非不得盡見謂之蔽,見而弗能知得謂之虛,知而弗能賞謂之</w:t>
      </w:r>
      <w:r>
        <w:rPr>
          <w:rFonts w:ascii="MS" w:hAnsi="MS" w:eastAsia="MS"/>
          <w:b w:val="0"/>
          <w:i w:val="0"/>
          <w:color w:val="221F1F"/>
          <w:sz w:val="26"/>
        </w:rPr>
        <w:t>縱,三者亂之本也.明分則不蔽,正名則不虛,賞賢罰暴則不</w:t>
      </w:r>
    </w:p>
    <w:p>
      <w:pPr>
        <w:autoSpaceDN w:val="0"/>
        <w:autoSpaceDE w:val="0"/>
        <w:widowControl/>
        <w:spacing w:line="260" w:lineRule="exact" w:before="60" w:after="0"/>
        <w:ind w:left="1012" w:right="101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縱,三者治之道也.(卷三十六,尸子,發蒙).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6" w:lineRule="exact" w:before="44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294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Thị phi bất đắc tận kiến vị chi tệ, kiến nhi phất năng tri vị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hư, tri nhi phất năng thưởng vị chi túng, tam giả chi bản dã.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 phân (1) tắc bất tế, chính danh (2) tắc bất hư, thưởng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phạt bạo nhi bất túng, tam giả trị chi đạo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36 - Thi tử - </w:t>
      </w:r>
      <w:r>
        <w:rPr>
          <w:rFonts w:ascii="MinionPro" w:hAnsi="MinionPro" w:eastAsia="MinionPro"/>
          <w:b/>
          <w:i w:val="0"/>
          <w:color w:val="221F1F"/>
          <w:sz w:val="26"/>
        </w:rPr>
        <w:t>Phát mông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Minh phận: Biết rõ bổn phận, biết giới hạn bổn phận. Sách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Thi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Tử - Phát mông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“Thiên hạ chi khả trị, phân thành dã”. “Quân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thần phụ tử, lớn nhỏ trên dưới trên, sang hèn thân sơ, đều được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phân biệt gọi là trị”.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Chính danh: Danh nghĩa chính thức, khiến cho danh và thực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phù hợp.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Thi Tử - Phát mông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“Có thể phân biệt phải trái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gọi là định vậy”.</w:t>
      </w:r>
    </w:p>
    <w:p>
      <w:pPr>
        <w:autoSpaceDN w:val="0"/>
        <w:autoSpaceDE w:val="0"/>
        <w:widowControl/>
        <w:spacing w:line="318" w:lineRule="exact" w:before="36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479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biết rõ đúng sai gọi là mông tế. Xem thấy mà không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 biết được nguyên do gọi là hư vọng, biết được nguyên do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thể thưởng phạt cho xứng đáng gọi là phóng túng. Ba loại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tình hình ấy là căn nguyên dẫn tới rối loạn quốc gia. Nhận rõ bổn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phận, biết giới hạn, không bị che chắn, xử sự đúng với danh nghĩa,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khiến cho danh tương phù với thực, không để cho chức vụ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tương xứng với trách nhiệm; Tưởng thưởng bậc hiền tài, xử phạt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kẻ gây rối, bách tính theo đúng quy củ, đó là ba điều kiện chủ yếu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phương pháp cai trị quốc gia. 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 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Phát mông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4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二九五</w:t>
      </w:r>
    </w:p>
    <w:p>
      <w:pPr>
        <w:autoSpaceDN w:val="0"/>
        <w:autoSpaceDE w:val="0"/>
        <w:widowControl/>
        <w:spacing w:line="260" w:lineRule="exact" w:before="116" w:after="0"/>
        <w:ind w:left="34" w:right="34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惟治亂庶官,官弗及私呢,惟其能;爵弗及惡德.(卷二 ,尚書).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295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Duy trị loạn tác thứ quan (1). Quan phất cập tư ni (2); Duy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kỳ năng (3); Tước phất cập ác đức (4).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Thú quan: Bách quan, chỉ các quan viên trong triều, ngoài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địa phương.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Cập tư nghịch: Dạy cho những người thân cận mình sủng ái.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Cập nghĩa là dạy cho. Tư nghịch: Người thân cận, được sủng ái.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Năng: Hiền năng. Thời cổ cho rằng người hiền tài thì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năng lực.</w:t>
      </w:r>
    </w:p>
    <w:p>
      <w:pPr>
        <w:autoSpaceDN w:val="0"/>
        <w:autoSpaceDE w:val="0"/>
        <w:widowControl/>
        <w:spacing w:line="350" w:lineRule="exact" w:before="9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(4) Ác đức: Kẻ bất lương không có phẩm đức.</w:t>
      </w:r>
    </w:p>
    <w:p>
      <w:pPr>
        <w:autoSpaceDN w:val="0"/>
        <w:autoSpaceDE w:val="0"/>
        <w:widowControl/>
        <w:spacing w:line="318" w:lineRule="exact" w:before="32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480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902" w:right="290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quốc gia được ổn định hay bị rối loạn đều do việc sử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dụng đội ngũ quan lại của nước ấy. Cho nên sử dụng bố trí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viên không nên vì mến yêu của riêng nhà vua, hay vì thân cận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vua, chỉ nên sử dụng bố trí quan chức cho những người tài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cao thượng, nhất định không nên ban tước vị cho bọn tà 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gian siểm.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8" w:lineRule="exact" w:before="5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三:鑑戒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二九六</w:t>
      </w:r>
    </w:p>
    <w:p>
      <w:pPr>
        <w:autoSpaceDN w:val="0"/>
        <w:autoSpaceDE w:val="0"/>
        <w:widowControl/>
        <w:spacing w:line="348" w:lineRule="exact" w:before="62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王若曰:“小子封惟及丕考文王,克明德慎罰,弗敢儛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鳏</w:t>
      </w:r>
      <w:r>
        <w:rPr>
          <w:rFonts w:ascii="MS" w:hAnsi="MS" w:eastAsia="MS"/>
          <w:b w:val="0"/>
          <w:i w:val="0"/>
          <w:color w:val="221F1F"/>
          <w:sz w:val="26"/>
        </w:rPr>
        <w:t>寡,庸</w:t>
      </w:r>
    </w:p>
    <w:p>
      <w:pPr>
        <w:autoSpaceDN w:val="0"/>
        <w:autoSpaceDE w:val="0"/>
        <w:widowControl/>
        <w:spacing w:line="332" w:lineRule="exact" w:before="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庸,祗祗,威威,”.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(卷二,尚書,康告).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0" w:after="0"/>
        <w:ind w:left="2396" w:right="239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TAM: GIÁM GIỚI</w:t>
      </w:r>
    </w:p>
    <w:p>
      <w:pPr>
        <w:autoSpaceDN w:val="0"/>
        <w:autoSpaceDE w:val="0"/>
        <w:widowControl/>
        <w:spacing w:line="494" w:lineRule="exact" w:before="46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296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 (1) nhược (2) viết: “Tiểu tử (3) phong (4). Duy (5) nãi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(6) phi hiển (7), khảo (8) Văn Vương, khắc (9) minh đức thận phạt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(10), phất cảm vũ quan quả (11), dung dung (12), chi chi (13), 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uy (14), hiển thị (15).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 - Khang cáo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Vương: Ở đây Chu Công căn cứ vào mệnh lệnh của vua Chu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Thành Vương, viết thay cáo từ này.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Nhược: Như tử, như thế.</w:t>
      </w:r>
    </w:p>
    <w:p>
      <w:pPr>
        <w:autoSpaceDN w:val="0"/>
        <w:autoSpaceDE w:val="0"/>
        <w:widowControl/>
        <w:spacing w:line="318" w:lineRule="exact" w:before="33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481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Tiểu tử: Là cách gọi trẻ con thời nhà Chu.</w:t>
      </w:r>
    </w:p>
    <w:p>
      <w:pPr>
        <w:autoSpaceDN w:val="0"/>
        <w:autoSpaceDE w:val="0"/>
        <w:widowControl/>
        <w:spacing w:line="282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Phong: Tức Cơ Phong, tức Khang Thúc là con thứ 9 của Chu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Văn Vương với bà vợ chính Thái Dĩ, là em ruột cùng mẹ với vua Vũ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Vương. Sau khi lên ngôi, vua Vũ Vương phong cho Cơ Phong đất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trong Khang địa lập nên Khang quốc (nay là miền tây bắc Võ châu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tỉnh Hà Nam), nên gọi Cơ Phong là Khang Thúc hay Khang Thúc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Phong. Sau khi vua Chu Thành Vương tức vị, xảy ra loạn “Tam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giam”, Cơ Phong tham gia dẹp loạn có công được giao quyền đổi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tên miền đất Triều Ca vốn cựu kinh đô nhà Thương Ân (nay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huyện Kỳ, tỉnh Hà Nam), lập ra nước Vệ và được phong làm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nước Vệ. Trong thời Cơ Phong làm vua nước Vệ, người anh ông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Chu Công Đán làm ra thiên “Khang cáo: “Tửu cáo”, “Tử tài” vua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Chu Thành Vương còn thơ ấu, toàn do Chu Công Đán làm cáo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thay, các cáo này cho Cơ Phong dùng làm phép tắc trị nước, đồng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cáo giới Cơ Phong, làm việc nên rộng đức mà nhẹ hình phạt,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thương yêu nhân dân, hướng đến các bậc hiền hào trưởng gia nơi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kinh sư cũ nhà Thương Ân hiểu về đạo hưng vong ở đời. Cơ Phong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cai trị nước Vệ tốt, kinh tế phồn vinh, xã hội ổn định, bách tính 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cư, thành thủy tổ nước Vệ, và thủy tổ họ tộc của nhân dân nước Vệ.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Duy: Ý kỳ vọng.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Nãi: Ngôi thứ hai số ít, ông, anh.</w:t>
      </w:r>
    </w:p>
    <w:p>
      <w:pPr>
        <w:autoSpaceDN w:val="0"/>
        <w:autoSpaceDE w:val="0"/>
        <w:widowControl/>
        <w:spacing w:line="282" w:lineRule="exact" w:before="112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Phi hiển: Phi nghĩa là lớn, hiển nghĩa là sáng rõ. Phi hiển: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anh minh.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Khảo: Cha.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Khắc: Có khả năng.</w:t>
      </w:r>
    </w:p>
    <w:p>
      <w:pPr>
        <w:autoSpaceDN w:val="0"/>
        <w:autoSpaceDE w:val="0"/>
        <w:widowControl/>
        <w:spacing w:line="282" w:lineRule="exact" w:before="112" w:after="0"/>
        <w:ind w:left="566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Minh đức thận phạt: Minh đức chỉ đề cao đức độ, kính đức.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Thận phạt chỉ hình phạt thích đáng, không phạt người vô tội,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không loạn phạt người vô tội.</w:t>
      </w:r>
    </w:p>
    <w:p>
      <w:pPr>
        <w:autoSpaceDN w:val="0"/>
        <w:autoSpaceDE w:val="0"/>
        <w:widowControl/>
        <w:spacing w:line="282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Quan quả: Già mà chết vợ, chết chồng, chỉ người sống cô độc.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Sách </w:t>
      </w:r>
      <w:r>
        <w:rPr>
          <w:rFonts w:ascii="MinionPro" w:hAnsi="MinionPro" w:eastAsia="MinionPro"/>
          <w:b w:val="0"/>
          <w:i/>
          <w:color w:val="221F1F"/>
          <w:sz w:val="24"/>
        </w:rPr>
        <w:t>Mạnh Tử - Lương Huệ vương hạ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“Già mà vợ chết gọi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quan, già mà chồng chết gọi là quả, già mà không con trai gọi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độc, nhỏ mà cha chết gọi là cô. Bốn hạng người này là cùng dân,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“Vô cáo” (tiếng nói không có trọng lượng).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Dung dung: Người có khả năng được dùng.</w:t>
      </w:r>
    </w:p>
    <w:p>
      <w:pPr>
        <w:autoSpaceDN w:val="0"/>
        <w:autoSpaceDE w:val="0"/>
        <w:widowControl/>
        <w:spacing w:line="318" w:lineRule="exact" w:before="32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482</w:t>
      </w:r>
    </w:p>
    <w:p>
      <w:pPr>
        <w:sectPr>
          <w:pgSz w:w="9638" w:h="14173"/>
          <w:pgMar w:top="550" w:right="134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Chi chi: Người đáng kính.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Uy uy: Khả úy, chuyện đáng sợ.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Hiển dân: Cho dân biết.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 Công Đán làm phụ chính cho vua Chu Thành Vương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còn thơ ấu, nói thay: “Cơ Phong còn nhỏ tuổi lắm! Phong phải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tỏa sáng đức nghiệp của vua cha Văn Vương, phải sùng thượng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giáo, cẩn thận trong việc dùng hình phạt. không nên vũ nhục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già neo đơn, người trẻ mồ côi, sử dụng người có khả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việc, tôn trọng bậc đáng kính, biết lo trước những việc đáng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ngại, ban bố cho nhân dân biết”.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Khang cáo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0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二九七</w:t>
      </w:r>
    </w:p>
    <w:p>
      <w:pPr>
        <w:autoSpaceDN w:val="0"/>
        <w:autoSpaceDE w:val="0"/>
        <w:widowControl/>
        <w:spacing w:line="260" w:lineRule="exact" w:before="118" w:after="0"/>
        <w:ind w:left="66" w:right="6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曰:“小大邦喪,亦亡罔酒惟辜.惟祀,德將無醉”.(卷二,尚書)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297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20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“Tiểu đại bang dụng tàng, diệc võng phi tửu duy cô (1).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Ẩm duy tự, đức tương (2) vô túy.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Cô: Tội.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Đức tương: Lấy đức tương trợ, lấy đạo đức ràng buộc hành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động của mình. Tương nghĩa là giúp đỡ.</w:t>
      </w:r>
    </w:p>
    <w:p>
      <w:pPr>
        <w:autoSpaceDN w:val="0"/>
        <w:autoSpaceDE w:val="0"/>
        <w:widowControl/>
        <w:spacing w:line="360" w:lineRule="exact" w:before="138" w:after="0"/>
        <w:ind w:left="2840" w:right="284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</w:t>
      </w: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Chu Công đại diện cho vua Chu Thành Vương nói: “Các </w:t>
      </w:r>
    </w:p>
    <w:p>
      <w:pPr>
        <w:autoSpaceDN w:val="0"/>
        <w:autoSpaceDE w:val="0"/>
        <w:widowControl/>
        <w:spacing w:line="318" w:lineRule="exact" w:before="31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483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chư hầu lớn có nhỏ có bị diệt vong, cũng do vua rượu chè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quá độ mà nên. Chỉ khi làm lễ tế, mới được phép uống rượu, đều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nên đem đạo đức để ràng buộc mình, không nên uống rượu say.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二九八</w:t>
      </w:r>
    </w:p>
    <w:p>
      <w:pPr>
        <w:autoSpaceDN w:val="0"/>
        <w:autoSpaceDE w:val="0"/>
        <w:widowControl/>
        <w:spacing w:line="316" w:lineRule="exact" w:before="9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何曾序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颍</w:t>
      </w:r>
      <w:r>
        <w:rPr>
          <w:rFonts w:ascii="MS" w:hAnsi="MS" w:eastAsia="MS"/>
          <w:b w:val="0"/>
          <w:i w:val="0"/>
          <w:color w:val="221F1F"/>
          <w:sz w:val="26"/>
        </w:rPr>
        <w:t>孝陳國人也為司隸校尉言而太祖曰:“公方以孝治</w:t>
      </w:r>
      <w:r>
        <w:rPr>
          <w:rFonts w:ascii="MS" w:hAnsi="MS" w:eastAsia="MS"/>
          <w:b w:val="0"/>
          <w:i w:val="0"/>
          <w:color w:val="221F1F"/>
          <w:sz w:val="26"/>
        </w:rPr>
        <w:t>天下,而聽阮籍以重京,飮酒食肉於公坐.宜擯 四裔,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</w:t>
      </w:r>
      <w:r>
        <w:rPr>
          <w:rFonts w:ascii="MS" w:hAnsi="MS" w:eastAsia="MS"/>
          <w:b w:val="0"/>
          <w:i w:val="0"/>
          <w:color w:val="221F1F"/>
          <w:sz w:val="26"/>
        </w:rPr>
        <w:t>無令</w:t>
      </w:r>
      <w:r>
        <w:rPr>
          <w:rFonts w:ascii="MS" w:hAnsi="MS" w:eastAsia="MS"/>
          <w:b w:val="0"/>
          <w:i w:val="0"/>
          <w:color w:val="221F1F"/>
          <w:sz w:val="26"/>
        </w:rPr>
        <w:t>染華夏”太祖曰:“此子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赢</w:t>
      </w:r>
      <w:r>
        <w:rPr>
          <w:rFonts w:ascii="MS" w:hAnsi="MS" w:eastAsia="MS"/>
          <w:b w:val="0"/>
          <w:i w:val="0"/>
          <w:color w:val="221F1F"/>
          <w:sz w:val="26"/>
        </w:rPr>
        <w:t>病若此,君能為吾忍耶!”曾重引</w:t>
      </w:r>
      <w:r>
        <w:rPr>
          <w:rFonts w:ascii="MS" w:hAnsi="MS" w:eastAsia="MS"/>
          <w:b w:val="0"/>
          <w:i w:val="0"/>
          <w:color w:val="221F1F"/>
          <w:sz w:val="26"/>
        </w:rPr>
        <w:t>据辭理甚切朝廷憚焉.泰始九年司徒以疲疾救退,孫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绥</w:t>
      </w:r>
      <w:r>
        <w:rPr>
          <w:rFonts w:ascii="MS" w:hAnsi="MS" w:eastAsia="MS"/>
          <w:b w:val="0"/>
          <w:i w:val="0"/>
          <w:color w:val="221F1F"/>
          <w:sz w:val="26"/>
        </w:rPr>
        <w:t>位至</w:t>
      </w:r>
      <w:r>
        <w:rPr>
          <w:rFonts w:ascii="MS" w:hAnsi="MS" w:eastAsia="MS"/>
          <w:b w:val="0"/>
          <w:i w:val="0"/>
          <w:color w:val="221F1F"/>
          <w:sz w:val="26"/>
        </w:rPr>
        <w:t>侍中,潘滔譖於太傳越,遂被殺.初,曾告老,時被召見侍坐終</w:t>
      </w:r>
      <w:r>
        <w:rPr>
          <w:rFonts w:ascii="MS" w:hAnsi="MS" w:eastAsia="MS"/>
          <w:b w:val="0"/>
          <w:i w:val="0"/>
          <w:color w:val="221F1F"/>
          <w:sz w:val="26"/>
        </w:rPr>
        <w:t>日.世祖不論經國大事,但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說</w:t>
      </w:r>
      <w:r>
        <w:rPr>
          <w:rFonts w:ascii="MS" w:hAnsi="MS" w:eastAsia="MS"/>
          <w:b w:val="0"/>
          <w:i w:val="0"/>
          <w:color w:val="221F1F"/>
          <w:sz w:val="26"/>
        </w:rPr>
        <w:t>平生常語.曾出每曰:“將恐身</w:t>
      </w:r>
      <w:r>
        <w:rPr>
          <w:rFonts w:ascii="MS" w:hAnsi="MS" w:eastAsia="MS"/>
          <w:b w:val="0"/>
          <w:i w:val="0"/>
          <w:color w:val="221F1F"/>
          <w:sz w:val="26"/>
        </w:rPr>
        <w:t>不免亂,能及嗣乎?”告其二子曰:“汝等猶可得沒”指諸孫</w:t>
      </w:r>
      <w:r>
        <w:rPr>
          <w:rFonts w:ascii="MS" w:hAnsi="MS" w:eastAsia="MS"/>
          <w:b w:val="0"/>
          <w:i w:val="0"/>
          <w:color w:val="221F1F"/>
          <w:sz w:val="26"/>
        </w:rPr>
        <w:t>曰:“此背必遇亂死也”.及綏死兄崇曰:“我祖其神乎?(卷</w:t>
      </w:r>
    </w:p>
    <w:p>
      <w:pPr>
        <w:autoSpaceDN w:val="0"/>
        <w:autoSpaceDE w:val="0"/>
        <w:widowControl/>
        <w:spacing w:line="260" w:lineRule="exact" w:before="60" w:after="0"/>
        <w:ind w:left="1970" w:right="19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二十九,晉書上,百官志).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298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 Tăng, tự Dĩnh Hiếu, Trần quốc nhân dã. Vi Tư Lệ giáo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úy (1), ngôn ư Thái tổ viết: “Công phương dĩ hiếu trị thiên hạ,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thính Nguyễn Tịch dĩ trọng ai (2), ẩm tửu thực nhục ư công toạ.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 bấn (3) tứ duệ (4), vô lệnh ô nhiễm Hoa Hạ (5)”. Thái tổ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“Thử Tử Doanh (6) bệnh nhược thử, quân bất năng vi ngô nhẫn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da!” Tăng Trọng dẫn cứ (7), từ lý thậm thiết, triều đình đạn (8)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yên. Thái Như (9) cửu niên, vi Tư đồ (10), dĩ bì tật cầu thoái, Tôn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 đáo Thị Trong (11), Phan Thao tiếm (12) chi ư Thái truyền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(13) việt (14), toại bị sát. Sơ, Tằng cáo lão, thời bị triệu kiến, thị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toạ chung nhật. Thế Tổ bất luận kinh quốc đại sự, đản thuyết bình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sinh thường ngữ. Tăng xuất mỗi viết: “Tương khủng thân bất miễn 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484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loạn, năng cập tự hồ?” Cáo kỳ nhị tử viết: “Nhữ đẳng do khả đắc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(16)” chỉ chư tôn giết: “Thử bối tất ngẫu loạn tử dã”. Cập Tuy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tử, huynh tung viết: “Ngã tổ kỳ thần (17) hồ!”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29 - Tấn thư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- Bách quan chí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6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Tư Lệ giáo úy: Chức quan giám sát ba triều từ Tây Hán đến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triều Đông Hán, Tây Tấn. Chức trách là đôn đốc các quan đại thần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trong triều, ngoài các hoàng thân quốc thích cũng như các quan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kinh triệu doãn chung quanh kinh sư, Tả phùng dực, Hữu phù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phong, Hà Đông, Hà Nam, Hà Nội, kể cả các quan viên Hoằng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nông tại 7 quận.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Trọng ai: Tức đại ai, chỉ mẹ mất.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Bấn: Đuổi, xua đuổi.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Tứ duệ: Các nơi xa xôi bên ngoài biên giới.</w:t>
      </w:r>
    </w:p>
    <w:p>
      <w:pPr>
        <w:autoSpaceDN w:val="0"/>
        <w:autoSpaceDE w:val="0"/>
        <w:widowControl/>
        <w:spacing w:line="28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Hoa Hạ: Từ tời nhà Chu, phàm các tộc người theo Chu lễ, giữ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lễ được gọi là người Hoa, tộc Hoa, người Hạ, tộc Hạ, thường gọi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chư Hoa, chư Hạ. Thời cổ người sinh sống nơi trung nguyên,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còn người ở chung quanh gọi là duệ, di, tức tứ di, Hoa Hạ còn gọi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Trung Hoa, Trung Hạ, Trung Thổ, Trung Quốc.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Doanh: Còn đọc là lôi: Ốm yếu.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Dẫn cứ: Dẫn chứng cứ.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Đạn: Lo sợ.</w:t>
      </w:r>
    </w:p>
    <w:p>
      <w:pPr>
        <w:autoSpaceDN w:val="0"/>
        <w:autoSpaceDE w:val="0"/>
        <w:widowControl/>
        <w:spacing w:line="286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Thái Thủy: Niên hiệu đầu tiên (265-274 CN) của vua Tấn Vũ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đế Tư Mã Viêm.</w:t>
      </w:r>
    </w:p>
    <w:p>
      <w:pPr>
        <w:autoSpaceDN w:val="0"/>
        <w:autoSpaceDE w:val="0"/>
        <w:widowControl/>
        <w:spacing w:line="286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Tư đồ: Thời vua Hán Ai đế chức Thừa tướng đổi thành Đại tư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đồ, đến thời Đông Hán là Tư đồ, một trong Tam công.</w:t>
      </w:r>
    </w:p>
    <w:p>
      <w:pPr>
        <w:autoSpaceDN w:val="0"/>
        <w:autoSpaceDE w:val="0"/>
        <w:widowControl/>
        <w:spacing w:line="28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Thị trung: Thời Tần chức quan này thuộc quan Tể tướng, Thị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trung là quan được ra vào cung cấm, là một trong các quan chức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được nhà vua tin cậy, thời Đông Hán gọi là Thị trung tự, thời Tấn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đổi tên là Môn hạ tỉnh, thường tháp tùng bên cạnh vua làm cố vấn.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Tiếm: Hủy bang, vu khống hãm hại.</w:t>
      </w:r>
    </w:p>
    <w:p>
      <w:pPr>
        <w:autoSpaceDN w:val="0"/>
        <w:autoSpaceDE w:val="0"/>
        <w:widowControl/>
        <w:spacing w:line="318" w:lineRule="exact" w:before="33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485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74" w:lineRule="exact" w:before="63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Thái truyền: Có từ thời nhà Chu, làm nhiệm vụ phụ bật cho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thiên tử, chuyên chưởng quản chế định và ban hành lễ pháp,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một trong ba chức đầu triều gọi là “Tam công”. Thời Chiến Quốc,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nước Tề, nước Sở cũng có chức Thái truyền. Triều Tần thì bỏ,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Tây Hán hai lần khôi phục lại chức này trong thời gian ngắn,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Đông Hán thì sử dụng chức này lâu đài. Các triều sau đó cũng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như vậy, phần lớn dùng làm gia hàm cho đại quan, vô thực chức,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làm quan phụ đạo cho Thái tử, Đông cung.</w:t>
      </w:r>
    </w:p>
    <w:p>
      <w:pPr>
        <w:autoSpaceDN w:val="0"/>
        <w:autoSpaceDE w:val="0"/>
        <w:widowControl/>
        <w:spacing w:line="274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(14) Việt: Tức Tư Mã Việt, tự là Nguyên Siêu, người huyện Ôn 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Nội (nay là huyện Ôn, tỉnh Hà Nam), là cháu nội của em thứ tư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của Tống Tuyên đế Tư Mã Ý, con trưởng của Cao Mật Văn hiến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vương Tư Mã Thái.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Thế Tổ: Tức vua Tấn Thế Tổ Tư Mã Viêm.</w:t>
      </w:r>
    </w:p>
    <w:p>
      <w:pPr>
        <w:autoSpaceDN w:val="0"/>
        <w:autoSpaceDE w:val="0"/>
        <w:widowControl/>
        <w:spacing w:line="274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(16) Do khả đắc một: Còn có thể kết cục tốt. Một nghĩa là chết,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kết thúc.</w:t>
      </w:r>
    </w:p>
    <w:p>
      <w:pPr>
        <w:autoSpaceDN w:val="0"/>
        <w:autoSpaceDE w:val="0"/>
        <w:widowControl/>
        <w:spacing w:line="324" w:lineRule="exact" w:before="6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(17) Thần: Huyền diệu, không phải người thường.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1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 Tăng tự là Dĩnh Hiếu, người nước Trần, khi đảm nhiệm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Tư lệ hiệu uý, từng nói với vua Tông Thái tổ Tư Mã Chiêu: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“Bệ hạ dùng chữ hiếu cai trị thiên hạ, nhưng thần nghe Nguyễn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Tịch trong thời gian cư tang mẹ mình mà ăn thịt uống rượu, làm 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nhiễm giống người Hoa Hạ chúng ta đáng đuổi đi vùng xa,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ở gần bệ hạ nữa”. Vua Tấn Thái Tổ nói: “Ông ấy thân thể yếu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đuối, bạc nhược, ta nỡ nào đuổi đi cho đành!”. Hà Tăng lại đưa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chứng cứ, lời lẽ cực kỳ khẩn thiết khiến các quan trong triều đều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rất kính sợ ông ta, vào niên hiệu Thái Thủy thứ chín, Hà Tăng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bổ nhiệm chức Tư đồ, vì lao nhọc sinh bệnh, xin được về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hưu. Người cháu là Hà Thỏa làm chức Thị trung, bị Phan Thao vu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khống hãm hại trước mặt quan Thái truyền Tư Mã Việt, nên 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Thoả bị giết chết. Ban đầu khi Hà Tăng cáo lão hồi hương, thường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vua triệu kiến, cho ngồi cạnh vua suốt ngày, vua Tấn Thế Tổ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chỉ bàn chuyện nhà bình thường, không đả động đến chuyện quốc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 đại sự. Mỗi lần ra khỏi cung vua, Hà Tăng nói: “Ta sợ rằng, 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486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tương lai ta không tránh được tai họa, liên lụy đến con cháu sau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này”. Hà Tăng bảo hai người con trai: “Các con còn có thể bình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yên”. Rồi ông chỉ đám cháu nói: “Các cháu ta nhất định bị tai họa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phải chết”. Đến khi Hà Thỏa chết, anh Hà Thỏa là Hà Tung nói: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“Ông nội liệu việc như thần!”.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thượng - Bách quan chí - Quyển 29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05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二九九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王人者有六賊七害.六賊者,:一曰大作宮殿河池,遊觀淫樂歌</w:t>
      </w:r>
      <w:r>
        <w:rPr>
          <w:rFonts w:ascii="MS" w:hAnsi="MS" w:eastAsia="MS"/>
          <w:b w:val="0"/>
          <w:i w:val="0"/>
          <w:color w:val="221F1F"/>
          <w:sz w:val="26"/>
        </w:rPr>
        <w:t>舞,傷王之德.二曰不事農桑作作業勢,遊俠犯歷,從吏教不</w:t>
      </w:r>
      <w:r>
        <w:rPr>
          <w:rFonts w:ascii="MS" w:hAnsi="MS" w:eastAsia="MS"/>
          <w:b w:val="0"/>
          <w:i w:val="0"/>
          <w:color w:val="221F1F"/>
          <w:sz w:val="26"/>
        </w:rPr>
        <w:t>法禁.傷王之化.三曰結連朋黨,此周為權,以蔽賢智,傷王之</w:t>
      </w:r>
      <w:r>
        <w:rPr>
          <w:rFonts w:ascii="MS" w:hAnsi="MS" w:eastAsia="MS"/>
          <w:b w:val="0"/>
          <w:i w:val="0"/>
          <w:color w:val="221F1F"/>
          <w:sz w:val="26"/>
        </w:rPr>
        <w:t>權.四曰抗智高節,以為氣勢,傷吏威.五曰輕爵位賊有司羞為</w:t>
      </w:r>
      <w:r>
        <w:rPr>
          <w:rFonts w:ascii="MS" w:hAnsi="MS" w:eastAsia="MS"/>
          <w:b w:val="0"/>
          <w:i w:val="0"/>
          <w:color w:val="221F1F"/>
          <w:sz w:val="26"/>
        </w:rPr>
        <w:t>上難,傷功臣之勞.六曰強宗侵奪,淩侮貧弱,傷庶民矣.(卷三</w:t>
      </w:r>
    </w:p>
    <w:p>
      <w:pPr>
        <w:autoSpaceDN w:val="0"/>
        <w:autoSpaceDE w:val="0"/>
        <w:widowControl/>
        <w:spacing w:line="260" w:lineRule="exact" w:before="60" w:after="0"/>
        <w:ind w:left="2380" w:right="23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十一,六韜,文韜).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299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Vương nhân giả (1) hữu lục tặc thất hại. Lục tặc giả: Nhất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 đại tác cung điện đài trì, du quan dâm lạc ca vũ, thương vương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đức. Nhị viết, bất sự nông tang, tác nghiệp tác thế, du hiệp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phạm lịch pháp cấm, bất tùng lại giáo, thương vương chi hoá.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Tam viết kết liên bằng đảng, thử châu (2) vi quyền, dĩ tế hiền trí,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thương vương chi quyền. Tứ viết kháng trí cao tiết (3), dĩ vi khí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thế. Thương lại uy. Ngũ viết khinh tức vị, tặc hữu tư, tu vi thượng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phạm nan (4), thương công thần chi lao. Lục viết cường tông xâm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đoạt, lăng vũ bần nhược, thương thứ dân hỹ.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31 - Lục thao </w:t>
      </w:r>
      <w:r>
        <w:rPr>
          <w:rFonts w:ascii="MinionPro" w:hAnsi="MinionPro" w:eastAsia="MinionPro"/>
          <w:b/>
          <w:i w:val="0"/>
          <w:color w:val="221F1F"/>
          <w:sz w:val="26"/>
        </w:rPr>
        <w:t>- Văn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62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487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Vương nhân gia: Chỉ nhà cai trị thần dân.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Tỷ châu: Gần gũi bọn tiểu nhân.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Kháng trí cao tiết: Tiết tháo cao thượng.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Phạm nan: Mạo hiểm.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Bậc quân vương cai trị đất nước, phải đề phòng 6 loại việc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lụn bại, 7 loại người bại hoại. 6 loại việc lụn bại như sau: Một,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quần thần có người vung tiền kiến lập đền đài, đình tạ,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du ngoạn tham quan, tổ chức ca múa ăn chơi, làm bại hoại đức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của vua mình. Hai, trong nhân dân có người không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nghề nông trang, làm việc dối trá, bắt chước rong chơi, vi phạm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cấm lệnh, không theo quản chế quan lại, là bại hoại chính sách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giáo hóa của vua mình. Ba, trong quần thần có người riêng tư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kết bè kết đảng, chuyên chính lộng quyền bài bác trung lương,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che mờ tai mắt vua, làm thương tổn uy quyền của vua mình.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Bốn, trong tướng sĩ có người dối trá, tự tôn huênh hoang dữ tợn,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làm mất sự uy nghiêm của vua mình. Năm, trong quần thần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khinh thường tước vị, dò xét quan trên, không hết mình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mạo hiểm vì vua, ý muốn đả kích những trung thần tích cực lập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công. Sáu, ỷ lại danh gia vọng tộc, khi dể xâm đoạt nghèo yếu,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tổn hại sự sinh kế của bách tính.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Văn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三○○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昔之帝王,其所以明者以其吏也;昔之君子,其所以為功者,以</w:t>
      </w:r>
    </w:p>
    <w:p>
      <w:pPr>
        <w:autoSpaceDN w:val="0"/>
        <w:autoSpaceDE w:val="0"/>
        <w:widowControl/>
        <w:spacing w:line="260" w:lineRule="exact" w:before="60" w:after="0"/>
        <w:ind w:left="216" w:right="2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其民也.力生於民,而功最吏,福歸於君.(卷三十一,鬻子)</w:t>
      </w:r>
    </w:p>
    <w:p>
      <w:pPr>
        <w:autoSpaceDN w:val="0"/>
        <w:autoSpaceDE w:val="0"/>
        <w:widowControl/>
        <w:spacing w:line="318" w:lineRule="exact" w:before="41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488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300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Tích chi đế vương, kỳ sở dĩ vi minh giả, dĩ kỳ lại dã; Tích chi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tử, kỳ sở dĩ vi công giả, dĩ kỳ dân dã. Lực sinh ư dân, nhi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tối ư lại (1), phúc quy ư quân.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Chúc Tử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Công tối ư lại: Công huân hội tụ nơi quan lại. Tối nghĩa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tụ hợp.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Trước kia nhà vua trở thành bậc minh quân tùy thuộc vào sự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nhiệm dụng quan lại; Trước kia nhà vua đạt được thành công tùy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ở nhân dân trong nước. Lực lượng từ bách tính, mà công lao hội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tụ nơi quan lại, phước khí tốt đẹp tụ nơi nhà vua.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Chúc Tử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7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三○一</w:t>
      </w:r>
    </w:p>
    <w:p>
      <w:pPr>
        <w:autoSpaceDN w:val="0"/>
        <w:autoSpaceDE w:val="0"/>
        <w:widowControl/>
        <w:spacing w:line="324" w:lineRule="exact" w:before="5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凡人君之以為君者,勢也.勢在下則君制於臣,勢在上則臣制</w:t>
      </w:r>
      <w:r>
        <w:rPr>
          <w:rFonts w:ascii="MS" w:hAnsi="MS" w:eastAsia="MS"/>
          <w:b w:val="0"/>
          <w:i w:val="0"/>
          <w:color w:val="221F1F"/>
          <w:sz w:val="26"/>
        </w:rPr>
        <w:t>於君.故君臣之易位,勢在下也.故曰:“堂上遠於百里,堂下</w:t>
      </w:r>
      <w:r>
        <w:rPr>
          <w:rFonts w:ascii="MS" w:hAnsi="MS" w:eastAsia="MS"/>
          <w:b w:val="0"/>
          <w:i w:val="0"/>
          <w:color w:val="221F1F"/>
          <w:sz w:val="26"/>
        </w:rPr>
        <w:t>遠於千里,門廷遠於萬里.今步者一日,百里之情通矣! 堂上</w:t>
      </w:r>
      <w:r>
        <w:rPr>
          <w:rFonts w:ascii="MS" w:hAnsi="MS" w:eastAsia="MS"/>
          <w:b w:val="0"/>
          <w:i w:val="0"/>
          <w:color w:val="221F1F"/>
          <w:sz w:val="26"/>
        </w:rPr>
        <w:t>有事,十日而君不聞,此所謂遠於百里也;步者十日,千里之情</w:t>
      </w:r>
      <w:r>
        <w:rPr>
          <w:rFonts w:ascii="MS" w:hAnsi="MS" w:eastAsia="MS"/>
          <w:b w:val="0"/>
          <w:i w:val="0"/>
          <w:color w:val="221F1F"/>
          <w:sz w:val="26"/>
        </w:rPr>
        <w:t>通矣!堂下有事,一月而君不聞,此所謂遠於千里也;步者百</w:t>
      </w:r>
      <w:r>
        <w:rPr>
          <w:rFonts w:ascii="MS" w:hAnsi="MS" w:eastAsia="MS"/>
          <w:b w:val="0"/>
          <w:i w:val="0"/>
          <w:color w:val="221F1F"/>
          <w:sz w:val="26"/>
        </w:rPr>
        <w:t>日,萬里之情通矣!門廷有事,期年而君不聞,此所謂遠於萬里</w:t>
      </w:r>
      <w:r>
        <w:rPr>
          <w:rFonts w:ascii="MS" w:hAnsi="MS" w:eastAsia="MS"/>
          <w:b w:val="0"/>
          <w:i w:val="0"/>
          <w:color w:val="221F1F"/>
          <w:sz w:val="26"/>
        </w:rPr>
        <w:t>也;故請入而不出,謂之滅;出而不入謂之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  <w:r>
        <w:rPr>
          <w:rFonts w:ascii="MS" w:hAnsi="MS" w:eastAsia="MS"/>
          <w:b w:val="0"/>
          <w:i w:val="0"/>
          <w:color w:val="221F1F"/>
          <w:sz w:val="26"/>
        </w:rPr>
        <w:t>;入而不至謂之</w:t>
      </w:r>
      <w:r>
        <w:rPr>
          <w:rFonts w:ascii="MS" w:hAnsi="MS" w:eastAsia="MS"/>
          <w:b w:val="0"/>
          <w:i w:val="0"/>
          <w:color w:val="221F1F"/>
          <w:sz w:val="26"/>
        </w:rPr>
        <w:t>侵;出而道止,謂之壅.滅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  <w:r>
        <w:rPr>
          <w:rFonts w:ascii="MS" w:hAnsi="MS" w:eastAsia="MS"/>
          <w:b w:val="0"/>
          <w:i w:val="0"/>
          <w:color w:val="221F1F"/>
          <w:sz w:val="26"/>
        </w:rPr>
        <w:t>侵壅之君者,非杜其門而守其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户</w:t>
      </w:r>
    </w:p>
    <w:p>
      <w:pPr>
        <w:autoSpaceDN w:val="0"/>
        <w:autoSpaceDE w:val="0"/>
        <w:widowControl/>
        <w:spacing w:line="260" w:lineRule="exact" w:before="2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也,為政之有所不行也.(卷三十一,管子,法法). </w:t>
      </w:r>
    </w:p>
    <w:p>
      <w:pPr>
        <w:autoSpaceDN w:val="0"/>
        <w:autoSpaceDE w:val="0"/>
        <w:widowControl/>
        <w:spacing w:line="318" w:lineRule="exact" w:before="70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489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28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301</w:t>
      </w:r>
    </w:p>
    <w:p>
      <w:pPr>
        <w:autoSpaceDN w:val="0"/>
        <w:autoSpaceDE w:val="0"/>
        <w:widowControl/>
        <w:spacing w:line="352" w:lineRule="exact" w:before="8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(1) nhân quân chi sở dĩ vi quân giả, thế (2) dã.Thế tại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hạ, tắc quân chế u thần (3), thế tại thượng, tắc thần chế ư quân. Cố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thần chi dị vị (4), thế tại hạ dã. Cố viết: “Đường thượng (5)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viễn ư bách lý, đường hạ viễn ư thiên lý, môn đình (6) viễn ư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lý. Kim bộ giả (7) nhất nhật, bách lý chi tình thong hỹ! Đường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thượng hữu sự, thập nhật nhi quân bất văn, thử sở vị viễn ư bách lý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dã; Bộ giả thập nhật, thiên lý chi tình thong hỹ! Đường hạ hữu sự,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nhất nguyệt nhi quân bất văn, thử sở vị viễn ư thiên lý dã; Bộ giả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bách nhật, vạn lý chi tình thong hỹ! Môn đình hữu sự, kỳ niên (8)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quân bất văn, thử sở vị viễn ư vạn lý dã. Cố thỉnh nhập nhi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xuất, vị chi diệt; xuất nhi bất nhập, vị chi tuyệt, nhập nhi bất chí,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xâm; Xuất nhi đạo (9) chỉ, vị chi ủng (10). Diệt tuyệt xâm ủng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quân giả (11), phi đỗ (12) kỳ môn nhi thủ kỳ hộ dã, vi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chi hữu sở bất hành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Quản Tử - Pháp pháp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9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Phàm: Đại khái, đại để, nói chung.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Thế: Quyền thế, thế lực.</w:t>
      </w:r>
    </w:p>
    <w:p>
      <w:pPr>
        <w:autoSpaceDN w:val="0"/>
        <w:autoSpaceDE w:val="0"/>
        <w:widowControl/>
        <w:spacing w:line="324" w:lineRule="exact" w:before="50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Quân chế ư thần: Nhà vua bị bầy tôi khống chế. Ư nghĩa là bị.</w:t>
      </w:r>
    </w:p>
    <w:p>
      <w:pPr>
        <w:autoSpaceDN w:val="0"/>
        <w:autoSpaceDE w:val="0"/>
        <w:widowControl/>
        <w:spacing w:line="324" w:lineRule="exact" w:before="4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Dị vị: Đổi vị trí.</w:t>
      </w:r>
    </w:p>
    <w:p>
      <w:pPr>
        <w:autoSpaceDN w:val="0"/>
        <w:autoSpaceDE w:val="0"/>
        <w:widowControl/>
        <w:spacing w:line="26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Đường: Triều đường, nhà hội nghị của quan viên, cũng chỉ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triều đình.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Môn đình: Cửa cung, chỗ ngoài cổng.</w:t>
      </w:r>
    </w:p>
    <w:p>
      <w:pPr>
        <w:autoSpaceDN w:val="0"/>
        <w:autoSpaceDE w:val="0"/>
        <w:widowControl/>
        <w:spacing w:line="322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Bộ giả: Người đi bộ.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Kỳ: Năm, một năm.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Đạo: Đường đi.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Ủng, ung: Che lấp, che khuất.</w:t>
      </w:r>
    </w:p>
    <w:p>
      <w:pPr>
        <w:autoSpaceDN w:val="0"/>
        <w:autoSpaceDE w:val="0"/>
        <w:widowControl/>
        <w:spacing w:line="324" w:lineRule="exact" w:before="4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Giả: Biểu thị lời kết luận.</w:t>
      </w:r>
    </w:p>
    <w:p>
      <w:pPr>
        <w:autoSpaceDN w:val="0"/>
        <w:autoSpaceDE w:val="0"/>
        <w:widowControl/>
        <w:spacing w:line="324" w:lineRule="exact" w:before="5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Đỗ: Ngăn trở.</w:t>
      </w:r>
    </w:p>
    <w:p>
      <w:pPr>
        <w:autoSpaceDN w:val="0"/>
        <w:autoSpaceDE w:val="0"/>
        <w:widowControl/>
        <w:spacing w:line="318" w:lineRule="exact" w:before="32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490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nhà vua được làm vua, ở chỗ có quyền thế. Khi nhà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khống chế quần thần thì gọi là quyền thế tại thượng, còn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bị quần thần khống chế thì gọi là quyền thế tại hạ, bởi vì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địa vị giữa nhà vua và quần thần khác nhau (lược giải).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Quản Tử - Pháp pháp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三○二</w:t>
      </w:r>
    </w:p>
    <w:p>
      <w:pPr>
        <w:autoSpaceDN w:val="0"/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管仲復於桓公曰:“任之仲者莫如身,塗之仲者莫如口,期之</w:t>
      </w:r>
      <w:r>
        <w:rPr>
          <w:rFonts w:ascii="MS" w:hAnsi="MS" w:eastAsia="MS"/>
          <w:b w:val="0"/>
          <w:i w:val="0"/>
          <w:color w:val="221F1F"/>
          <w:sz w:val="26"/>
        </w:rPr>
        <w:t>遠者莫如年.以仲任行畏塗,至遠期,唯君子為能及矣”.(卷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三十二,管子,戒). 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302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Quản Trọng phục ư Hoàn Công viết: “nhiệm chi trọng giả,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mạc như (1) thân, đồ (2) chi úy (3) giả mạc như khẩu, kỳ chi viễn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mạc như niên. Dĩ trọng nhiệm hang uý đồ, chí viễn kỳ, duy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quân tử vi năng cập hỹ”.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Giới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Mạc như: Không bằng, không như.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Đồ: Đường đi.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Úy: Đáng sợ.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Quản Trọng lại nói với Tề Hoàn Công: Lấy thiên hạ làm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trách nhiệm của mình, đáng gọi là gánh nặng trên vai. Đúng sai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vinh nhục đều từ miệng mình ra, nên lời người nói đáng sợ; Việc </w:t>
      </w:r>
    </w:p>
    <w:p>
      <w:pPr>
        <w:autoSpaceDN w:val="0"/>
        <w:autoSpaceDE w:val="0"/>
        <w:widowControl/>
        <w:spacing w:line="318" w:lineRule="exact" w:before="33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491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đời thay đổi trong chớp mắt hơi thở. Lấy năm làm kỳ hạn gọi đó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dài xa. Gánh vác trách nhiệm đi trên đường hiểm trở, kỳ hạn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dài xa kiên trì giữ vững, chỉ có tài năng người quân tử mới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vậy.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Quyển 32 - Giới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7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三○三</w:t>
      </w:r>
    </w:p>
    <w:p>
      <w:pPr>
        <w:autoSpaceDN w:val="0"/>
        <w:autoSpaceDE w:val="0"/>
        <w:widowControl/>
        <w:spacing w:line="320" w:lineRule="exact" w:before="58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所謂得天下者,非其履勢稱尊號也,言其運天下心,得天下力</w:t>
      </w:r>
      <w:r>
        <w:rPr>
          <w:rFonts w:ascii="MS" w:hAnsi="MS" w:eastAsia="MS"/>
          <w:b w:val="0"/>
          <w:i w:val="0"/>
          <w:color w:val="221F1F"/>
          <w:sz w:val="26"/>
        </w:rPr>
        <w:t>也.有南面之名,無一人之譽,此失天下者也.故桀紂不為王,</w:t>
      </w:r>
    </w:p>
    <w:p>
      <w:pPr>
        <w:autoSpaceDN w:val="0"/>
        <w:autoSpaceDE w:val="0"/>
        <w:widowControl/>
        <w:spacing w:line="260" w:lineRule="exact" w:before="60" w:after="0"/>
        <w:ind w:left="1190" w:right="119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湯武不為放也.(卷三十五,文子,下德).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303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Sở vị đắc thiên hạ giả, phi vị kỳ lý thế (1) xưng tôn hiệu dã,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ngôn kỳ vận thiên hạ tâm, đắc thiên hạ lực dã. Hữu nam diện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danh (2), vô nhất nhân chi dự, thử thất thiên hạ giả dã (3). Cố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Kiệt, Trụ bất vi vương, Thang, Vũ bất vi phóng (4)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35 </w:t>
      </w:r>
      <w:r>
        <w:rPr>
          <w:rFonts w:ascii="MinionPro" w:hAnsi="MinionPro" w:eastAsia="MinionPro"/>
          <w:b/>
          <w:i w:val="0"/>
          <w:color w:val="221F1F"/>
          <w:sz w:val="26"/>
        </w:rPr>
        <w:t>- Văn Tử - Hạ đức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Lý thế: Dựa vào quyền thế.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Nam diện chi danh: Chỉ danh hiệu nhà vua. Nam diện: Thời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cổ nhà vua dự họp triều đình thường ngồi day mặt về hướng nam,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Từ đó nam diện chỉ nhà vua họp triều đình.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Giả dã: Trợ từ.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Phóng: Đuổi đi, chỉ tội nhân bị đày đi vùng sâu vùng xa, hoặc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đuổi khỏi địa phương.</w:t>
      </w:r>
    </w:p>
    <w:p>
      <w:pPr>
        <w:autoSpaceDN w:val="0"/>
        <w:autoSpaceDE w:val="0"/>
        <w:widowControl/>
        <w:spacing w:line="318" w:lineRule="exact" w:before="63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492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được cả thiên hạ không phải là người dựa vào quyền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của danh hiệu vua mà là chiếm được nhân tâm, điều khiển lực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lượng cả thiên hạ. Người gọi là vua mà không được lấy một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khen ngợi thì mất thiên hạ. Thế cho nên vua Kiệt nhà Hạ,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Trụ nhà Thương chỉ có danh hiệu mà chẳng xứng là vua, Thương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Thang, Chu Vũ Vương mới xứng là vua.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Hạ đức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三○四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文王周觀得失,遍覽非,堯舜所以昌,桀紂所以亡者,皆著之明</w:t>
      </w:r>
      <w:r>
        <w:rPr>
          <w:rFonts w:ascii="MS" w:hAnsi="MS" w:eastAsia="MS"/>
          <w:b w:val="0"/>
          <w:i w:val="0"/>
          <w:color w:val="221F1F"/>
          <w:sz w:val="26"/>
        </w:rPr>
        <w:t>堂.由是觀之則聖人之智圓矣.(卷三十一,淮南子,主術訓).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26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304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 Vương châu quán đắc thất, biến lãm thị phi, Nghiêu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Thuấn sở dĩ xương, Kiệt Trụ sở dĩ vong giả, giai trứ (1) chi ư minh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đường (2). Do thị quán chi, tắc Thánh nhân chi trí viên hỹ.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31 - Hoài Nam Tử - Chủ thuật huấn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Trứ: Ghi chép để lại.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Minh Đường: Là nơi tuyên dương chính giáo của các bậc đế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vương thời cổ.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Khảo cứu xem xét đầy đủ mọi chuyện được thua, thấy được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nguyên nhân thịnh trị thời vua Nghiêu, vua Thuấn, bài học bại </w:t>
      </w:r>
    </w:p>
    <w:p>
      <w:pPr>
        <w:autoSpaceDN w:val="0"/>
        <w:autoSpaceDE w:val="0"/>
        <w:widowControl/>
        <w:spacing w:line="318" w:lineRule="exact" w:before="33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493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vong của vua Kiệt, vua Trụ, ghi chép lại lưu giữ nơi nhà minh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đường. Qua đó thấy rằng tài năng tâm trí của bậc Thánh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đáng gọi là viên dung vậy.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Hoài Nam Tử - Chủ thuật huấn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2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四:應事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三○五</w:t>
      </w:r>
    </w:p>
    <w:p>
      <w:pPr>
        <w:autoSpaceDN w:val="0"/>
        <w:autoSpaceDE w:val="0"/>
        <w:widowControl/>
        <w:spacing w:line="260" w:lineRule="exact" w:before="11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艮止也時止則止,時行則行,動静不失其時其道光明.(卷一, </w:t>
      </w:r>
    </w:p>
    <w:p>
      <w:pPr>
        <w:autoSpaceDN w:val="0"/>
        <w:autoSpaceDE w:val="0"/>
        <w:widowControl/>
        <w:spacing w:line="260" w:lineRule="exact" w:before="6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周易).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0" w:after="0"/>
        <w:ind w:left="2690" w:right="269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TỨ: ỨNG SỰ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305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Cấn (1), chỉ dã, thời chỉ (2) tắc chỉ, thời hành (3) tắc hành, động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tĩnh bất thất kỳ thời, kỳ đạo quang minh.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1 - Chu dịch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8" w:lineRule="exact" w:before="11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Cấn: Tên một quẻ trong 64 quẻ trong sách </w:t>
      </w:r>
      <w:r>
        <w:rPr>
          <w:rFonts w:ascii="MinionPro" w:hAnsi="MinionPro" w:eastAsia="MinionPro"/>
          <w:b w:val="0"/>
          <w:i/>
          <w:color w:val="221F1F"/>
          <w:sz w:val="24"/>
        </w:rPr>
        <w:t>Chu dịch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Thời chỉ: Dựa theo thời cơ nên dừng thì dừng.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Thời hành: Theo thời cơ nên hành thì hành.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Cấn, có ý là dừng theo thời cơ nên dừng thì dừng, theo thời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cơ nên hành thì hành, khi động khi tĩnh không lẫn lộn thời cơ,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con đường đi sáng sủa.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 - Quyển 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83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494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8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三○六</w:t>
      </w:r>
    </w:p>
    <w:p>
      <w:pPr>
        <w:autoSpaceDN w:val="0"/>
        <w:autoSpaceDE w:val="0"/>
        <w:widowControl/>
        <w:spacing w:line="326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李憙和序季和,上黨人也.累辟三府,不就.宣帝復辟為太傳屬</w:t>
      </w:r>
      <w:r>
        <w:rPr>
          <w:rFonts w:ascii="MS" w:hAnsi="MS" w:eastAsia="MS"/>
          <w:b w:val="0"/>
          <w:i w:val="0"/>
          <w:color w:val="221F1F"/>
          <w:sz w:val="26"/>
        </w:rPr>
        <w:t>固辭.世宗輔政命憙待為將軍從中郞.憙引見,謂謂曰:“昔先</w:t>
      </w:r>
      <w:r>
        <w:rPr>
          <w:rFonts w:ascii="MS" w:hAnsi="MS" w:eastAsia="MS"/>
          <w:b w:val="0"/>
          <w:i w:val="0"/>
          <w:color w:val="221F1F"/>
          <w:sz w:val="26"/>
        </w:rPr>
        <w:t>公辟君而不應今孤命君而,至,何也?”對曰:“先君以澧見</w:t>
      </w:r>
      <w:r>
        <w:rPr>
          <w:rFonts w:ascii="MS" w:hAnsi="MS" w:eastAsia="MS"/>
          <w:b w:val="0"/>
          <w:i w:val="0"/>
          <w:color w:val="221F1F"/>
          <w:sz w:val="26"/>
        </w:rPr>
        <w:t>待,憙得以禮進退,明公以法繩,憙畏法而至.甚敬重焉,遷太</w:t>
      </w:r>
    </w:p>
    <w:p>
      <w:pPr>
        <w:autoSpaceDN w:val="0"/>
        <w:autoSpaceDE w:val="0"/>
        <w:widowControl/>
        <w:spacing w:line="260" w:lineRule="exact" w:before="66" w:after="0"/>
        <w:ind w:left="1060" w:right="106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常司隷校尉.(卷二十九,晉書夏-百官志).</w:t>
      </w:r>
    </w:p>
    <w:p>
      <w:pPr>
        <w:autoSpaceDN w:val="0"/>
        <w:autoSpaceDE w:val="0"/>
        <w:widowControl/>
        <w:spacing w:line="360" w:lineRule="exact" w:before="13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8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306</w:t>
      </w:r>
    </w:p>
    <w:p>
      <w:pPr>
        <w:autoSpaceDN w:val="0"/>
        <w:autoSpaceDE w:val="0"/>
        <w:widowControl/>
        <w:spacing w:line="352" w:lineRule="exact" w:before="15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Lý Hi (1), tự Quý Hòa, Thượng Đảng (2) nhân dã. Lũy tích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(3) tam phủ (4) bất tựu. Tuyên Đế (5) phục tích vi Thái truyền (6)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thuộc, cố từ (7). Thế tông (8) phụ chính (9), mệnh Hí vi đại tướng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tùng sự Trung lang. Hí đáo dẫn kiến, vị Hí viết: “Tích tiên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(10) tích quân nhi bất ứng, kim cô (11) mệnh quân nhi chí,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 dã?”. Đối viết: “Tiên quân dĩ lễ kiến đãi (12), Hí đắc dĩ lễ tiến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thoái. Minh công (13) dĩ pháp kiến thằng (14), Hí uý pháp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chí”. Đế thậm kính trọng yên, thiên (15) Thái thường Tư lệ hiệu uý.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29 - Tấn thư hạ - Bách quan chí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6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Lý Hí: Người thời nhà Tấn ở huyện Đồng Đồng, quận Thượng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Đảng (nay là miền nam huyện Thấm, tỉnh Sơn Tây).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Thượng Đảng: Địa danh xưa nhất tại nước Tấn thời Xuân Thu.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Tây Tấn, có 10 huyện: Lộ, Truân Lưu, Hồ Quan, Trường Tử,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Huyền Thị, Cao Đô, Đồng Đồng, Niết, Tương Hoàn, Vũ Hương.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Lũy tích: Nhiều lần trưng gọi, liên tục.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Tam phủ: Quan làm đến Tam công thì được lập phủ riêng,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ta quen gọi quan tam công là tam phủ. Thời Tây Hán tam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công gồm Thừa tướng [Đại tư đồ], Thái úy (Đại Tư mã), Ngự sử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đại phu (Đại Tư không). Thời Đông Hán tam công là Thái úy, Tư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đồ, Tư không, còn gọi là tam ty, nắm toàn quyền quản lĩnh quân </w:t>
      </w:r>
    </w:p>
    <w:p>
      <w:pPr>
        <w:autoSpaceDN w:val="0"/>
        <w:autoSpaceDE w:val="0"/>
        <w:widowControl/>
        <w:spacing w:line="318" w:lineRule="exact" w:before="32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495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74" w:lineRule="exact" w:before="63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đội hành chính.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Hậu Hán thư – Thừa cung truyện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 “Tam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phủ canh tịch, giai bất ứng”. Lý Hiền chú giải: “Tam phủ, là phủ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Thai úy, phủ Tư đồ, phủ Tư không”.</w:t>
      </w:r>
    </w:p>
    <w:p>
      <w:pPr>
        <w:autoSpaceDN w:val="0"/>
        <w:autoSpaceDE w:val="0"/>
        <w:widowControl/>
        <w:spacing w:line="324" w:lineRule="exact" w:before="6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Tuyên đế: Vua Tấn Tuyên đế Tư Mã Ý.</w:t>
      </w:r>
    </w:p>
    <w:p>
      <w:pPr>
        <w:autoSpaceDN w:val="0"/>
        <w:autoSpaceDE w:val="0"/>
        <w:widowControl/>
        <w:spacing w:line="274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Thái truyền: Chức quan thời cổ, bắt đầu vào triều nhà Tây Chu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có nhiệm vụ làm phụ tá cho vua, chế định lễ pháp và ban hành lễ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pháp, là một trong tam công. Thời Chiến Quốc, nước Sở nước Tề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cũng lập quan Thái truyền, nhà Tần bỏ chức này, nhà Tây Hán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bố trí chức này thời gian ngắn, thời Đông Hán thì khôi phục chức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này, các triều đại về sau đều bố trí chức này, thường dùng một đại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kiêm nhiệm thêm nhiệm vụ này, không thực chức, làm việc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phụ đạo cho Thái tử, như thể quan Đông cung.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Cố từ: Kiên quyết từ chối.</w:t>
      </w:r>
    </w:p>
    <w:p>
      <w:pPr>
        <w:autoSpaceDN w:val="0"/>
        <w:autoSpaceDE w:val="0"/>
        <w:widowControl/>
        <w:spacing w:line="274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Thế Tông: Tức Tư Mã Sư (208-255 CN), tự là Tử Nguyên,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miền Ôn Hà Nội (nay là huyện Ôn, tỉnh Hà Nam), là tay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quyền thần cuối triều nhà Ngụy thời Tam Quốc, chức quan tới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Đại tướng quân, là bác ruột của vua Tấn Vũ Đế Tư Mã Viêm, Tư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Mã Sư là con trai đầu lòng của Tư Mã Ý và Trương Xuân Hoa,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anh của Tư Mã Chiêu. Sau khi nối quyền của cha, Tư Mã Sư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trong sạch nội bộ, và bình định nội loạn, đánh bại Gia Cát Khác,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và khống chế chính quyền nước Ngụy. Sau khi Tư Mã Sư qua đời,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em là Tư Mã Chiêu đều được thụ phong làm Tấn vương,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truy phong cho Tư Mã Sư là Tấn Cảnh vương. Sau khi Tư Mã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Viêm xưng đế thì truy phong bác mình là Tấn Cảnh, mộ đề Tuấn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Bình, miếu hiệu Thế Tông.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Phụ chính: Phụ tá chính trị.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Tiên công: Chỉ Tư Mã Ý.</w:t>
      </w:r>
    </w:p>
    <w:p>
      <w:pPr>
        <w:autoSpaceDN w:val="0"/>
        <w:autoSpaceDE w:val="0"/>
        <w:widowControl/>
        <w:spacing w:line="274" w:lineRule="exact" w:before="112" w:after="0"/>
        <w:ind w:left="566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Cô: Các vương hầu thời cổ tự xưng là cô. Sách “Lễ ký – Khúc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lễ hạ” viết: “Các tiểu hầu thứ phương vào nước thiên tử nói mỗ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nhân, ở ngoài là tử, tự xưng là cô”. 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(12) Kiến đãi: Đối đãi. 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Minh công: Tôn xưng với người có địa vị cao.</w:t>
      </w:r>
    </w:p>
    <w:p>
      <w:pPr>
        <w:autoSpaceDN w:val="0"/>
        <w:autoSpaceDE w:val="0"/>
        <w:widowControl/>
        <w:spacing w:line="322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Kiến thằng: Gò bó.</w:t>
      </w:r>
    </w:p>
    <w:p>
      <w:pPr>
        <w:autoSpaceDN w:val="0"/>
        <w:autoSpaceDE w:val="0"/>
        <w:widowControl/>
        <w:spacing w:line="324" w:lineRule="exact" w:before="6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Thiên: Thăng chức.</w:t>
      </w:r>
    </w:p>
    <w:p>
      <w:pPr>
        <w:autoSpaceDN w:val="0"/>
        <w:autoSpaceDE w:val="0"/>
        <w:widowControl/>
        <w:spacing w:line="318" w:lineRule="exact" w:before="36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496</w:t>
      </w:r>
    </w:p>
    <w:p>
      <w:pPr>
        <w:sectPr>
          <w:pgSz w:w="9638" w:h="14173"/>
          <w:pgMar w:top="550" w:right="134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2" w:right="82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Lý Hi (Hí) tự là Quý Hòa, người Đồng Đồng, Thượng Đảng,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nhiều lần được mời gọi làm chức quan cao, nhưng ông đều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chịu làm. Tư Mã Ý khi làm chức Thái truyền, mời gọi ông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thuộc quan, ông giả bệnh bị câm, không nhận chức. Vào niên hiệu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 Bình thứ ba (251 CN), Tư Mã Ý qua đời, con là Tư Mã Sư lên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nắm toàn quyền quân chính nước Ngụy, bổ nhiệm Lý Hi làm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tuớng quân tùng sự Trung lang. Sau khi đáo nhiệm, Lý Hi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mời đến ra mắt Tư Mã Sư, Tư Mã Sư hỏi: “Trước đây cha ta đã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từng bổ nhiệm ông, nhưng ông không chịu làm, nay ta bổ nhiệm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ông nhận làm, tại sao như vậy?” Lý Hi trả lời: “Tiên quân dùng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lễ với tôi, tôi có thể nhận lời hay từ chối, còn ngài dùng luật trói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buộc tôi, tôi sợ phạm pháp nên phải đến”. Tư Mã Sư nghe thế rất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kính trọng Lý Hi, thăng Lý Hi lên chức Thái thường Tư lệ Hiệu úy.</w:t>
      </w:r>
    </w:p>
    <w:p>
      <w:pPr>
        <w:autoSpaceDN w:val="0"/>
        <w:autoSpaceDE w:val="0"/>
        <w:widowControl/>
        <w:spacing w:line="360" w:lineRule="exact" w:before="132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Bách quan chí - Quyển 29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三○七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權衡者,所以起輕重之數也,然而人弗事者,非心惡利也,不能</w:t>
      </w:r>
      <w:r>
        <w:rPr>
          <w:rFonts w:ascii="MS" w:hAnsi="MS" w:eastAsia="MS"/>
          <w:b w:val="0"/>
          <w:i w:val="0"/>
          <w:color w:val="221F1F"/>
          <w:sz w:val="26"/>
        </w:rPr>
        <w:t>為之多少其數,而衡不能為之輕重其量也.人知事權衡之無</w:t>
      </w:r>
    </w:p>
    <w:p>
      <w:pPr>
        <w:autoSpaceDN w:val="0"/>
        <w:autoSpaceDE w:val="0"/>
        <w:widowControl/>
        <w:spacing w:line="260" w:lineRule="exact" w:before="60" w:after="0"/>
        <w:ind w:left="1126" w:right="112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益,故弗事也.(卷三十二,管子,明法解).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307</w:t>
      </w:r>
    </w:p>
    <w:p>
      <w:pPr>
        <w:autoSpaceDN w:val="0"/>
        <w:autoSpaceDE w:val="0"/>
        <w:widowControl/>
        <w:spacing w:line="350" w:lineRule="exact" w:before="146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Quyền (1) hành (2) giả, sở dĩ khởi khinh trọng chi số dã,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nhiên nhi nhân phất sự giả, phi tâm ố (3) lợi dã, quyền bất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chi đa thiểu (4) kỳ số, nhi hành bất năng vi chi khinh trọng (5)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kỳ lượng dã. Nhân tri sự quyền hành chi vô ích, cố phất sự dã.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Minh pháp giải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64" w:after="0"/>
        <w:ind w:left="82" w:right="82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497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Quyền: Dụng cụ đo lường nhiều ít.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Hành: Quả cân, dùng đo lường nặng nhẹ.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Ố: Ghét.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Đa thiểu: Chỉ số lượng vật nhiều ít.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Khinh trọng: Chỉ vật nặng nhẹ.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Cái quyền cái hành là công cụ để xác định nhiều ít, nặng nhẹ,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người ta mới không thể bỏ quyền hành. Tâm lý con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thường hám lợi, vì người ta không thể thay cái quyền để biết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xác số lượng, cũng không thể thay cái hành để biết chính xác trọng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lượng. Người ta cần cái quyền cái hành để xử lý sự việc công chính,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không có cửa cho bọn gian trá.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Minh pháp giải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三○八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莊公問晏子曰:“威當世而服天下,時耶?”對曰:“行也”.公</w:t>
      </w:r>
      <w:r>
        <w:rPr>
          <w:rFonts w:ascii="MS" w:hAnsi="MS" w:eastAsia="MS"/>
          <w:b w:val="0"/>
          <w:i w:val="0"/>
          <w:color w:val="221F1F"/>
          <w:sz w:val="26"/>
        </w:rPr>
        <w:t>曰:“何行?”對曰:“能愛邦内之民者,能服不境外不善,重</w:t>
      </w:r>
      <w:r>
        <w:rPr>
          <w:rFonts w:ascii="MS" w:hAnsi="MS" w:eastAsia="MS"/>
          <w:b w:val="0"/>
          <w:i w:val="0"/>
          <w:color w:val="221F1F"/>
          <w:sz w:val="26"/>
        </w:rPr>
        <w:t>士民之死力者,能禁暴國之邪;中聽任聖者,能威侯;安仁義而</w:t>
      </w:r>
    </w:p>
    <w:p>
      <w:pPr>
        <w:autoSpaceDN w:val="0"/>
        <w:autoSpaceDE w:val="0"/>
        <w:widowControl/>
        <w:spacing w:line="260" w:lineRule="exact" w:before="60" w:after="0"/>
        <w:ind w:left="730" w:right="73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樂利世者, 能服天下”.(卷三十三,晏子,問上).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2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308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Trang Công vấn Yến Tử, viết: “Uy đương thế nhi phục thiên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(1), thời da (2)?”. Đối viết: “Hành dã”. Công viết: “Hà hành?”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Đối viết: “Năng ái bang nội chi dân giả, năng phục cảnh ngoại chi </w:t>
      </w:r>
    </w:p>
    <w:p>
      <w:pPr>
        <w:autoSpaceDN w:val="0"/>
        <w:autoSpaceDE w:val="0"/>
        <w:widowControl/>
        <w:spacing w:line="318" w:lineRule="exact" w:before="35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498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thiện; Trọng sĩ dân chi tử lực (3) giả, năng cấm bạo quốc chi tà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(4); Trung thính nhiệm thánh (5) giả, năng uy chư hầu; An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nghĩa nhi lạc lợi thế giả, năng phục thiên hạ”.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33 - Yến Tử </w:t>
      </w:r>
      <w:r>
        <w:rPr>
          <w:rFonts w:ascii="MinionPro" w:hAnsi="MinionPro" w:eastAsia="MinionPro"/>
          <w:b/>
          <w:i w:val="0"/>
          <w:color w:val="221F1F"/>
          <w:sz w:val="26"/>
        </w:rPr>
        <w:t>- Vấn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Phục thiên hạ: Được cả thiên hạ quy phục.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Thời da: Thời cơ chăng?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Tử lực: Cứng mạnh toàn thân.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Bạo quốc chi tà: Thế lực tà ác tàn hại nước nhà.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Trung thính nhiệm thánh: Nên tin tưởng nghe lời ngưới đức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hạnh cao thượng, người thông đạt sự lý.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Trang Công hỏi Yến Tử: “Để oai chấn đương thời khiến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trong thiên hạ quy phục thì phải như thế nào?”. Yến Tử trả lời: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“Tùy nơi hành vi”. Vua Tề Trang Công hỏi tiếp: “Hành vi thế nào?”.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Yến Tử nói: “Nhà vua nên thương yêu nhân dân trong nước mình,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làm cho người nước ngoài tìm đến quy phục. nhà vua coi trọng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dân hết sức làm việc vì quốc gia, có khả năng diệt hết bọn tà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ác gian xảo trong nước, có khả năng nghe theo và tín nhiệm sử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đức hạnh cao thượng, hiểu thông sự lý. Nhà vua như thế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thể uy chấn chư hầu, giảng điều nhân nghĩa, vui với việc làm lợi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ích cho thế gian thì chiết phục được thiên hạ”.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Vấn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5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三○九</w:t>
      </w:r>
    </w:p>
    <w:p>
      <w:pPr>
        <w:autoSpaceDN w:val="0"/>
        <w:autoSpaceDE w:val="0"/>
        <w:widowControl/>
        <w:spacing w:line="260" w:lineRule="exact" w:before="118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聖處無為之事,行不言之教.萬物作焉而不辭.生而不有,為而</w:t>
      </w:r>
    </w:p>
    <w:p>
      <w:pPr>
        <w:autoSpaceDN w:val="0"/>
        <w:autoSpaceDE w:val="0"/>
        <w:widowControl/>
        <w:spacing w:line="260" w:lineRule="exact" w:before="60" w:after="0"/>
        <w:ind w:left="1710" w:right="17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不恃.(卷三十四,老子,道經).</w:t>
      </w:r>
    </w:p>
    <w:p>
      <w:pPr>
        <w:autoSpaceDN w:val="0"/>
        <w:autoSpaceDE w:val="0"/>
        <w:widowControl/>
        <w:spacing w:line="318" w:lineRule="exact" w:before="37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499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309</w:t>
      </w:r>
    </w:p>
    <w:p>
      <w:pPr>
        <w:autoSpaceDN w:val="0"/>
        <w:autoSpaceDE w:val="0"/>
        <w:widowControl/>
        <w:spacing w:line="352" w:lineRule="exact" w:before="146" w:after="0"/>
        <w:ind w:left="24" w:right="2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xử vô vi chi sự (1), hành bất ngôn chi giáo (2),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vạn vật tác yên (3), nhi bất từ (4). Sinh nhi bất hữu (5), vi nhi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thị (6),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Lão Tử - Đạo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Xử vô vi chi sự: Xử sự vô dục vô vi, thuận theo tự nhiên.</w:t>
      </w:r>
    </w:p>
    <w:p>
      <w:pPr>
        <w:autoSpaceDN w:val="0"/>
        <w:autoSpaceDE w:val="0"/>
        <w:widowControl/>
        <w:spacing w:line="280" w:lineRule="exact" w:before="114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Hành bất ngôn chi giáo: Giáo hóa bằng hành vi, không thông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qua lời giảng dạy.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Tác yên: Bốc lên, nẩy mầm.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Bất từ: Không gượng gạo cản trở.</w:t>
      </w:r>
    </w:p>
    <w:p>
      <w:pPr>
        <w:autoSpaceDN w:val="0"/>
        <w:autoSpaceDE w:val="0"/>
        <w:widowControl/>
        <w:spacing w:line="324" w:lineRule="exact" w:before="70" w:after="0"/>
        <w:ind w:left="288" w:right="28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Sinh nhi bất hữu: Vạn vật sinh trưởng không phải do mình.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Vi nhi bất thị: Giúp đỡ vạn vật mà không tự thị khả năng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của mình.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Bậc Thánh nhân dùng “Vô vi” trong thái độ hành sự, thực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 phương pháp giáo hối “Không nói”. Khi vạn vật bắt đầu sinh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nở, trưởng thành không can thiệp vô, vạn vật sinh dưỡng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phải do mình, giúp đỡ vạn vật mà không tự thị khả năng của mình.</w:t>
      </w:r>
    </w:p>
    <w:p>
      <w:pPr>
        <w:autoSpaceDN w:val="0"/>
        <w:autoSpaceDE w:val="0"/>
        <w:widowControl/>
        <w:spacing w:line="360" w:lineRule="exact" w:before="130" w:after="0"/>
        <w:ind w:left="82" w:right="82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三一○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士先避患而後就利,先遠辱而後求名.故聖人裳從事於無形之</w:t>
      </w:r>
      <w:r>
        <w:rPr>
          <w:rFonts w:ascii="MS" w:hAnsi="MS" w:eastAsia="MS"/>
          <w:b w:val="0"/>
          <w:i w:val="0"/>
          <w:color w:val="221F1F"/>
          <w:sz w:val="26"/>
        </w:rPr>
        <w:t>外,而不留心盡慮於已成之内,是以患禍無由至,非譽不能陳</w:t>
      </w:r>
    </w:p>
    <w:p>
      <w:pPr>
        <w:autoSpaceDN w:val="0"/>
        <w:autoSpaceDE w:val="0"/>
        <w:widowControl/>
        <w:spacing w:line="260" w:lineRule="exact" w:before="60" w:after="0"/>
        <w:ind w:left="1726" w:right="172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垢也.(卷三十五,文子,微明).</w:t>
      </w:r>
    </w:p>
    <w:p>
      <w:pPr>
        <w:autoSpaceDN w:val="0"/>
        <w:autoSpaceDE w:val="0"/>
        <w:widowControl/>
        <w:spacing w:line="318" w:lineRule="exact" w:before="41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500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310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Thượng sĩ (1) tiên tỵ hoạn nhi hậu tựu lợi, tiên viễn nhục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hậu cầu danh. Cố Thánh nhân thường tùng sự ư vô hình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ngoại (2), nhi bất lưu tâm tận lự ư dĩ thành chi nội, thị dĩ hoạn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hoạ vô do chí, phi dự (3) bất năng trần cấu (4)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35 -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Vi minh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52" w:lineRule="exact" w:before="13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(1) Thượng sĩ: Bậc hiền sĩ cao minh.</w:t>
      </w:r>
    </w:p>
    <w:p>
      <w:pPr>
        <w:autoSpaceDN w:val="0"/>
        <w:autoSpaceDE w:val="0"/>
        <w:widowControl/>
        <w:spacing w:line="352" w:lineRule="exact" w:before="138" w:after="0"/>
        <w:ind w:left="130" w:right="13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(2) Vô hình chi ngoại: Chỉ sự tình khi còn chưa thành hình.</w:t>
      </w:r>
    </w:p>
    <w:p>
      <w:pPr>
        <w:autoSpaceDN w:val="0"/>
        <w:autoSpaceDE w:val="0"/>
        <w:widowControl/>
        <w:spacing w:line="352" w:lineRule="exact" w:before="13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(3) Phi dự: Tiếng ác xấu vang lừng.</w:t>
      </w:r>
    </w:p>
    <w:p>
      <w:pPr>
        <w:autoSpaceDN w:val="0"/>
        <w:autoSpaceDE w:val="0"/>
        <w:widowControl/>
        <w:spacing w:line="352" w:lineRule="exact" w:before="13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(4) Trần cấu: Dơ bẩn, tỳ vết.</w:t>
      </w:r>
    </w:p>
    <w:p>
      <w:pPr>
        <w:autoSpaceDN w:val="0"/>
        <w:autoSpaceDE w:val="0"/>
        <w:widowControl/>
        <w:spacing w:line="360" w:lineRule="exact" w:before="13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Bậc hiền sĩ cao minh kiêng lánh họa hoạn trước, rồi sau mới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đi tìm lợi ích; Ban đầu không để bị sỉ nhục rồi sau mới cầu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thanh danh. Thế cho nên bậc Thánh nhân thường dốc sức vào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những sự tình từ lúc nó chưa thành hình mà không phí tâm tính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toán ở việc khi đã hoàn thành, nhờ thế nên tránh được tai họa,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không bị hủy báng sĩ nhục.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Vi minh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三一一</w:t>
      </w:r>
    </w:p>
    <w:p>
      <w:pPr>
        <w:autoSpaceDN w:val="0"/>
        <w:autoSpaceDE w:val="0"/>
        <w:widowControl/>
        <w:spacing w:line="260" w:lineRule="exact" w:before="118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若夫臨官治事者,案其法民敬事;任士進賢,保其後,則民舉;</w:t>
      </w:r>
    </w:p>
    <w:p>
      <w:pPr>
        <w:autoSpaceDN w:val="0"/>
        <w:autoSpaceDE w:val="0"/>
        <w:widowControl/>
        <w:spacing w:line="260" w:lineRule="exact" w:before="60" w:after="0"/>
        <w:ind w:left="496" w:right="49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議國親事者,盡實則民敬言.(卷三十六,尸子,發蒙).</w:t>
      </w:r>
    </w:p>
    <w:p>
      <w:pPr>
        <w:autoSpaceDN w:val="0"/>
        <w:autoSpaceDE w:val="0"/>
        <w:widowControl/>
        <w:spacing w:line="318" w:lineRule="exact" w:before="41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501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311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Nhược phù (1) lâm quan trị sự giả, án kỳ pháp (2), tắc dân </w:t>
      </w:r>
    </w:p>
    <w:p>
      <w:pPr>
        <w:autoSpaceDN w:val="0"/>
        <w:autoSpaceDE w:val="0"/>
        <w:widowControl/>
        <w:spacing w:line="32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kính sự; Nhiệm sĩ tiến hiền giả, bảo kỳ hậu (3), tắc dân thận cử (4),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nghị quốc thân sự giả (5), tận kỳ thực (6), tắc dân kính ngôn (7).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Phát mông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Nhược phù: Trợ từ dùng ở đầu câu, biểu thị tiếp theo hoặc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chuyển chiết.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Án kỳ pháp: Theo pháp mà thực thi chính vụ.</w:t>
      </w:r>
    </w:p>
    <w:p>
      <w:pPr>
        <w:autoSpaceDN w:val="0"/>
        <w:autoSpaceDE w:val="0"/>
        <w:widowControl/>
        <w:spacing w:line="324" w:lineRule="exact" w:before="68" w:after="0"/>
        <w:ind w:left="192" w:right="19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Bảo kỳ hậu: Biểu hiện phụ trách người được tin dùng về sau.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Thận cử: Cẩn thận trong việc tiến cử.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Nghị quốc thân sự giả: Chế định phương châm đại chính, tổng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lý sự vụ quan lại của quốc gia.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Tận kỳ thực: Chỉ làm việc bám sát thực tế.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Kính ngôn: Phát biểu ngôn luận chân thực một cách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nghiêm túc.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Nếu quan lại có thể theo đúng pháp lệnh hành chính trong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cai trị, thì lẽ nào bách tính không cung kính làm việc của mình;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Tin tưởng và tiến cử người hiền tài ra làm quan là có trách nhiệm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lớp người sau này, thì lẽ nào nhân dân không cùng nhau tiến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cử nhân tài. Chế định phương châm đại chính, tổng lý sự vụ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lại của quốc gia, làm việc bám sát thực tế thì bách tính phát biểu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ngôn luận chân thực một cách nghiêm túc.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Phát mông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15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502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三一二</w:t>
      </w:r>
    </w:p>
    <w:p>
      <w:pPr>
        <w:autoSpaceDN w:val="0"/>
        <w:autoSpaceDE w:val="0"/>
        <w:widowControl/>
        <w:spacing w:line="260" w:lineRule="exact" w:before="116" w:after="0"/>
        <w:ind w:left="1450" w:right="14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慮善以動,動惟厥時.(卷二,尚書).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312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>Lự thiện (1) dĩ động, động duy (2) quyết (3) thời.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2 -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Thiện: Hoàn thiện.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Duy: Ngẫm nghĩ, liệu định.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Quyết: Đại từ chỉ cái ấy, nó.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việc gì sau khi đã suy xét ổn thỏa hoàn hảo rồi mới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làm. Làm thì trước hết phải chọn thời cơ. Làm sao cho hành động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hợp thời cơ và nhu cầu.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三一三</w:t>
      </w:r>
    </w:p>
    <w:p>
      <w:pPr>
        <w:autoSpaceDN w:val="0"/>
        <w:autoSpaceDE w:val="0"/>
        <w:widowControl/>
        <w:spacing w:line="348" w:lineRule="exact" w:before="62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天地之道,極卽反,益卽損,故聖人治弊而改制事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终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而更矣. </w:t>
      </w:r>
    </w:p>
    <w:p>
      <w:pPr>
        <w:autoSpaceDN w:val="0"/>
        <w:autoSpaceDE w:val="0"/>
        <w:widowControl/>
        <w:spacing w:line="260" w:lineRule="exact" w:before="26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(卷三十五,文子,上禮).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313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địa chi đạo, cực tắc phản, ích tắc tổng, cố Thánh nhân </w:t>
      </w:r>
    </w:p>
    <w:p>
      <w:pPr>
        <w:autoSpaceDN w:val="0"/>
        <w:autoSpaceDE w:val="0"/>
        <w:widowControl/>
        <w:spacing w:line="318" w:lineRule="exact" w:before="34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503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trị tệ (1) nhi cải chế, sự chung (2) nhi canh ví (3) hĩ.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35 -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lễ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Trị tệ: Xử lý khi xuất hiện tệ bệnh.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Chung: Cùng tận, hết.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Canh vi: Cải biến, giải pháp.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Quy luật vận hành sự vật của trời đất là khi đạt tới chỗ cùng cực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quay trở lại (cực tắc phản), đầy thì hao (ích tắc tổn), cho nên bậc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cai trị đất nước khi tệ bệnh xuất hiện thì cải cách chế độ,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khi sự tình lưu hành không thông thì cải biến phương pháp cai trị.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lễ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2816" w:right="281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五:慎始終</w:t>
      </w:r>
    </w:p>
    <w:p>
      <w:pPr>
        <w:autoSpaceDN w:val="0"/>
        <w:autoSpaceDE w:val="0"/>
        <w:widowControl/>
        <w:spacing w:line="260" w:lineRule="exact" w:before="118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三一四</w:t>
      </w:r>
    </w:p>
    <w:p>
      <w:pPr>
        <w:autoSpaceDN w:val="0"/>
        <w:autoSpaceDE w:val="0"/>
        <w:widowControl/>
        <w:spacing w:line="260" w:lineRule="exact" w:before="116" w:after="0"/>
        <w:ind w:left="410" w:right="4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恒[象]曰:“雷風.恒,君子以立不易方.(卷一,周易).</w:t>
      </w:r>
    </w:p>
    <w:p>
      <w:pPr>
        <w:autoSpaceDN w:val="0"/>
        <w:autoSpaceDE w:val="0"/>
        <w:widowControl/>
        <w:spacing w:line="358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2" w:after="0"/>
        <w:ind w:left="1792" w:right="179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NGŨ: THẬN THỦY CHUNG</w:t>
      </w:r>
    </w:p>
    <w:p>
      <w:pPr>
        <w:autoSpaceDN w:val="0"/>
        <w:autoSpaceDE w:val="0"/>
        <w:widowControl/>
        <w:spacing w:line="482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314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8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Hằng (1) [tượng] viết: “Lôi phong (2), hằng. Quân tử bất dị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phương (3).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1 - Chu dịch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Hằng: Một quẻ trong 64 quẻ </w:t>
      </w:r>
      <w:r>
        <w:rPr>
          <w:rFonts w:ascii="MinionPro" w:hAnsi="MinionPro" w:eastAsia="MinionPro"/>
          <w:b w:val="0"/>
          <w:i/>
          <w:color w:val="221F1F"/>
          <w:sz w:val="24"/>
        </w:rPr>
        <w:t>Kinh Dịch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. Quẻ Hằng gồm chấn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trên, tốn dưới, biểu thị đạo trường cửu bất biến. </w:t>
      </w:r>
    </w:p>
    <w:p>
      <w:pPr>
        <w:autoSpaceDN w:val="0"/>
        <w:autoSpaceDE w:val="0"/>
        <w:widowControl/>
        <w:spacing w:line="318" w:lineRule="exact" w:before="34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504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136" w:right="13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Lôi phong: Chỉ quẻ Hằng, trên chấn là lôi, dưới tốn là phong.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Quân tử dĩ lập bất dị phương: Chỉ người quân tử bắt chước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phong lôi đãng dịch của quẻ Hằng, đạo vũ trụ thường mới mà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không cải biến, chỉ quẻ Hằng rốt cùng trở lại như gốc, là tinh thần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của đạo Hằng.</w:t>
      </w:r>
    </w:p>
    <w:p>
      <w:pPr>
        <w:autoSpaceDN w:val="0"/>
        <w:autoSpaceDE w:val="0"/>
        <w:widowControl/>
        <w:spacing w:line="360" w:lineRule="exact" w:before="8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Quẻ Hằng, [tượng truyện] thuyết: “Chấn ở trên là sấm sét (lôi),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cấn ở dưới là gió (phong), đó là quẻ Hằng. Thường tình trời đất sấm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sét thì gió nổi, sấm gió loạn xạ thì vũ trụ thường mới, người quân tử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bắt chước tinh thần của quẻ Hằng mà không cải biến.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 - Quyển 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0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16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三一五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咎繇曰:“都!慎厥脩,思永.惇敘九族庶明厲翼,邇可遠,”.</w:t>
      </w:r>
    </w:p>
    <w:p>
      <w:pPr>
        <w:autoSpaceDN w:val="0"/>
        <w:autoSpaceDE w:val="0"/>
        <w:widowControl/>
        <w:spacing w:line="260" w:lineRule="exact" w:before="60" w:after="0"/>
        <w:ind w:left="3140" w:right="31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在玆</w:t>
      </w:r>
    </w:p>
    <w:p>
      <w:pPr>
        <w:autoSpaceDN w:val="0"/>
        <w:autoSpaceDE w:val="0"/>
        <w:widowControl/>
        <w:spacing w:line="260" w:lineRule="exact" w:before="116" w:after="0"/>
        <w:ind w:left="2556" w:right="255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(卷二,尚書).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315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Cữu Dao (1) viết: “Đô (2)! Thận quyết (3) thân tu, tư vĩnh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(4). Đôn tự (5) cửu tộc (6), thứ minh lệ dực (7), nhĩ hả viễn (8), tại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tư (9)”.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Cữu Dao: Tức ông Cao Dao.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Đô: Từ biểu thị tán thán, cố lến gắng lên.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Quyết: Nó, ông ấy, cái ấy.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Tư vĩnh: Chỉ tu thân nên suy tính cái lớn cái lâu dài.</w:t>
      </w:r>
    </w:p>
    <w:p>
      <w:pPr>
        <w:autoSpaceDN w:val="0"/>
        <w:autoSpaceDE w:val="0"/>
        <w:widowControl/>
        <w:spacing w:line="318" w:lineRule="exact" w:before="34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505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Đôn tự: Đô nghĩa là hậu, tự nghĩa là thứ lớp, thứ tự.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Cửu tộc: Xem chú thích bài thứ 66.</w:t>
      </w:r>
    </w:p>
    <w:p>
      <w:pPr>
        <w:autoSpaceDN w:val="0"/>
        <w:autoSpaceDE w:val="0"/>
        <w:widowControl/>
        <w:spacing w:line="280" w:lineRule="exact" w:before="114" w:after="0"/>
        <w:ind w:left="566" w:right="7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Thứ minh lệ dực: Thứ nghĩa là chúng, minh nghĩa là hiền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minh, lệ nghĩa là gắng lên, khích lệ, dực nghĩa là phụ trợ.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Nhĩ: Khá xa, từ gần có thể đẩy đi xa.</w:t>
      </w:r>
    </w:p>
    <w:p>
      <w:pPr>
        <w:autoSpaceDN w:val="0"/>
        <w:autoSpaceDE w:val="0"/>
        <w:widowControl/>
        <w:spacing w:line="324" w:lineRule="exact" w:before="10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Tại tư: Tại đó.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Cao Dao nói: “Này! Nên tự đòi hỏi bản thân mình, sao </w:t>
      </w:r>
    </w:p>
    <w:p>
      <w:pPr>
        <w:autoSpaceDN w:val="0"/>
        <w:autoSpaceDE w:val="0"/>
        <w:widowControl/>
        <w:spacing w:line="320" w:lineRule="exact" w:before="0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tư tưởng phẩm đức của mình ngày một cao hơn, phải siêng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kiên trì không chút bê trễ, phải giữ thứ tự già trẻ, người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kẻ sơ, cùng thân mến đồng lòng với nhau và nhận rõ sự giáo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vua mình, mà tôi cũng tự cố gắng, theo chân nhà vua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minh, góp sức cai trị quốc gia, đó là đạo lý từ gần có thể vươn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xa vậy”.</w:t>
      </w:r>
    </w:p>
    <w:p>
      <w:pPr>
        <w:autoSpaceDN w:val="0"/>
        <w:autoSpaceDE w:val="0"/>
        <w:widowControl/>
        <w:spacing w:line="360" w:lineRule="exact" w:before="130" w:after="0"/>
        <w:ind w:left="128" w:right="128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三一六</w:t>
      </w:r>
    </w:p>
    <w:p>
      <w:pPr>
        <w:autoSpaceDN w:val="0"/>
        <w:tabs>
          <w:tab w:pos="86" w:val="left"/>
        </w:tabs>
        <w:autoSpaceDE w:val="0"/>
        <w:widowControl/>
        <w:spacing w:line="320" w:lineRule="exact" w:before="58" w:after="0"/>
        <w:ind w:left="20" w:right="20" w:firstLine="0"/>
        <w:jc w:val="left"/>
      </w:pP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號令已出又易之,禮義已行又止之,度量已制又遷之,刑法已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措又移之.如是,則賞慶雖重,民不勸也;殺戮雖繁,民不畏也. </w:t>
      </w:r>
    </w:p>
    <w:p>
      <w:pPr>
        <w:autoSpaceDN w:val="0"/>
        <w:autoSpaceDE w:val="0"/>
        <w:widowControl/>
        <w:spacing w:line="260" w:lineRule="exact" w:before="60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(卷三十二,管子,法法).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316</w:t>
      </w:r>
    </w:p>
    <w:p>
      <w:pPr>
        <w:autoSpaceDN w:val="0"/>
        <w:autoSpaceDE w:val="0"/>
        <w:widowControl/>
        <w:spacing w:line="350" w:lineRule="exact" w:before="146" w:after="0"/>
        <w:ind w:left="68" w:right="6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Hiệu lệnh dĩ xuất hựu dịch (1) chi, lễ nghĩa dĩ hành hựu chỉ </w:t>
      </w:r>
    </w:p>
    <w:p>
      <w:pPr>
        <w:autoSpaceDN w:val="0"/>
        <w:autoSpaceDE w:val="0"/>
        <w:widowControl/>
        <w:spacing w:line="320" w:lineRule="exact" w:before="0" w:after="0"/>
        <w:ind w:left="0" w:right="68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chi, độ lượng dĩ chế hựu thiên chi, hình pháp dĩ thố hựu di chi.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thị, tắc tưởng khánh (2) tuy trọng, dân bất khuyến (3) dã, sát lục (4)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tuy phồn, dân bất úy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Pháp pháp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4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506</w:t>
      </w:r>
    </w:p>
    <w:p>
      <w:pPr>
        <w:sectPr>
          <w:pgSz w:w="9638" w:h="14173"/>
          <w:pgMar w:top="550" w:right="1290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Dịch: Canh cải, đổi mới, thay đổi.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Thưởng khánh: Tưởng thưởng.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Bất khuyến: Không giúp làm tăng thế lực.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Sát lục: Sát hại, giết chết, chỉ hình phạt.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Hiệu lệnh đã ban ra thì lại thay đổi. Lễ nghĩa đã cho thực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hiện thì lại bảo ngưng; Pháp quy độ lượng đã qua chế định lại cải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biến; Hình pháp đã đem ra thực hành rồi lại bãi bỏ. Cai trị như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dù thưởng trọng hậu, nhân dân cũng không chịu nỗ lực, hình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phạt dù nhiều, nhân dân cũng chẳng kiêng sợ.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Pháp pháp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9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三一七</w:t>
      </w:r>
    </w:p>
    <w:p>
      <w:pPr>
        <w:autoSpaceDN w:val="0"/>
        <w:autoSpaceDE w:val="0"/>
        <w:widowControl/>
        <w:spacing w:line="308" w:lineRule="exact" w:before="10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桓公,管重,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鲍</w:t>
      </w:r>
      <w:r>
        <w:rPr>
          <w:rFonts w:ascii="MS" w:hAnsi="MS" w:eastAsia="MS"/>
          <w:b w:val="0"/>
          <w:i w:val="0"/>
          <w:color w:val="221F1F"/>
          <w:sz w:val="26"/>
        </w:rPr>
        <w:t>叔牙,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寜</w:t>
      </w:r>
      <w:r>
        <w:rPr>
          <w:rFonts w:ascii="MS" w:hAnsi="MS" w:eastAsia="MS"/>
          <w:b w:val="0"/>
          <w:i w:val="0"/>
          <w:color w:val="221F1F"/>
          <w:sz w:val="26"/>
        </w:rPr>
        <w:t>戚,四人飮,飮酣,桓公謂叔牙曰:“盍</w:t>
      </w:r>
      <w:r>
        <w:rPr>
          <w:rFonts w:ascii="MS" w:hAnsi="MS" w:eastAsia="MS"/>
          <w:b w:val="0"/>
          <w:i w:val="0"/>
          <w:color w:val="221F1F"/>
          <w:sz w:val="26"/>
        </w:rPr>
        <w:t>不起為寡人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夀</w:t>
      </w:r>
      <w:r>
        <w:rPr>
          <w:rFonts w:ascii="MS" w:hAnsi="MS" w:eastAsia="MS"/>
          <w:b w:val="0"/>
          <w:i w:val="0"/>
          <w:color w:val="221F1F"/>
          <w:sz w:val="26"/>
        </w:rPr>
        <w:t>乎? 叔牙奉杯而起,曰:“使公無出而在於莒,</w:t>
      </w:r>
      <w:r>
        <w:rPr>
          <w:rFonts w:ascii="MS" w:hAnsi="MS" w:eastAsia="MS"/>
          <w:b w:val="0"/>
          <w:i w:val="0"/>
          <w:color w:val="221F1F"/>
          <w:sz w:val="26"/>
        </w:rPr>
        <w:t>使管重無忘束縛於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鲁</w:t>
      </w:r>
      <w:r>
        <w:rPr>
          <w:rFonts w:ascii="MS" w:hAnsi="MS" w:eastAsia="MS"/>
          <w:b w:val="0"/>
          <w:i w:val="0"/>
          <w:color w:val="221F1F"/>
          <w:sz w:val="26"/>
        </w:rPr>
        <w:t>也,使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寜</w:t>
      </w:r>
      <w:r>
        <w:rPr>
          <w:rFonts w:ascii="MS" w:hAnsi="MS" w:eastAsia="MS"/>
          <w:b w:val="0"/>
          <w:i w:val="0"/>
          <w:color w:val="221F1F"/>
          <w:sz w:val="26"/>
        </w:rPr>
        <w:t>戚無忘飯牛車下也”.桓公避席</w:t>
      </w:r>
      <w:r>
        <w:rPr>
          <w:rFonts w:ascii="MS" w:hAnsi="MS" w:eastAsia="MS"/>
          <w:b w:val="0"/>
          <w:i w:val="0"/>
          <w:color w:val="221F1F"/>
          <w:sz w:val="26"/>
        </w:rPr>
        <w:t>再拜曰:“寡人與二大夫能無忘大子之言,則國之社稷必不危</w:t>
      </w:r>
    </w:p>
    <w:p>
      <w:pPr>
        <w:autoSpaceDN w:val="0"/>
        <w:autoSpaceDE w:val="0"/>
        <w:widowControl/>
        <w:spacing w:line="260" w:lineRule="exact" w:before="60" w:after="0"/>
        <w:ind w:left="1646" w:right="16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矣”.(卷三十二,,管子,小稱).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317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Hoàn Công, Quản Trọng, Bào Thúc Nha, Ninh Thích, tứ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ẩm. Ẩm hàm, Hoàn Công vị Thúc Nha, viết: Cái bất (1) khởi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quả nhân (2) thọ (3) hồ?”. Thúc Nha phụng bôi (4) nhi khởi,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“Sử công vô vong xuất nhi tại ư Cử (5), sử Quản Trọng vô </w:t>
      </w:r>
    </w:p>
    <w:p>
      <w:pPr>
        <w:autoSpaceDN w:val="0"/>
        <w:autoSpaceDE w:val="0"/>
        <w:widowControl/>
        <w:spacing w:line="318" w:lineRule="exact" w:before="37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507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vong thúc phược tại ư Lỗ (6) dã, sử Ninh Thích vô vong phạn ngưu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xa hạ (7) dã”/ Hoàn công tỵ tịch (8) tái bái viết: “Quả nhân dữ nhị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phu năng vô vong phu tử chi ngôn, tắc quốc chi xã tắc (9) tất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bất nguy hĩ”.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Tiểu xưng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Hà [hạ] bất: Sao không.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Quả nhân: Người kém đức, các vua thời cổ tự xưng, [nói khiêm].</w:t>
      </w:r>
    </w:p>
    <w:p>
      <w:pPr>
        <w:autoSpaceDN w:val="0"/>
        <w:autoSpaceDE w:val="0"/>
        <w:widowControl/>
        <w:spacing w:line="280" w:lineRule="exact" w:before="112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Thọ: Dùng vàng lụa làm quà tặng hoặc rót rượu kính tửu chúc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tửu đều gọi là “Thọ”, mừng thọ.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Phụng bôi: Nâng cốc rượu lên ngang mày.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Sử công vô vong xuất nhi tại ư Cử: Vào thời Xuân Thu, nước Tề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rối loạn, từng tị nạn ở nước Cử, sau về làm vua nước Tề. Bào Thúc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Nha nâng cốc rượu kính chúc Hoàn Công, chúc nhà vua đừng quên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thời kỳ phải trốn sang nước Cử, cảnh tỉnh thời  nhà vua hàn vi khổ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nạn. Sách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 Lễ ký – Vương chế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“Chế độ tước lộc của vương giả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5 đẳng cấp là công- hầu - bá - tử - nam”, ở đây chỉ Tề Hoàn Công.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Quản Trọng vô vong thúc phược tại ư Lỗ: Nhắc Quản Trọng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đừng quên thời gian bị ở tù tại nước Lỗ.</w:t>
      </w:r>
    </w:p>
    <w:p>
      <w:pPr>
        <w:autoSpaceDN w:val="0"/>
        <w:autoSpaceDE w:val="0"/>
        <w:widowControl/>
        <w:spacing w:line="280" w:lineRule="exact" w:before="114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Sử Ninh Thích vô vong phạn ngưu xa hạ: Nhắc Ninh Thích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đừng quên thời gian phải làm nô lệ đánh xe bò.</w:t>
      </w:r>
    </w:p>
    <w:p>
      <w:pPr>
        <w:autoSpaceDN w:val="0"/>
        <w:autoSpaceDE w:val="0"/>
        <w:widowControl/>
        <w:spacing w:line="280" w:lineRule="exact" w:before="114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Tỵ tịch: Người xưa ngôi nơi chiếu trải trên nền nhà, biểu thị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kính trọng khách, khi đứng lên gọi là “Tỵ địa”.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Xã tắc: Chỉ quốc gia.</w:t>
      </w:r>
    </w:p>
    <w:p>
      <w:pPr>
        <w:autoSpaceDN w:val="0"/>
        <w:autoSpaceDE w:val="0"/>
        <w:widowControl/>
        <w:spacing w:line="360" w:lineRule="exact" w:before="7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2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Hoàn Công cùng ngồi uống rượu với ba vị cận thần </w:t>
      </w:r>
    </w:p>
    <w:p>
      <w:pPr>
        <w:autoSpaceDN w:val="0"/>
        <w:autoSpaceDE w:val="0"/>
        <w:widowControl/>
        <w:spacing w:line="310" w:lineRule="exact" w:before="0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Bào Thúc Nha, Quản Trọng và Ninh Thích, đến khi ngà ngà, Tề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Hoàn Công nói với Bào Thúc Nha: “Sao ông không nâng cốc chúc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 trường thọ?”. Bào Thúc Nha, bưng chén rượu đứng lên nói: “Cầu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chúc bệ hạ không quên cái thời lánh nạn ở nước Cử, chúc cho 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bạn Quản Trọng không quên cái thời bị ở tù tại nước Lỗ, chúc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ông Ninh Thích không quên cái thời chăn bò đánh xe bò”. Vua Tề </w:t>
      </w:r>
    </w:p>
    <w:p>
      <w:pPr>
        <w:autoSpaceDN w:val="0"/>
        <w:autoSpaceDE w:val="0"/>
        <w:widowControl/>
        <w:spacing w:line="318" w:lineRule="exact" w:before="29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508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10" w:lineRule="exact" w:before="61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Hoàn Công liền đứng lên bái Bào Thúc Nha hai bái nói: “Quả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 hai vị đại phu xin hứa không bao giờ quên nhắc nhở của phu tử,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Như vậy thì quốc gia nhất định khỏi phải lâm vào chỗ nguy nan”.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Tiểu xưng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5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三一八</w:t>
      </w:r>
    </w:p>
    <w:p>
      <w:pPr>
        <w:autoSpaceDN w:val="0"/>
        <w:tabs>
          <w:tab w:pos="150" w:val="left"/>
        </w:tabs>
        <w:autoSpaceDE w:val="0"/>
        <w:widowControl/>
        <w:spacing w:line="328" w:lineRule="exact" w:before="50" w:after="0"/>
        <w:ind w:left="86" w:right="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昔先君公方賢而贊德之時,亡國恃以存,危國仰以安,是以民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樂其政而世高其德.行遠征暴勞者不疾;驅内使朝子諸侯不</w:t>
      </w:r>
      <w:r>
        <w:rPr>
          <w:rFonts w:ascii="MS" w:hAnsi="MS" w:eastAsia="MS"/>
          <w:b w:val="0"/>
          <w:i w:val="0"/>
          <w:color w:val="221F1F"/>
          <w:sz w:val="26"/>
        </w:rPr>
        <w:t>怨.當是時,盛君之行,不能進焉.及其卒而衰,怠於德而並於</w:t>
      </w:r>
      <w:r>
        <w:rPr>
          <w:rFonts w:ascii="MS" w:hAnsi="MS" w:eastAsia="MS"/>
          <w:b w:val="0"/>
          <w:i w:val="0"/>
          <w:color w:val="221F1F"/>
          <w:sz w:val="26"/>
        </w:rPr>
        <w:t>樂,身若於婦侍而謀因於豎刁,是以民苦其政而世非其行,故</w:t>
      </w:r>
      <w:r>
        <w:rPr>
          <w:rFonts w:ascii="MS" w:hAnsi="MS" w:eastAsia="MS"/>
          <w:b w:val="0"/>
          <w:i w:val="0"/>
          <w:color w:val="221F1F"/>
          <w:sz w:val="26"/>
        </w:rPr>
        <w:t>身死胡宮而不擧,蟲而不收.當是時也,桀,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纣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之卒不能惡焉. </w:t>
      </w:r>
    </w:p>
    <w:p>
      <w:pPr>
        <w:autoSpaceDN w:val="0"/>
        <w:autoSpaceDE w:val="0"/>
        <w:widowControl/>
        <w:spacing w:line="260" w:lineRule="exact" w:before="26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(卷三十三,晏子,諫上).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318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Tích tiên quân (1) Hoàn Công, phương nhiệm hiền nhi tán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đức (2) chi thời, vong quốc thị dĩ tồn, nguy quốc ngưỡng dĩ an, thị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dân lạc kỳ chính, hi thế cao kỳ đức, hành viễn chinh bạo, lao giả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tật (3); Khu hải nội sử triều thiên tử, chư hầu bất oán. Đương thị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thời, thịnh quân (4) chi hành, bất năng tiến yên. Cập kỳ tốt nhi suy,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đãi ư đức nhi tịnh ư lạc đã ư đức nhi tịnh ư lạc, thân nhược ư phụ thị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(5), nhi mưu nhân ư Thụ Điêu (6), thị dĩ dân khổ (7) kỳ chính,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phi (8) kỳ hành. Cố thân tử hồ cung (9) nhi bất cử (10), trùng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xuất nhi bất thu (11). Đương thị thời dã, Kiệt, Trụ chi tốt, bất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(12) ố (13) yện (14).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Gián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Tiên quân: Vua trước đây.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Tán đức: Ca tụng đạo đức.</w:t>
      </w:r>
    </w:p>
    <w:p>
      <w:pPr>
        <w:autoSpaceDN w:val="0"/>
        <w:autoSpaceDE w:val="0"/>
        <w:widowControl/>
        <w:spacing w:line="318" w:lineRule="exact" w:before="35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509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 Bất tật: Không ghét hận.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Thịnh quân: Vua thánh minh.</w:t>
      </w:r>
    </w:p>
    <w:p>
      <w:pPr>
        <w:autoSpaceDN w:val="0"/>
        <w:autoSpaceDE w:val="0"/>
        <w:widowControl/>
        <w:spacing w:line="324" w:lineRule="exact" w:before="76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Nhược ư phụ thị: Chỉ việc Tề Hoàn Công chìm đắm vào nữ sắc.</w:t>
      </w:r>
    </w:p>
    <w:p>
      <w:pPr>
        <w:autoSpaceDN w:val="0"/>
        <w:autoSpaceDE w:val="0"/>
        <w:widowControl/>
        <w:spacing w:line="28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Thụ Điêu: Người nước Tề thời Xuân Thu, tự thiến để được ở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gần vua. VuaTề Hoàn Công không nghe di ngôn của Quản Trọng,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tin dùng 2 tên Dịch Nha, Thụ Điêu. Khi vua Hoàn Công lâm trọng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bệnh thì Thụ Điêu làm loạn, không cung cấp thức ăn cho vua.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Hoàn công sau khi biết được, lấy tay áo che mặt, rồi qua đời.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Khổ: Sợ, đau khổ.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Phi: Phản đối.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Hồ cung: Tẩm cung, nơi ngủ.</w:t>
      </w:r>
    </w:p>
    <w:p>
      <w:pPr>
        <w:autoSpaceDN w:val="0"/>
        <w:autoSpaceDE w:val="0"/>
        <w:widowControl/>
        <w:spacing w:line="322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Bất cử: Không báo.</w:t>
      </w:r>
    </w:p>
    <w:p>
      <w:pPr>
        <w:autoSpaceDN w:val="0"/>
        <w:autoSpaceDE w:val="0"/>
        <w:widowControl/>
        <w:spacing w:line="286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Trùng xuất nhi bất thu: Thi thể để lâu ngày bị giòi bọ, vua Tề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Hoàn Công chết thì 5 con đánh nhau giành ngôi vua Tề. Khi nước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Tề có vua mới thì tổ chức an táng, thi thể Hoàn Công vì để lâu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không chôn nên bị giòi bọ. 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Bất năng: Bất cập, vị cập, không kịp.</w:t>
      </w:r>
    </w:p>
    <w:p>
      <w:pPr>
        <w:autoSpaceDN w:val="0"/>
        <w:autoSpaceDE w:val="0"/>
        <w:widowControl/>
        <w:spacing w:line="322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Ố: Hư hoại.</w:t>
      </w:r>
    </w:p>
    <w:p>
      <w:pPr>
        <w:autoSpaceDN w:val="0"/>
        <w:autoSpaceDE w:val="0"/>
        <w:widowControl/>
        <w:spacing w:line="324" w:lineRule="exact" w:before="7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Yên: Cảm thán, nghĩa như ư.</w:t>
      </w:r>
    </w:p>
    <w:p>
      <w:pPr>
        <w:autoSpaceDN w:val="0"/>
        <w:autoSpaceDE w:val="0"/>
        <w:widowControl/>
        <w:spacing w:line="360" w:lineRule="exact" w:before="14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42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Tề Hoàn Công trước đây tin dùng hiền lương quý trọng </w:t>
      </w:r>
    </w:p>
    <w:p>
      <w:pPr>
        <w:autoSpaceDN w:val="0"/>
        <w:autoSpaceDE w:val="0"/>
        <w:widowControl/>
        <w:spacing w:line="32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đức, lấy dân làm chỗ dựa để quốc gia không bại diệt, chuyển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 thành an. Do đó bách tính rất làm yêu thích chính sách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vua, tôn sùng vua. Khi đi thảo phạt quân địch những nơi rất xa,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mọi người thân chịu khổ sở phục dịch mà không ai oán hận, các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chư hầu triều kiến thiên tử thảy đều kính phục. Đến tuổi già,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lười biếng chính sách đức độ, đất nước suy dần, vua lại tham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luyến dâm ô, hưởng lạc chìm trong mỹ sắc, nghe tin lời bọn Thụ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Điêu mưu tính khiến dân tình ta oán. Sau chết trong tẩm cung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chẳng ai hay, chẳng ai chôn; xác chết sinh giòi bọ bị vất ra ngoài </w:t>
      </w:r>
    </w:p>
    <w:p>
      <w:pPr>
        <w:autoSpaceDN w:val="0"/>
        <w:autoSpaceDE w:val="0"/>
        <w:widowControl/>
        <w:spacing w:line="318" w:lineRule="exact" w:before="34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510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tường thành. Thời Hạ Kiệt bạo ngược, Thương Trụ chết cũng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thảm thiết bằng! 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 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11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三一九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為者敗之,執者失之,聖人無為故無敗.民之從事,常於幾成而</w:t>
      </w:r>
    </w:p>
    <w:p>
      <w:pPr>
        <w:autoSpaceDN w:val="0"/>
        <w:autoSpaceDE w:val="0"/>
        <w:widowControl/>
        <w:spacing w:line="260" w:lineRule="exact" w:before="60" w:after="0"/>
        <w:ind w:left="1710" w:right="17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敗之.(卷三十四,老子,德經).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319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giả bại chi, chấp giả thất chi, Thánh nhân vô vi cố vô bại.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Dân chi tùng sự (1), thường ư ki thành (2) nhi bại chi.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34 -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Tùng sự: Làm việc.</w:t>
      </w:r>
    </w:p>
    <w:p>
      <w:pPr>
        <w:autoSpaceDN w:val="0"/>
        <w:autoSpaceDE w:val="0"/>
        <w:widowControl/>
        <w:spacing w:line="324" w:lineRule="exact" w:before="68" w:after="0"/>
        <w:ind w:left="158" w:right="15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Ki thành: Ki nghĩa là tương cận, ki thành nghĩa là gần thành.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làm là có bại, có chấp là có bại. Cho nên, bậc Thánh nhân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chính trị thì dùng phương thức vô vi vô chấp, thì không bị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thất bại. Có những người làm việc sắp thành công thì bị thất bại,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vì tham vị háo danh, xa xỉ ham muốn tràn đầy nên dễ bị thất bại.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28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511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三二○</w:t>
      </w:r>
    </w:p>
    <w:p>
      <w:pPr>
        <w:autoSpaceDN w:val="0"/>
        <w:autoSpaceDE w:val="0"/>
        <w:widowControl/>
        <w:spacing w:line="320" w:lineRule="exact" w:before="5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夫積愛成福,積憎成禍.人皆知救禍患,莫知使患無生.夫使患</w:t>
      </w:r>
      <w:r>
        <w:rPr>
          <w:rFonts w:ascii="MS" w:hAnsi="MS" w:eastAsia="MS"/>
          <w:b w:val="0"/>
          <w:i w:val="0"/>
          <w:color w:val="221F1F"/>
          <w:sz w:val="26"/>
        </w:rPr>
        <w:t>無生,易於救禍.今人不務使患無生,而務於救之,雖神聖人不</w:t>
      </w:r>
    </w:p>
    <w:p>
      <w:pPr>
        <w:autoSpaceDN w:val="0"/>
        <w:autoSpaceDE w:val="0"/>
        <w:widowControl/>
        <w:spacing w:line="260" w:lineRule="exact" w:before="60" w:after="0"/>
        <w:ind w:left="1470" w:right="14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能為謀也.(卷三十五,文子,微明).</w:t>
      </w:r>
    </w:p>
    <w:p>
      <w:pPr>
        <w:autoSpaceDN w:val="0"/>
        <w:autoSpaceDE w:val="0"/>
        <w:widowControl/>
        <w:spacing w:line="360" w:lineRule="exact" w:before="7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320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tích ái thành phúc, tích tăng thành họa. Nhân giai tri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cứu hoạn, mạc tri sử hoạn vô sinh. Phù sử hoạn vô sinh, dị ư cứu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hoạn. Kim nhân bất vụ (1) sử hoạn vô sinh, nhi vụ ư cứu chi, tuy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thần Thánh nhân, bất năng vi mưu (2)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35 - Văn Tử - </w:t>
      </w:r>
      <w:r>
        <w:rPr>
          <w:rFonts w:ascii="MinionPro" w:hAnsi="MinionPro" w:eastAsia="MinionPro"/>
          <w:b/>
          <w:i w:val="0"/>
          <w:color w:val="221F1F"/>
          <w:sz w:val="26"/>
        </w:rPr>
        <w:t>Vi minh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Vụ: Gắng sức làm việc.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Mưu: Trù tính.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Ban bố nhân ái nhiều thì tích phước cho mình nhiều, cừu hận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nhiều là rước vạ lớn vào thân. Con người ta ai cũng biết cái hại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tai họa nhưng lại không biết làm sao cho tai họa không xảy ra.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tai họa không xảy ra dễ dàng hơn cứu tai vạ. Ngày nay người ta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có thế lực ngăn tai họa không xảy ra mà ra sức cứu lấy thôi.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Ngay cả thần thánh cũng không có cách sách lược giúp cho họ.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Vi minh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208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512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六:養生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三二一</w:t>
      </w:r>
    </w:p>
    <w:p>
      <w:pPr>
        <w:autoSpaceDN w:val="0"/>
        <w:autoSpaceDE w:val="0"/>
        <w:widowControl/>
        <w:spacing w:line="260" w:lineRule="exact" w:before="118" w:after="0"/>
        <w:ind w:left="58" w:right="58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甚愛卽大費,多藏必厚亡,知足不辱,知止不怠,可以長久. 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062" w:right="206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(卷三十四,老子,德經).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0" w:after="0"/>
        <w:ind w:left="2268" w:right="226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LỤC: DƯỠNG SINH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321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Thậm ái tất đại phí (1), đa tàng tất hậu vong (2). Tri túc bất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nhục (3), tri chỉ bất đãi (4), khả dĩ trường cửu.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34 - Lão </w:t>
      </w:r>
      <w:r>
        <w:rPr>
          <w:rFonts w:ascii="MinionPro" w:hAnsi="MinionPro" w:eastAsia="MinionPro"/>
          <w:b/>
          <w:i w:val="0"/>
          <w:color w:val="221F1F"/>
          <w:sz w:val="26"/>
        </w:rPr>
        <w:t>Tử - Đạo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Thậm ái tất đại phí: Tham lam danh lợi quá lố nhất định bị hao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tổn nghiêm trọng. Thậm ái nghĩa là tham ái quá lố, chỉ việc truy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cầu danh lợi quá đáng. Đại phí là hao tổn nghiêm trọng.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Đa tàng tất hậu vong: Thu trung liễm cao làm giàu cho mình,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nhất định tổn hại nghiêm trọng. Hậu là nghiêm trọng.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Tri túc bất nhục: Biết đủ thì dừng sẽ không bị hổ thẹn. 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Tri chỉ bất đãi: Biết đến đâu thì nên dừng thì không bị lao tâm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khổ tứ. Đãi là nguy hiểm.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Tham ái danh lợi quá lố nhất định sẽ bị hao tổn nghiêm trọng.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 mua rẻ bán mắc, tích tụ tiền của cho nhiều nhất định sẽ bị hao tổn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nghiêm trọng. Người nào biết đủ thì suốt đời không bị hổ thẹn, nhục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nhã, biết dừng lại đúng chỗ nên dừng, thì khỏi phải lao tâm khổ tứ hại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thân. Người biết đủ, biết dừng thì có khả năng trường thọ.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47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513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三二二</w:t>
      </w:r>
    </w:p>
    <w:p>
      <w:pPr>
        <w:autoSpaceDN w:val="0"/>
        <w:autoSpaceDE w:val="0"/>
        <w:widowControl/>
        <w:spacing w:line="320" w:lineRule="exact" w:before="5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神者智之淵也,神清則智明;智者心之符也,智公卽心平.人莫</w:t>
      </w:r>
      <w:r>
        <w:rPr>
          <w:rFonts w:ascii="MS" w:hAnsi="MS" w:eastAsia="MS"/>
          <w:b w:val="0"/>
          <w:i w:val="0"/>
          <w:color w:val="221F1F"/>
          <w:sz w:val="26"/>
        </w:rPr>
        <w:t>鑑於流水,而鑑於澄水者,以其清且静也.故神清意平,乃能形</w:t>
      </w:r>
    </w:p>
    <w:p>
      <w:pPr>
        <w:autoSpaceDN w:val="0"/>
        <w:autoSpaceDE w:val="0"/>
        <w:widowControl/>
        <w:spacing w:line="260" w:lineRule="exact" w:before="60" w:after="0"/>
        <w:ind w:left="1472" w:right="147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物之情也.(卷三十五,文子,九守).</w:t>
      </w:r>
    </w:p>
    <w:p>
      <w:pPr>
        <w:autoSpaceDN w:val="0"/>
        <w:autoSpaceDE w:val="0"/>
        <w:widowControl/>
        <w:spacing w:line="360" w:lineRule="exact" w:before="7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322</w:t>
      </w:r>
    </w:p>
    <w:p>
      <w:pPr>
        <w:autoSpaceDN w:val="0"/>
        <w:autoSpaceDE w:val="0"/>
        <w:widowControl/>
        <w:spacing w:line="350" w:lineRule="exact" w:before="9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Thần giả trí chuyên dã, thần thanh tắc trí minh; Trí giả tâm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phù (1) dã, trí công tức tâm bình. Cố thần thanh ý bình, nãi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năng vật chi tình (2)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Cửu thủ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6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Tâm chi phù: Biểu trưng của tâm, phù nghĩa là tiêu ký.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Hình vật chi tình: Mô tả sự vật trung thực.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Tinh thần của con người là nơi tụ tập của trí tuệ, trí tuệ minh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triết thì tinh thần sáng láng; Trí tuệ là biểu trưng của tâm, nếu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chính vô tư thì nội tâm thanh thản. Dòng nước chảy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phản chiếu mặt mũi con người, mà chỉ mặt nước bình lặng mới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thể phản chiếu được, vì thế, chỉ tinh thần sáng láng, nội tâm thanh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thản thì mới có thể nhận thức được thực sự tình hình sự vật.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Cửu thủ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4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三二三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凡人筋骨欲其固也,心志欲其和也,精氣欲其行也.若此,則病</w:t>
      </w:r>
    </w:p>
    <w:p>
      <w:pPr>
        <w:autoSpaceDN w:val="0"/>
        <w:autoSpaceDE w:val="0"/>
        <w:widowControl/>
        <w:spacing w:line="360" w:lineRule="exact" w:before="18" w:after="0"/>
        <w:ind w:left="624" w:right="624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vô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無所居而惡無由生矣.(卷三十四,老子,德經).</w:t>
      </w:r>
    </w:p>
    <w:p>
      <w:pPr>
        <w:autoSpaceDN w:val="0"/>
        <w:autoSpaceDE w:val="0"/>
        <w:widowControl/>
        <w:spacing w:line="318" w:lineRule="exact" w:before="37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514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323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nhân trợ cốt dục ỳ cố dã, tâm chí dục kỳ hoà dã, tinh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khí (1) dục kỳ hành dã. Nhược thử, tắc bệnh vô sở cư, nhi ác (2)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vô do sinh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39 - Lã thị Xuân thu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Tinh khí: Nguyên khí tinh thần của loài người.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Ác: Tật bệnh.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Đại phàm con người đều cho rằng trợ cốt cho cường tráng,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tâm chí bình hòa, tinh khí trong cơ thể vận hành thông suốt.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vậy thì bệnh khí không có chỗ tụ lại, bệnh tật không có lý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do nảy sinh.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 thị xuân thu - Quyển 39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5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6" w:after="0"/>
        <w:ind w:left="2946" w:right="3026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陸:明辨</w:t>
      </w:r>
      <w:r>
        <w:rPr>
          <w:rFonts w:ascii="MS" w:hAnsi="MS" w:eastAsia="MS"/>
          <w:b w:val="0"/>
          <w:i w:val="0"/>
          <w:color w:val="221F1F"/>
          <w:sz w:val="26"/>
        </w:rPr>
        <w:t>一:邪正</w:t>
      </w:r>
      <w:r>
        <w:rPr>
          <w:rFonts w:ascii="MS" w:hAnsi="MS" w:eastAsia="MS"/>
          <w:b w:val="0"/>
          <w:i w:val="0"/>
          <w:color w:val="221F1F"/>
          <w:sz w:val="26"/>
        </w:rPr>
        <w:t>三二四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遯.(象)曰:“天下有山,遯.君子以遠小人,不惡而嚴.九五,</w:t>
      </w:r>
    </w:p>
    <w:p>
      <w:pPr>
        <w:autoSpaceDN w:val="0"/>
        <w:autoSpaceDE w:val="0"/>
        <w:widowControl/>
        <w:spacing w:line="260" w:lineRule="exact" w:before="60" w:after="0"/>
        <w:ind w:left="1992" w:right="199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嘉遯,貞吉.(卷一,周易).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0" w:after="0"/>
        <w:ind w:left="1368" w:right="136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CƯƠNG MỤC ĐỆ LỤC: MINH BIỆN</w:t>
      </w:r>
    </w:p>
    <w:p>
      <w:pPr>
        <w:autoSpaceDN w:val="0"/>
        <w:autoSpaceDE w:val="0"/>
        <w:widowControl/>
        <w:spacing w:line="360" w:lineRule="exact" w:before="130" w:after="0"/>
        <w:ind w:left="2356" w:right="235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NHẤT: TÀ CHÍNH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324</w:t>
      </w:r>
    </w:p>
    <w:p>
      <w:pPr>
        <w:autoSpaceDN w:val="0"/>
        <w:autoSpaceDE w:val="0"/>
        <w:widowControl/>
        <w:spacing w:line="318" w:lineRule="exact" w:before="33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515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0" w:lineRule="exact" w:before="57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Độn (1), (tượng) viết: “Thiên hạ hữu sơn (2), độn. Quân tử dĩ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viễn tiểu nhân, bất ố nhi nghiêm (3), cửu ngũ gia độn, trinh cát (4).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1 - Chu dịch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Độn: Tên quẻ, một trong 64 quẻ trong sách Kinh Dịch. Càn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thượng là trời, cấn dưới là núi, là tượng bảo thoái ẩn.</w:t>
      </w:r>
    </w:p>
    <w:p>
      <w:pPr>
        <w:autoSpaceDN w:val="0"/>
        <w:autoSpaceDE w:val="0"/>
        <w:widowControl/>
        <w:spacing w:line="324" w:lineRule="exact" w:before="70" w:after="0"/>
        <w:ind w:left="228" w:right="22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Thiên hạ hữu sơn: Dưới trời (càn) có núi (cấn) chỉ quẻ Độn.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Quân tử dĩ viễn tiểu nhân, bất ố nhi nghiêm: Khi người quân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tử đang phải trốn, thì kẻ tiểu nhân hoành hành, nên phải trốn xa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vì không có lực chống lại, không thể làm chuyện ác, cũng không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thể a dua cùng bọn tiểu nhân, nên nói “bất ố nhi nghiêm”, giữ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nghiêm khiến người ta kính sợ.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Cửu ngũ, gia độn, trinh cát: Hào thứ 5 của quẻ Độn, dùng cách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ẩn tối hảo, nên được cát tường. 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Quẻ Độn, (Hào truyện) viết: “Càn trên là trời, cấn dưới là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núi, trời xanh cao tót núi không thể với (xí) tới, là quẻ Độn, liệu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pháp của người quân tử là tránh xa kẻ tiểu nhân, mà nghiệm luật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bản thân mình để kẻ tiểu nhân kính sợ. Hào thứ năm của quẻ Độn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này, dùng cách ẩn độn tốt nhất thì được cát tường.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 (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 – Quyển 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16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三二五</w:t>
      </w:r>
    </w:p>
    <w:p>
      <w:pPr>
        <w:autoSpaceDN w:val="0"/>
        <w:autoSpaceDE w:val="0"/>
        <w:widowControl/>
        <w:spacing w:line="260" w:lineRule="exact" w:before="116" w:after="0"/>
        <w:ind w:left="150" w:right="1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負也者.小人之事也,乘也者,君子之器也,小人而乘君子之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器,道忠奪之矣. </w:t>
      </w:r>
    </w:p>
    <w:p>
      <w:pPr>
        <w:autoSpaceDN w:val="0"/>
        <w:autoSpaceDE w:val="0"/>
        <w:widowControl/>
        <w:spacing w:line="260" w:lineRule="exact" w:before="116" w:after="0"/>
        <w:ind w:left="1970" w:right="19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(卷一,周易,繫辭上傳).</w:t>
      </w:r>
    </w:p>
    <w:p>
      <w:pPr>
        <w:autoSpaceDN w:val="0"/>
        <w:autoSpaceDE w:val="0"/>
        <w:widowControl/>
        <w:spacing w:line="318" w:lineRule="exact" w:before="40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516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325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 (1) dã giả, tiểu nhân chi sự dã. Thừa (2) dã giả, quân tử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khí dã. Tiểu nhân nhi thừa quân tử chi khí, đạo (3) tư đoạt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1 - Chu dịch - Hệ từ thượng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Phụ: Dùng vai gánh vật.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Thừa: Xe, phương tiện giao thông.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Đạo: Cướp.</w:t>
      </w:r>
    </w:p>
    <w:p>
      <w:pPr>
        <w:autoSpaceDN w:val="0"/>
        <w:autoSpaceDE w:val="0"/>
        <w:widowControl/>
        <w:spacing w:line="360" w:lineRule="exact" w:before="8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Dùng vai vác vật nặng, đó là việc mưu sinh của người bình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dân, kiếm chút lợi nhỏ. Xe ngựa kéo là công cụ đi lại của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tử đi làm việc. Ngày nay, bách tính ngồi xe ngựa của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tử, hãnh diện khoe khoang với người đời, như thế sẽ dẫn đến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cái tâm lòe bịp ăn cắp.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 - Hệ từ thượng truyện - Quyển 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26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三二六</w:t>
      </w:r>
    </w:p>
    <w:p>
      <w:pPr>
        <w:autoSpaceDN w:val="0"/>
        <w:autoSpaceDE w:val="0"/>
        <w:widowControl/>
        <w:spacing w:line="260" w:lineRule="exact" w:before="118" w:after="0"/>
        <w:ind w:left="280" w:right="2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任賢勿貳,去邪勿疑,疑謀勿成.百志惟煕.(卷二,尚書).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326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Nhiệm hiền vật nhị (1), khử tà vật nghi. Nghi mưu (2) vật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thành, bách chí (3) duy hi (4).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1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517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Nhị: Hoài nghi, không tín nghiệm.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Nghi mưu: Chỉ không thao lược tính toán.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Bách chí: Các loại quan điểm, ý kiến.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Hi: Quảng đại, rộng lớn.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Một khi tín nhiệm người hiền thì không nên nghi ngại gì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nữa. Trừ khử gian tà nên thẳng tay không chút do dự. Không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mưu lược thì không thực thi, nên nghe hết mọi quan điểm rồi mới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kết luận.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0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三二七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任愷,字元褒,樂安人也,為侍中.愷性忠直以稷為己任,帝器</w:t>
      </w:r>
      <w:r>
        <w:rPr>
          <w:rFonts w:ascii="MS" w:hAnsi="MS" w:eastAsia="MS"/>
          <w:b w:val="0"/>
          <w:i w:val="0"/>
          <w:color w:val="221F1F"/>
          <w:sz w:val="26"/>
        </w:rPr>
        <w:t>而呢之,政事多諮焉.愷惡賈充之為人,不欲令久執政,每裁抑</w:t>
      </w:r>
      <w:r>
        <w:rPr>
          <w:rFonts w:ascii="MS" w:hAnsi="MS" w:eastAsia="MS"/>
          <w:b w:val="0"/>
          <w:i w:val="0"/>
          <w:color w:val="221F1F"/>
          <w:sz w:val="26"/>
        </w:rPr>
        <w:t>之,後承間稱愷忠局正宜在東宮,使保護太子.外假稱揚,内斥</w:t>
      </w:r>
      <w:r>
        <w:rPr>
          <w:rFonts w:ascii="MS" w:hAnsi="MS" w:eastAsia="MS"/>
          <w:b w:val="0"/>
          <w:i w:val="0"/>
          <w:color w:val="221F1F"/>
          <w:sz w:val="26"/>
        </w:rPr>
        <w:t>遠之.帝以為太子少傳,而侍中知固,充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计</w:t>
      </w:r>
      <w:r>
        <w:rPr>
          <w:rFonts w:ascii="MS" w:hAnsi="MS" w:eastAsia="MS"/>
          <w:b w:val="0"/>
          <w:i w:val="0"/>
          <w:color w:val="221F1F"/>
          <w:sz w:val="26"/>
        </w:rPr>
        <w:t>盡不行.會吏部尚書</w:t>
      </w:r>
      <w:r>
        <w:rPr>
          <w:rFonts w:ascii="MS" w:hAnsi="MS" w:eastAsia="MS"/>
          <w:b w:val="0"/>
          <w:i w:val="0"/>
          <w:color w:val="221F1F"/>
          <w:sz w:val="26"/>
        </w:rPr>
        <w:t>缺,好事者為充謀曰:“愷今総門下樞要,得與上親接宜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啟</w:t>
      </w:r>
      <w:r>
        <w:rPr>
          <w:rFonts w:ascii="MS" w:hAnsi="MS" w:eastAsia="MS"/>
          <w:b w:val="0"/>
          <w:i w:val="0"/>
          <w:color w:val="221F1F"/>
          <w:sz w:val="26"/>
        </w:rPr>
        <w:t>令</w:t>
      </w:r>
      <w:r>
        <w:rPr>
          <w:rFonts w:ascii="MS" w:hAnsi="MS" w:eastAsia="MS"/>
          <w:b w:val="0"/>
          <w:i w:val="0"/>
          <w:color w:val="221F1F"/>
          <w:sz w:val="26"/>
        </w:rPr>
        <w:t>典選,便得漸疏.一都令史事耳!且九流難精,間隙易乘”.充</w:t>
      </w:r>
      <w:r>
        <w:rPr>
          <w:rFonts w:ascii="MS" w:hAnsi="MS" w:eastAsia="MS"/>
          <w:b w:val="0"/>
          <w:i w:val="0"/>
          <w:color w:val="221F1F"/>
          <w:sz w:val="26"/>
        </w:rPr>
        <w:t>卽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啟</w:t>
      </w:r>
      <w:r>
        <w:rPr>
          <w:rFonts w:ascii="MS" w:hAnsi="MS" w:eastAsia="MS"/>
          <w:b w:val="0"/>
          <w:i w:val="0"/>
          <w:color w:val="221F1F"/>
          <w:sz w:val="26"/>
        </w:rPr>
        <w:t>稱愷才能宜在官人之職.世祖不疑充挾邪,而選官所望,</w:t>
      </w:r>
      <w:r>
        <w:rPr>
          <w:rFonts w:ascii="MS" w:hAnsi="MS" w:eastAsia="MS"/>
          <w:b w:val="0"/>
          <w:i w:val="0"/>
          <w:color w:val="221F1F"/>
          <w:sz w:val="26"/>
        </w:rPr>
        <w:t>唯賢是任,卽日用愷.愷既在尚書,侍覬轉希,充與荀勗,馮沈</w:t>
      </w:r>
      <w:r>
        <w:rPr>
          <w:rFonts w:ascii="MS" w:hAnsi="MS" w:eastAsia="MS"/>
          <w:b w:val="0"/>
          <w:i w:val="0"/>
          <w:color w:val="221F1F"/>
          <w:sz w:val="26"/>
        </w:rPr>
        <w:t>承間譖潤免官,愷受黜在家.充毀間得行,世祖情遂漸薄.然眾</w:t>
      </w:r>
      <w:r>
        <w:rPr>
          <w:rFonts w:ascii="MS" w:hAnsi="MS" w:eastAsia="MS"/>
          <w:b w:val="0"/>
          <w:i w:val="0"/>
          <w:color w:val="221F1F"/>
          <w:sz w:val="26"/>
        </w:rPr>
        <w:t>論明愷為人,群共舉愷為尹,甚得朝野稱譽.而賈充明黨,日夜</w:t>
      </w:r>
      <w:r>
        <w:rPr>
          <w:rFonts w:ascii="MS" w:hAnsi="MS" w:eastAsia="MS"/>
          <w:b w:val="0"/>
          <w:i w:val="0"/>
          <w:color w:val="221F1F"/>
          <w:sz w:val="26"/>
        </w:rPr>
        <w:t>求愷小過,又諷有司,奏愷免官.後起為太裳,不得志,遂以憂</w:t>
      </w:r>
    </w:p>
    <w:p>
      <w:pPr>
        <w:autoSpaceDN w:val="0"/>
        <w:autoSpaceDE w:val="0"/>
        <w:widowControl/>
        <w:spacing w:line="260" w:lineRule="exact" w:before="60" w:after="0"/>
        <w:ind w:left="1970" w:right="19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卒.(卷三十,晉書下,傳).</w:t>
      </w:r>
    </w:p>
    <w:p>
      <w:pPr>
        <w:autoSpaceDN w:val="0"/>
        <w:autoSpaceDE w:val="0"/>
        <w:widowControl/>
        <w:spacing w:line="360" w:lineRule="exact" w:before="7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327</w:t>
      </w:r>
    </w:p>
    <w:p>
      <w:pPr>
        <w:autoSpaceDN w:val="0"/>
        <w:autoSpaceDE w:val="0"/>
        <w:widowControl/>
        <w:spacing w:line="318" w:lineRule="exact" w:before="36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518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0" w:lineRule="exact" w:before="57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Nhậm Khải (1), tự Nguyên Bao, Lạc An nhân dã, vi Thị trung </w:t>
      </w:r>
    </w:p>
    <w:p>
      <w:pPr>
        <w:autoSpaceDN w:val="0"/>
        <w:autoSpaceDE w:val="0"/>
        <w:widowControl/>
        <w:spacing w:line="32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(2). Khải tinh trung trực, dĩ xã tắc (3) vi kỷ chính, đế khí nhi ni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(4), chính sự đa tư (5) yên. Khải ố (6) Giả Sung chi vi nhân, bất dục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lệnh cừu chấp chính, mỗi tài ức (7) chi. Sung bệnh chi (8), hậu thừa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gian (9) xưng Khải trung công cục chính (10), nghi tại đông cung,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sử bảo hộ Thái tử. Ngoại giả (11) xưng dương, nội xích viễn chi.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 dĩ vi Thái tử thiếu truyền, nhi Thị trung như cố, Sung kế tận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hành, hội (12) Lại bộ Thượng thư khuyết, hảo sự giả vi Sung mưu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“Khải kim tổng môn hạ xu yếu, đắc dữ thượng thân hậu, ngi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khải lệnh điển tuyển (13), tiện đắc tiệm sơ. Thử nhất đô lệnh sử sự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nhĩ! Thả cửu lưu nan tinh (14), gian khích dị thừa (15)”. Sung tức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khải, xưng Khải tài năng nghi tại cung nhân chi chức. Thế Tổng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nghi Sung hiệp tà (16), nhi dĩ thiên quan thế vọng, duy hiền thị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nhiệm, tức nhật dụng Khải. Khải ký tại Thượng thư, thị kýchuyển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hy, Sung dữ Tuân Trợ, Phùng Đảm thừa gian tiếm nhuận (17) miễn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quan, Khải thụ truất (18) tại gia, Sung hủy gian (19) đắc hành,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Tổ tình toại tiệm bạc. Nhiên chúng luận minh Khải vi nhân, quần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cộng cử Khải vi Hà Nam doãn, thậm đắc triều dã xưng dự, nhi Giả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Sung bằng đảng, nhật dạ cầu (20) Khải tiểu quá, hựu phúng hữu ty,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tấu Khải miễn quan. Hậu khởi vi Thái thường, bất đắc chí, toại dĩ ưu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tốt.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6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Nhậm Khải: (223-384 CN), tự là Nguyên Bao, người Bác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Xương quận Nhạc An, thời Tam Quốc, là con của Nhậm Hạo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Thiên nhà Tào Ngụy. Nhậm Khải phục vụ hai triều Ngụy, Tấn, xử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lý công vụ siêng năng, được mọi người từ trong triều đến các địa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phương nông thôn ca tụng, nhưng ông đối lập với băng đảng của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Giả Sung, nên con đường hoạn lộ bị trở ngại.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Thị trung: Chức quan theo sát vua làm cố vấn cho vua.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Xã tắc: Chỉ quốc gia.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Đế hí nhi ni chi: Chỉ vua Tấn Vũ đế Tư Mã Viêm rất quý trọng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và thân cận với Nhậm Khải.</w:t>
      </w:r>
    </w:p>
    <w:p>
      <w:pPr>
        <w:autoSpaceDN w:val="0"/>
        <w:autoSpaceDE w:val="0"/>
        <w:widowControl/>
        <w:spacing w:line="318" w:lineRule="exact" w:before="35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519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Tư: Tư vấn, hỏi han trao đổi, bàn luận.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Ố: Ghét, không ưa.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Tài ức: Yếm chế, tiêu diệt.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Bệnh chi: Ghét Nhậm Khải.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Thừa gian: Thừa cơ hội, nhân khi.</w:t>
      </w:r>
    </w:p>
    <w:p>
      <w:pPr>
        <w:autoSpaceDN w:val="0"/>
        <w:autoSpaceDE w:val="0"/>
        <w:widowControl/>
        <w:spacing w:line="284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Trung công cục chính: Trung thành công chính. Cục chính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có khí độ mà thuần chính.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Giả: Lợi dụng.</w:t>
      </w:r>
    </w:p>
    <w:p>
      <w:pPr>
        <w:autoSpaceDN w:val="0"/>
        <w:autoSpaceDE w:val="0"/>
        <w:widowControl/>
        <w:spacing w:line="322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Hội: Vừa tốt, rất tốt.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Điển tuyển: Phụ trách việc tuyển nhân tài làm quan.</w:t>
      </w:r>
    </w:p>
    <w:p>
      <w:pPr>
        <w:autoSpaceDN w:val="0"/>
        <w:autoSpaceDE w:val="0"/>
        <w:widowControl/>
        <w:spacing w:line="284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(14) Cửu lưu nan tinh: Khó tinh thông các lưu phái. Cửu lưu chỉ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các học phái thời Tiên Tần là: Nho gia, Đạo gia, Âm dương gia,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Pháp gia, Danh gia, Mặc gia, Tung hoành gia, Tạp gia, Nông gia.</w:t>
      </w:r>
    </w:p>
    <w:p>
      <w:pPr>
        <w:autoSpaceDN w:val="0"/>
        <w:autoSpaceDE w:val="0"/>
        <w:widowControl/>
        <w:spacing w:line="322" w:lineRule="exact" w:before="74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Gian khích dị thừa: Dễ dàng tìm đến nơi công kích đối phương.</w:t>
      </w:r>
    </w:p>
    <w:p>
      <w:pPr>
        <w:autoSpaceDN w:val="0"/>
        <w:autoSpaceDE w:val="0"/>
        <w:widowControl/>
        <w:spacing w:line="324" w:lineRule="exact" w:before="74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(16) Hiệp tà: Có ý gian tà trong tâm lý. Hiệp nghĩa là ôm giữ, ẩn tang.</w:t>
      </w:r>
    </w:p>
    <w:p>
      <w:pPr>
        <w:autoSpaceDN w:val="0"/>
        <w:autoSpaceDE w:val="0"/>
        <w:widowControl/>
        <w:spacing w:line="284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(17) Tiếm nhuận: Tích lũy sàm ninh ngày ngày. Tiếm nghĩa là nói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xấu, vu cáo.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(18) Thụ truất: Bị cách chức quan.</w:t>
      </w:r>
    </w:p>
    <w:p>
      <w:pPr>
        <w:autoSpaceDN w:val="0"/>
        <w:autoSpaceDE w:val="0"/>
        <w:widowControl/>
        <w:spacing w:line="324" w:lineRule="exact" w:before="72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(19) Hủy gian: Khiêu khích chỉ trích khiến người ta bất hòa.</w:t>
      </w:r>
    </w:p>
    <w:p>
      <w:pPr>
        <w:autoSpaceDN w:val="0"/>
        <w:autoSpaceDE w:val="0"/>
        <w:widowControl/>
        <w:spacing w:line="324" w:lineRule="exact" w:before="74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(20) Cầu: Bày cách cho được.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Nhậm Khải, tự là Hoàn Bao, người Nhạc An thời Tây Tấn, làm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Thị trung. Nhậm Khải bản tính chính trực trung thành, xem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nước là trách nhiệm của chính mình, được vua Tấn Thế Tổ Tư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Mã Viêm kính trọng và gần gũi thân mật, thường tham khảo 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những chuyện quốc gia đại sự. Nhậm Khải rất ghét con người Giả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Sung, chẳng kể Giả Sung quyền hạn cao hơn mình, nhiều lần phê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phán Giả Sung, khiến Giả Sung không ưa Nhậm Khải. Về sau Giả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Sung tìm ra một cơ hội, làm bộ tâu khen Nhậm Khải trung thành </w:t>
      </w:r>
    </w:p>
    <w:p>
      <w:pPr>
        <w:autoSpaceDN w:val="0"/>
        <w:autoSpaceDE w:val="0"/>
        <w:widowControl/>
        <w:spacing w:line="318" w:lineRule="exact" w:before="32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520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chính, một lòng vì nước, tiến cử Nhậm Khải làm phụ tá giúp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Thái tử. Thoạt nghe như là tán dương Nhậm Khải, mà thực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là bài xích, ý đồ tước bỏ quyền lực của Nhậm Khải, Nhà vua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bổ nhiệm Nhậm Khải làm chức Thái tử thiếu truyền cũng ngang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Thị trung, âm mưu của Giả Sung không thành. Đến khi triều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đình khuyết chức Thượng thư bộ Lại, bọn quan nhiều chuyện trong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phe Giả Sung hiến kế: “Hiện thời Nhậm Khải đang nắm chức vụ tổng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lãm trứ môn hạ tỉnh cơ yếu, theo sát hoàng thượng, trực tiếp bàn việc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hoàng thượng được hoàng thượng giao quyền tuyển chọn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tài, nên hoàng thượng dễ gì cho Nhậm Khải đi xa. Bây giờ chỉ có cách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tâu cho Nhậm Khải qua làm Thượng thư bộ Lại, bộ này nhiều việc,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quan trên rất dễ bị sơ sót, dễ cho ta bới lông tìm vết để ta công kích”.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 Sung nghe theo, nhân khi có cơ hội, Giả Sung tán dương tài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Nhậm Khải xứng đáng bổ nhiệm làm Thượng thư bộ Lại.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Thế Tổ không nghi Giả Sung có âm mưu đen tối và cho rằng bộ Lại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nơi quan trọng trong việc tuyển quan, nên bố trí người tài đức, bèn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nghe lời tâu ấy, bổ nhiệm Nhậm Khải làm Thượng thư bộ Lại. Từ khi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Thượng thư bộ Lại, Nhậm Khải dần dần xa vua, Giả Sung cùng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bọn Tuân Úc, Phùng Đảm bịa chuyện vu hãm Nhậm Khải, đến nỗi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Nhậm Khải bị cách chức đuổi về nhà, Giả Sung bày kế ly gián đến nỗi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tình cảm của nhà vua đối với Nhậm Khải nhạt phai dần. Song quần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thần đều biết nhân cách của Nhậm Khải, cùng tâu xin cho Nhậm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Khải nhậm chức Hà Nam doãn. Nhậm Khải làm được một thời gian,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mọi người tán tụng, nhưng bè đảng của Giả Sung luôn moi móc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sai sót của Nhậm Khải rồi tâu xin cách chức Nhậm Khải. Sau đó, triều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đình lại tin dùng trở lại Nhậm Khải, bổ làm chức Thái thường, Nhậm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Khải cảm thấy rất bất đắc chí, buồn rầu mà chết.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81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521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80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三二八</w:t>
      </w:r>
    </w:p>
    <w:p>
      <w:pPr>
        <w:autoSpaceDN w:val="0"/>
        <w:autoSpaceDE w:val="0"/>
        <w:widowControl/>
        <w:spacing w:line="326" w:lineRule="exact" w:before="56" w:after="0"/>
        <w:ind w:left="20" w:right="102" w:firstLine="0"/>
        <w:jc w:val="right"/>
      </w:pPr>
      <w:r>
        <w:rPr>
          <w:rFonts w:ascii="MS" w:hAnsi="MS" w:eastAsia="MS"/>
          <w:b w:val="0"/>
          <w:i w:val="0"/>
          <w:color w:val="221F1F"/>
          <w:sz w:val="26"/>
        </w:rPr>
        <w:t>郤先,字廣基,漈侌人也.舉賢良對策曰:“臣竊觀乎古今而考</w:t>
      </w:r>
      <w:r>
        <w:rPr>
          <w:rFonts w:ascii="MS" w:hAnsi="MS" w:eastAsia="MS"/>
          <w:b w:val="0"/>
          <w:i w:val="0"/>
          <w:color w:val="221F1F"/>
          <w:sz w:val="26"/>
        </w:rPr>
        <w:t>美惡,古人相與求賢,今人相與求爵,此風俗所以異流也”.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6" w:after="0"/>
        <w:ind w:left="2166" w:right="216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(卷三十,晉書下,傳).</w:t>
      </w:r>
    </w:p>
    <w:p>
      <w:pPr>
        <w:autoSpaceDN w:val="0"/>
        <w:autoSpaceDE w:val="0"/>
        <w:widowControl/>
        <w:spacing w:line="360" w:lineRule="exact" w:before="80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0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328</w:t>
      </w:r>
    </w:p>
    <w:p>
      <w:pPr>
        <w:autoSpaceDN w:val="0"/>
        <w:autoSpaceDE w:val="0"/>
        <w:widowControl/>
        <w:spacing w:line="350" w:lineRule="exact" w:before="15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Tế Thâm (1), tự Quảng Cơ, Tế Âm nhân dã, cử hiền lương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đối sách (2) viết: “Thần thiết quán hồ cổ kim nhi khảo (3) kỳ mỹ ố,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cổ nhân tương dữ (4) cầu hiền, kim nhân tương dữ cầu tước, thử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phong tục sở dĩ (5) dị lưu dã”.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2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Tế Thâm: Là quan Chế sứ Ung Châu thời Tấn, tự là Quảng Cơ,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người Đan Phụ, có học vấn tốt, kiến thức rộng, khí vũ hơn người,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xử sự quyết đoán, năng động trước tình hình thế sự, lập nhiều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công tích nên được nhiều người trong triều ngoài địa phương tán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tụng. Tế Thâm thi đối sách về sách lược chính trị quốc gia, đệ nhất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thiên hạ.</w:t>
      </w:r>
    </w:p>
    <w:p>
      <w:pPr>
        <w:autoSpaceDN w:val="0"/>
        <w:autoSpaceDE w:val="0"/>
        <w:widowControl/>
        <w:spacing w:line="282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Cử hiền lương đối sách: Thời cổ, sĩ tử trả lời câu hỏi của vua về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sách lược trị nước. Sĩ tử đề xuất phương lược trị nước. Thời Nam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triều Lương có Lưu Hiệp viết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Văn tâm điêu long – Nghị đối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viết: “Đối sách là ứng đối giải trình giải pháp chính trị”.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Khảo: Nghiên cứu, xem xét.</w:t>
      </w:r>
    </w:p>
    <w:p>
      <w:pPr>
        <w:autoSpaceDN w:val="0"/>
        <w:autoSpaceDE w:val="0"/>
        <w:widowControl/>
        <w:spacing w:line="324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Tương dữ: Tương hài, tương hỗ, giúp nhau. </w:t>
      </w:r>
    </w:p>
    <w:p>
      <w:pPr>
        <w:autoSpaceDN w:val="0"/>
        <w:autoSpaceDE w:val="0"/>
        <w:widowControl/>
        <w:spacing w:line="322" w:lineRule="exact" w:before="7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Sở dĩ: Hà dĩ, vi hà, làm sao.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Tế Thâm, tự Quảng Cơ, người Tế Âm (nay là huyện Định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Dào, tỉnh Sơn Đông). Đề xuất đối sách hiền lương, ông nói: Thần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tự quan sát xã hội xưa nay, mà nghiên cứu tìm ra nguyên nhân </w:t>
      </w:r>
    </w:p>
    <w:p>
      <w:pPr>
        <w:autoSpaceDN w:val="0"/>
        <w:autoSpaceDE w:val="0"/>
        <w:widowControl/>
        <w:spacing w:line="318" w:lineRule="exact" w:before="34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522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thiện ác. Người xưa giúp nhau tìm cầu người tài đức tiến cử ra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cho nhà nước, còn ngày nay người ta giúp nhau tìm cầu tước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vị. Đó là nguyên nhân dẫn đến phong tục khác nhau giữa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xưa và người nay.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三二九</w:t>
      </w:r>
    </w:p>
    <w:p>
      <w:pPr>
        <w:autoSpaceDN w:val="0"/>
        <w:tabs>
          <w:tab w:pos="86" w:val="left"/>
          <w:tab w:pos="150" w:val="left"/>
        </w:tabs>
        <w:autoSpaceDE w:val="0"/>
        <w:widowControl/>
        <w:spacing w:line="320" w:lineRule="exact" w:before="56" w:after="0"/>
        <w:ind w:left="20" w:right="20" w:firstLine="0"/>
        <w:jc w:val="left"/>
      </w:pP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政者正也,聖人明正以治國.故正者,所以止過而逮不及也. </w:t>
      </w:r>
      <w:r>
        <w:rPr>
          <w:rFonts w:ascii="MS" w:hAnsi="MS" w:eastAsia="MS"/>
          <w:b w:val="0"/>
          <w:i w:val="0"/>
          <w:color w:val="221F1F"/>
          <w:sz w:val="26"/>
        </w:rPr>
        <w:t>過與不及,皆非正也.非正則傷國一也.勇而不義傷兵,仁而不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法傷正.故軍之敗也生於不義;法之侵也,生於不正,故言有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辨,而非務者,行有難而非善者.故言必中務,不苟為辨;行必</w:t>
      </w:r>
    </w:p>
    <w:p>
      <w:pPr>
        <w:autoSpaceDN w:val="0"/>
        <w:autoSpaceDE w:val="0"/>
        <w:widowControl/>
        <w:spacing w:line="260" w:lineRule="exact" w:before="60" w:after="0"/>
        <w:ind w:left="1190" w:right="119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思善不苟為難.(卷三十二,管子,法法).</w:t>
      </w:r>
    </w:p>
    <w:p>
      <w:pPr>
        <w:autoSpaceDN w:val="0"/>
        <w:autoSpaceDE w:val="0"/>
        <w:widowControl/>
        <w:spacing w:line="360" w:lineRule="exact" w:before="13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329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Chính giả chính (1). Thánh nhân minh chính dĩ trị quốc.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Cố chính giả, sở dĩ chỉ quá nhi đãi bất cập (2) dã. Quá dữ bất cập,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giai phi chính dã. Phi chính, tắc thương quốc nhất dã. Dũng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nghĩa thương binh, nhân nhi bất pháp thương chính. Cố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bại dã, sinh ư bất nghĩa; Pháp chi xâm dã, sinh ư bất chính. Cố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ngôn hữu biện (3) nhi phi vụ giả, hành hữu nan (4) nhi phi thiện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giả. Cố ngôn tất trung vụ (5), bất cẩu (6) vi biện; Hành tất tư thiện,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bất cẩu vi nan.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32 - Quản Tử - Pháp pháp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Chính: Ngay thẳng, không xiên xẹo.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Đãi bất cập: Bổ sung không kịp.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Biện: Lời giải trình.</w:t>
      </w:r>
    </w:p>
    <w:p>
      <w:pPr>
        <w:autoSpaceDN w:val="0"/>
        <w:autoSpaceDE w:val="0"/>
        <w:widowControl/>
        <w:spacing w:line="318" w:lineRule="exact" w:before="35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523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Nan: Hành vi lo sợ kính thận.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Trung vụ: Chuyện thực cần thiết.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Bất cẩu: Không tùy tiện, không dễ, không nên.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Cái gọi là chính trị, đó là ngay thẳng không xiên xẹo. Bậc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Thánh nhân lấy sự ngay thẳng cai trị quốc gia. Cái gọi là “Chính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kỳ phận” dùng để hạn chế sự quá lố, quá đà vượt qua chức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phận, đồng thời cũng nhằm bổ sung chỗ bất túc. Chưa được chính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trung, thì dù là quá phận hay bất túc, đều là một kiểu làm phương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hại quốc gia cả. Có vũ dũng mà làm chuyện bất nghĩa thì làm hại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sĩ binh. Có nhân hậu mà làm chuyện không đúng theo chế độ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pháp lệnh thì mất đi cái phận chính trung. Thế cho nên quân đội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bị đánh bại vì hành vi không hợp nghĩa; Pháp lệnh chế độ bị xâm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hại là vì hành vi không đúng phận chính trung, cho nên lời lẽ nghe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xuôi tai mà không thực tế, hành vi thoạt nhìn có vẻ kính cẩn sợ sệt,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là hành vi bất thiện. Vì thế ngôn từ nhất thiết phải sát với thực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tế, không nên nói cho dễ nghe mà không sát thực, hành vi nhất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định phải phát xuất từ thiện niệm, không nên giả bộ tỏ ra nghiêm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túc sợ sệt, mà là hành vi bất thiện.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Quản Tử - Pháp pháp - Quyển 32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三三○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粱丘據死,景公召晏子告之曰:“據忠且愛我,我欲豊厚其葬,</w:t>
      </w:r>
      <w:r>
        <w:rPr>
          <w:rFonts w:ascii="MS" w:hAnsi="MS" w:eastAsia="MS"/>
          <w:b w:val="0"/>
          <w:i w:val="0"/>
          <w:color w:val="221F1F"/>
          <w:sz w:val="26"/>
        </w:rPr>
        <w:t>高大壟” 晏子曰:“敢問據之所以忠愛君者,可得聞乎?”公</w:t>
      </w:r>
      <w:r>
        <w:rPr>
          <w:rFonts w:ascii="MS" w:hAnsi="MS" w:eastAsia="MS"/>
          <w:b w:val="0"/>
          <w:i w:val="0"/>
          <w:color w:val="221F1F"/>
          <w:sz w:val="26"/>
        </w:rPr>
        <w:t>曰:“吾有喜於玩好有司未能我供也,則據以其財供我,吾是</w:t>
      </w:r>
      <w:r>
        <w:rPr>
          <w:rFonts w:ascii="MS" w:hAnsi="MS" w:eastAsia="MS"/>
          <w:b w:val="0"/>
          <w:i w:val="0"/>
          <w:color w:val="221F1F"/>
          <w:sz w:val="26"/>
        </w:rPr>
        <w:t>以知其忠也;每有風雨暮夜求之必好,吾是以知其愛也”.晏</w:t>
      </w:r>
      <w:r>
        <w:rPr>
          <w:rFonts w:ascii="MS" w:hAnsi="MS" w:eastAsia="MS"/>
          <w:b w:val="0"/>
          <w:i w:val="0"/>
          <w:color w:val="221F1F"/>
          <w:sz w:val="26"/>
        </w:rPr>
        <w:t>子曰:“嬰為罪不對則無以事君,敢不對乎!要聞之,臣專其君</w:t>
      </w:r>
      <w:r>
        <w:rPr>
          <w:rFonts w:ascii="MS" w:hAnsi="MS" w:eastAsia="MS"/>
          <w:b w:val="0"/>
          <w:i w:val="0"/>
          <w:color w:val="221F1F"/>
          <w:sz w:val="26"/>
        </w:rPr>
        <w:t>謂之不忠;子專其父謂之不孝;妻專其夫謂之不嫉妒.為臣道</w:t>
      </w:r>
    </w:p>
    <w:p>
      <w:pPr>
        <w:autoSpaceDN w:val="0"/>
        <w:autoSpaceDE w:val="0"/>
        <w:widowControl/>
        <w:spacing w:line="318" w:lineRule="exact" w:before="36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524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tabs>
          <w:tab w:pos="86" w:val="left"/>
          <w:tab w:pos="150" w:val="left"/>
        </w:tabs>
        <w:autoSpaceDE w:val="0"/>
        <w:widowControl/>
        <w:spacing w:line="330" w:lineRule="exact" w:before="550" w:after="0"/>
        <w:ind w:left="20" w:right="20" w:firstLine="0"/>
        <w:jc w:val="left"/>
      </w:pP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君,親於父兄,有禮於群臣,有惠於百姓,有義於諸侯,謂之忠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也;為子道父,以鐘愛其兄弟,施行於諸父,以慈惠於眾子,誠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信於朋友,謂之孝也為妻,使眾妾皆得驩欣於夫謂之不妒也,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今四封之民,君之臣也,而唯據盡力以愛君何愛者之少耶?四</w:t>
      </w:r>
      <w:r>
        <w:rPr>
          <w:rFonts w:ascii="MS" w:hAnsi="MS" w:eastAsia="MS"/>
          <w:b w:val="0"/>
          <w:i w:val="0"/>
          <w:color w:val="221F1F"/>
          <w:sz w:val="26"/>
        </w:rPr>
        <w:t>封之貨,皆君之有也,而唯據也,以其私財忠於君,何忠者之寡</w:t>
      </w:r>
      <w:r>
        <w:rPr>
          <w:rFonts w:ascii="MS" w:hAnsi="MS" w:eastAsia="MS"/>
          <w:b w:val="0"/>
          <w:i w:val="0"/>
          <w:color w:val="221F1F"/>
          <w:sz w:val="26"/>
        </w:rPr>
        <w:t>耶?據之防塞群臣壅蔽君,無乃甚乎?”公曰:“善哉!微子,寡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人不知據之至於是也”,遂罷為壟之役,廢厚葬之令.令有司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據而責,群臣陳過而諫故官無廢法,臣無隱忠,而百姓大悅. </w:t>
      </w:r>
    </w:p>
    <w:p>
      <w:pPr>
        <w:autoSpaceDN w:val="0"/>
        <w:autoSpaceDE w:val="0"/>
        <w:widowControl/>
        <w:spacing w:line="260" w:lineRule="exact" w:before="70" w:after="0"/>
        <w:ind w:left="1906" w:right="190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也(卷三十三,晏子,諫下).</w:t>
      </w:r>
    </w:p>
    <w:p>
      <w:pPr>
        <w:autoSpaceDN w:val="0"/>
        <w:autoSpaceDE w:val="0"/>
        <w:widowControl/>
        <w:spacing w:line="360" w:lineRule="exact" w:before="8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330</w:t>
      </w:r>
    </w:p>
    <w:p>
      <w:pPr>
        <w:autoSpaceDN w:val="0"/>
        <w:autoSpaceDE w:val="0"/>
        <w:widowControl/>
        <w:spacing w:line="350" w:lineRule="exact" w:before="15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Lương Khâu Cứ (1) tử, Cảnh Công triệu Yến Tử cáo chi viết: </w:t>
      </w:r>
    </w:p>
    <w:p>
      <w:pPr>
        <w:autoSpaceDN w:val="0"/>
        <w:autoSpaceDE w:val="0"/>
        <w:widowControl/>
        <w:spacing w:line="33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“Cứ trung thả ái ngã, ngã dục phong hậu kỳ tang, cao đại kỳ lũng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(2)”. Yến Tử viết: “Cảm (3) vấn Cứ chi sở dĩ trung ái quan giả, khả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đắc văn hồ?” Công viết: “Ngô hữu hỉ ư ngoạn hảo (4), hữu ty (5) vị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ngã cung dã, tắc Cứ dĩ kỳ tài cung ngã, ngô thị dĩ tri kỳ trung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dã; mỗi hữu phong vũ, mộ dạ cầu chi, tất tồn, ngô thị dĩ tri kỳ 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dã”. Yến Tử viết: “Anh đối tắc vi tội, bất đối tắc vô dĩ sự quân, cảm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đối hồ! Anh văn chi, thần chuyên kỳ quân, vị chi bất trung; tử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chuyên kỳ phụ, vị chi bất hiếu; thê chuyên kỳ phu, vị chi tật đố.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thần đạo (6) quân, thân ư phụ huynh, hữu lễ ư quần thần,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ư bách tính, hữu nghĩa ư chư hầu, vị chi trung dã; Vi tử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phụ, dĩ chung ái kỳ huynh đệ, thi hành ư chư phụ (7), dĩ từ huệ 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chúng tử, thành tín ư bằng hữu, vị chi hiếu dã; Vi thê, sử chúng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thiếp giai đắc hoan hân ư phu, vị chi bất đố dã. Kim tứ phong (8)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dân, giai quân chi thần dã, nhi duy Cứ tận lực dĩ ái quân, hà 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chi thiểu da (9)? Tứ phong chi hóa, giai quân chi hữu dã, nhi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duy Cứ dã, dĩ kỳ tư tài trung ư quân, hà trung giả chi quả da? Cứ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phòng tái (10), quần thần, ủng tế (11) quân, vô nãi (12) thậm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hồ?” Công viết: “Thiện tai! Vi tử (13), quả nhân bất tri Cứ chi chí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ư thị dã”. Toại bải (14) vi lũng chi dịch, phế hậu tang chi lệnh, Lệnh </w:t>
      </w:r>
    </w:p>
    <w:p>
      <w:pPr>
        <w:autoSpaceDN w:val="0"/>
        <w:autoSpaceDE w:val="0"/>
        <w:widowControl/>
        <w:spacing w:line="318" w:lineRule="exact" w:before="32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525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12" w:lineRule="exact" w:before="614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hữu ty cứ pháp nhi trái, quần thần trần quá nhi gián. Cố quan vô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phế pháp, thần vô ẩn trung, nhi bách tính đại duyệt.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33 -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hạ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Lương Khâu Cứ: Là hậu duệ của Tề hầu Khương Thượng,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quan đại phu nước Tề thời Xuân Thu, chịu ơn sâu của vua Tề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Cảnh Công, sau thụ phong nơi Lương Khâu ở Sơn Đông, rồi lấy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đất phong làm họ. Ông trở thành thủy tổ dòng họ Lương Khâu.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Ông tinh thông “Dịch học”, tôn sùng khoa học tự nhiên.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Lũng: Gò đất đắp mộ.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Cảm: Mạo muội.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Ngoạn hảo: Thích đồ vật đẹp khéo.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Hữu ty: Quan viên ty chuyên môn.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Đạo: Dẫn đạo hướng dẫn.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Chư phụ: Thời cổ, các vua chư hầu cùng họ với thiên tử hoặc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các quan đại phu cùng họ với vua đều được tôn xưng là “phụ”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hoặc “chư phụ”. Ở đây chỉ bá phụ, thúc phụ (bác, chú).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Tứ phong: Tứ phương. Phong nghĩa là biên giới.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Da: Hỏi, vẻ nghi vấn.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Phòng tái: Bố phòng kiên cố.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Ủng tế: Ngăn cách, che chắn.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Vô nãi: Chỉ e rằng, biểu thị ý thăm dò.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Vi Tử: Không có thầy.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Bãi: Ngưng lại.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Lương Khâu Cứ qua đời, vua Tề Cảnh Công cho mời Yến Tử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đến, báo tin rồi nói: Lương Khâu Cứ trung thành với trẫm và 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bụng mến trẫm, ta muốn tổ chức lễ tang trọng hậu, đắp ngôi mộ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thật to thật cao cho hắn. Yến Tử thưa: “Lương Khâu Cứ trung thành </w:t>
      </w:r>
    </w:p>
    <w:p>
      <w:pPr>
        <w:autoSpaceDN w:val="0"/>
        <w:autoSpaceDE w:val="0"/>
        <w:widowControl/>
        <w:spacing w:line="318" w:lineRule="exact" w:before="32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526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 yêu mến bệ hạ như thế nào, bệ hạ có thể kể lại vài chuyện cụ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không? Vua Tề Cảnh Công nói: Ta vốn yêu thích một số đồ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vật, chẳng có quan nào quan tâm tìm cho ta cả, chỉ Lương Khâu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Cứ bỏ tiền túi ra mua dâng cho ta, ta cho đó là trung. Mỗi khi trời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mưa lạnh lẽo, chẳng kể chiều tối hay đêm khuya, ta cho gọi là hắn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ngay, ta cho rằng vì hắn yêu mến ta. Yến Tử nói: Thần xin thưa,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nếu thần trả lời, nhất định đắc tội với bệ hạ, còn nếu thần không trả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thì sao gọi là thị phụng bệ hạ? Thì đâu dám? Thần nghe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 bảo rằng, đứa con giành yêu riêng cha mình bị cho là bất hiếu,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vợ giành yêu riêng chồng mình bị cho là tật đố, bầy tôi giành yêu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riêng vua mình bị cho là bất trung. Đạo lý của con là làm sao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cha mình hòa thuận yêu thương anh chị em của cha, với bà con họ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hàng, từ ái ân huệ với con cháu trong họ tộc, thành thực với bạn bè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thân hữu, mới được cho là con có hiếu. Đạo lý làm vợ là làm sao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bà thiếp của chồng mình đều hài lòng vui vẻ, mới được cho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vợ không hẹp hòi. Đạo lý của bầy tôi là thị phụng vua mình,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 làm sao cho vua mình thân ái với cha anh của vua, đối xử có lễ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bầy tôi, ban ân huệ cho nhân dân, có tín nghĩa với các chư hầu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mới được cho là trung thần. Ngày nay người khắp bốn phương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đều là thần tử của bệ hạ, mà Lương Khâu Cứ ra sức riêng mình thị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phụng vua, giành hết tình cảm của quân vương thì sao gọi là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ái cho được? Lương Khâu Cứ giành hết về cho mình, ngăn trở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quần thần, che mắt nhà vua, chẳng phải là quá bậy hay sao?” Cảnh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trầm ngâm một lát rồi nói: Rất có lý! Không có tiên sinh,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quả nhân không biết chỗ bậy của Lương Khâu Cứ”. Nhà vua ra lệnh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bãi bỏ việc làm lễ tang hoành tráng và bỏ chuyện đắp mộ to cao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Lương Khâu Cứ, mà chỉ an táng đắp mộ như bình thường.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Gián hạ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81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527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三三一</w:t>
      </w:r>
    </w:p>
    <w:p>
      <w:pPr>
        <w:autoSpaceDN w:val="0"/>
        <w:autoSpaceDE w:val="0"/>
        <w:widowControl/>
        <w:spacing w:line="320" w:lineRule="exact" w:before="56" w:after="0"/>
        <w:ind w:left="86" w:right="20" w:hanging="6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三人之所廢,天下弗能興也;三人之所興,天下弗能廢也;親曰</w:t>
      </w:r>
      <w:r>
        <w:rPr>
          <w:rFonts w:ascii="MS" w:hAnsi="MS" w:eastAsia="MS"/>
          <w:b w:val="0"/>
          <w:i w:val="0"/>
          <w:color w:val="221F1F"/>
          <w:sz w:val="26"/>
        </w:rPr>
        <w:t>不孝,君曰不忠,友言其信,天下弗能興也;親言其孝,君言其</w:t>
      </w:r>
      <w:r>
        <w:rPr>
          <w:rFonts w:ascii="MS" w:hAnsi="MS" w:eastAsia="MS"/>
          <w:b w:val="0"/>
          <w:i w:val="0"/>
          <w:color w:val="221F1F"/>
          <w:sz w:val="26"/>
        </w:rPr>
        <w:t>忠,友言其信,天下弗能廢也.夫符節合之,則是非自見.行亦</w:t>
      </w:r>
      <w:r>
        <w:rPr>
          <w:rFonts w:ascii="MS" w:hAnsi="MS" w:eastAsia="MS"/>
          <w:b w:val="0"/>
          <w:i w:val="0"/>
          <w:color w:val="221F1F"/>
          <w:sz w:val="26"/>
        </w:rPr>
        <w:t>有符,三合,則非自見矣,所以觀行也.(卷三十六,尸子,分).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331</w:t>
      </w:r>
    </w:p>
    <w:p>
      <w:pPr>
        <w:autoSpaceDN w:val="0"/>
        <w:autoSpaceDE w:val="0"/>
        <w:widowControl/>
        <w:spacing w:line="352" w:lineRule="exact" w:before="11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Tam nhân chi sở phế, thiên hạ phất năng hưng dã; Tam nhân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sở hưng, thiên hạ phất năng phế dã. Thân viết bất hiếu, quân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 bất trung, hữu viết kỳ tín, thiên hạ phất năng hưng dã;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ngôn kỳ hiếu, quân ngôn kỳ trung, hữu ngôn kỳ tín, thiên hạ phất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phế dã. Phù phù tiết (1) hợp chi, tắc thị phi tự kiến (2). 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diệc hữu phù, tam giả hợp, tắc hành tự kiến hỹ, thử sở dĩ quán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hành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36 - Thi Tử - Phân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Phù tiết: Thời cổ ra vào cổng thành, có một loại thẻ thông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hành. Thẻ được làm bằng tre gỗ, ngọc, đồng, khắc chữ, chia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2 nửa, khách giữ một, khi kiểm tra ghép lại khớp nhau là đúng.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Thị phi tự kiến: Sự lý đúng sai rõ ràng.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ba hạng người cha mẹ, vua, bạn cho người ấy là quân bất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hảo, thì người trong thiên hạ không có cách nào khen được. Có ba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hạng người cha mẹ, vua, bạn cho người ấy là người tốt, thì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thiên hạ không có cách nào chê được. Cha mẹ người ấy bảo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mình không có hiếu, vua bảo không có lòng trung, bạn bè bảo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tin được, thì người trong thiên hạ không có cách nào khen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được. Cha mẹ người ấy bảo con mình có hiếu, vua bảo có lòng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trung, bạn bè bảo đáng tin, thì người trong thiên hạ không có cách </w:t>
      </w:r>
    </w:p>
    <w:p>
      <w:pPr>
        <w:autoSpaceDN w:val="0"/>
        <w:autoSpaceDE w:val="0"/>
        <w:widowControl/>
        <w:spacing w:line="318" w:lineRule="exact" w:before="32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528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nào chê được. Giống như tấm thẻ bài ra vô cổng thành của một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khi ráp lại khớp nhau, thì tự nhiên là đúng người ấy rồi, đó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là phương pháp quan sát hành vi con người.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Thi Tử - Phân - Quyển 36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11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二:人情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三三二</w:t>
      </w:r>
    </w:p>
    <w:p>
      <w:pPr>
        <w:autoSpaceDN w:val="0"/>
        <w:autoSpaceDE w:val="0"/>
        <w:widowControl/>
        <w:spacing w:line="260" w:lineRule="exact" w:before="118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(象)(1)曰:山上有雷小過.君子以行過乎恭,喪過乎哀,用過</w:t>
      </w:r>
    </w:p>
    <w:p>
      <w:pPr>
        <w:autoSpaceDN w:val="0"/>
        <w:autoSpaceDE w:val="0"/>
        <w:widowControl/>
        <w:spacing w:line="260" w:lineRule="exact" w:before="60" w:after="0"/>
        <w:ind w:left="1840" w:right="184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乎儉.(卷三十,晉書下,傳).</w:t>
      </w:r>
    </w:p>
    <w:p>
      <w:pPr>
        <w:autoSpaceDN w:val="0"/>
        <w:autoSpaceDE w:val="0"/>
        <w:widowControl/>
        <w:spacing w:line="360" w:lineRule="exact" w:before="7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0" w:after="0"/>
        <w:ind w:left="2352" w:right="23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NHỊ: NHÂN TÌNH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332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(Tượng) (1) viết: Sơn thượng hữu lôi (2), tiểu quá (3). Quân tử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dĩ hành quá hố cung, tang quá hồ ai, dụng quá hồ kiệm.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1 - 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(Tượng):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Kinh Dịch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tượng là một trong thập dực. Tượng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Dịch hào tượng bằng văn từ. Tương truyền tượng do Khổng Tử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soạn, cũng cỏn gọi là “tượng từ”.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Sơn thượng hữu lôi: Hạ cấn là sơn, thượng chấn là lôi (sấm sét).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Tiểu quá: Quẻ Tiểu quá tên một trong 64 quẻ của </w:t>
      </w:r>
      <w:r>
        <w:rPr>
          <w:rFonts w:ascii="MinionPro" w:hAnsi="MinionPro" w:eastAsia="MinionPro"/>
          <w:b w:val="0"/>
          <w:i/>
          <w:color w:val="221F1F"/>
          <w:sz w:val="24"/>
        </w:rPr>
        <w:t>Kinh Dịch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quẻ Tiểu quá, có cấn hạ, chấn thượng, cấn tượng của núi, chấn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tượng của sấm sét. Quẻ Tiểu quá biểu thị lợi ở thủ chính, chỉ có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thể làm chuyện nhỏ, không nên làm chuyện đại sự.</w:t>
      </w:r>
    </w:p>
    <w:p>
      <w:pPr>
        <w:autoSpaceDN w:val="0"/>
        <w:autoSpaceDE w:val="0"/>
        <w:widowControl/>
        <w:spacing w:line="318" w:lineRule="exact" w:before="85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529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(Tượng truyện) bảo: Cấn ở dưới là núi, chấn ở trên là sấm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sét, là ý của quẻ Tiểu quá, người quân tử hành động nên hết sức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cung kính, có tang lễ phải hết sức bi ai, phí cần dùng phải hết sức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tiết kiệm.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 - Quyển 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9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16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三三三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“君子之過,如日之蝕焉”.又曰:“過而能改”又曰:“不貳</w:t>
      </w:r>
      <w:r>
        <w:rPr>
          <w:rFonts w:ascii="MS" w:hAnsi="MS" w:eastAsia="MS"/>
          <w:b w:val="0"/>
          <w:i w:val="0"/>
          <w:color w:val="221F1F"/>
          <w:sz w:val="26"/>
        </w:rPr>
        <w:t>過”.凡此數者,是賢人君子不能無過之言也,苟不至於害治則</w:t>
      </w:r>
      <w:r>
        <w:rPr>
          <w:rFonts w:ascii="MS" w:hAnsi="MS" w:eastAsia="MS"/>
          <w:b w:val="0"/>
          <w:i w:val="0"/>
          <w:color w:val="221F1F"/>
          <w:sz w:val="26"/>
        </w:rPr>
        <w:t>天網之所漏也.所犯在甚泰,然後王誅所必加.此舉罪淺深之</w:t>
      </w:r>
      <w:r>
        <w:rPr>
          <w:rFonts w:ascii="MS" w:hAnsi="MS" w:eastAsia="MS"/>
          <w:b w:val="0"/>
          <w:i w:val="0"/>
          <w:color w:val="221F1F"/>
          <w:sz w:val="26"/>
        </w:rPr>
        <w:t>大例也.故君子得全美以善事,不善者必夷戮警眾.此為治誅</w:t>
      </w:r>
    </w:p>
    <w:p>
      <w:pPr>
        <w:autoSpaceDN w:val="0"/>
        <w:autoSpaceDE w:val="0"/>
        <w:widowControl/>
        <w:spacing w:line="260" w:lineRule="exact" w:before="60" w:after="0"/>
        <w:ind w:left="1472" w:right="147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赦之准式也.(卷三十,晉書下,傳).</w:t>
      </w:r>
    </w:p>
    <w:p>
      <w:pPr>
        <w:autoSpaceDN w:val="0"/>
        <w:autoSpaceDE w:val="0"/>
        <w:widowControl/>
        <w:spacing w:line="360" w:lineRule="exact" w:before="13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333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“Quân tử chi quá, như nhật chi thực yên”, hựu viết: “Quá nhi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cải”, hựu viết: “Bất nhị quá (1)”. Phàm thử số giả, thị hiền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quân tử bất năng vô quá chi ngôn dã, cẩu bất chí ư hại trị,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giai thiên võng (2) chi sở lậu dã. Sở phạm tại thậm thái, nhiên hậu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 tru (3) sở tất gia, thử cử tội thiển thâm chi đại lệ (4) dã, Cố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tử đắc toàn mỹ (5) dĩ thiện sự (6), bất thiện giả tất di lục (7)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cảnh chúng. Thử vi trị tru xá chi chuẩn thức (8) dã.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30 -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58" w:lineRule="exact" w:before="74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Bất nhị quá: Không lặp lại sai lầm một lần nào nữa.</w:t>
      </w:r>
    </w:p>
    <w:p>
      <w:pPr>
        <w:autoSpaceDN w:val="0"/>
        <w:autoSpaceDE w:val="0"/>
        <w:widowControl/>
        <w:spacing w:line="324" w:lineRule="exact" w:before="70" w:after="0"/>
        <w:ind w:left="314" w:right="31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Thiên võng: Vương pháp, quốc pháp, phép vua, phép nước.</w:t>
      </w:r>
    </w:p>
    <w:p>
      <w:pPr>
        <w:autoSpaceDN w:val="0"/>
        <w:autoSpaceDE w:val="0"/>
        <w:widowControl/>
        <w:spacing w:line="318" w:lineRule="exact" w:before="31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530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Tru: Trừng trị, trừng phạt.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Đại lệ: Thông lệ.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Toàn mỹ: Bảo toàn nhận ca tụng.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Thiện sự: Hành vi tốt.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Di lục: Giết chết.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Chuẩn thức: Tiêu chuẩn, phép tắc.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8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(Cổ nhân nói): “Sai sót của người quân tử, giống như nhật </w:t>
      </w:r>
    </w:p>
    <w:p>
      <w:pPr>
        <w:autoSpaceDN w:val="0"/>
        <w:autoSpaceDE w:val="0"/>
        <w:widowControl/>
        <w:spacing w:line="324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thực”. Lại nói: “Có sai sót thì có thể cải chính”. Lại nói: “Sai sót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được tái phạm”. Các lời ấy đều cho rằng bậc hiền nhân,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tử không thể không mắc sai lầm. Nếu sai sót ấy không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 hại đến quốc gia thì không bị quốc pháp trừng phạt, còn nếu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phạm tội nghiêm trọng, thì tất nhiên người ấy cũng bị xử trị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 pháp như mọi công dân. Đó là phán đoán và xử lý tùy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tội trạng nặng nhẹ như thông thường. Sở dĩ người quân tử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thế là vì thiện hạnh của họ được bảo toàn và ca tụng, còn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 vi không tốt nhất định sẽ bị trừng phạt để cảnh giới giáo dục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đại chúng. Đó là chuẩn tắc quyết định trừng phạt hoặc xá miễn.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94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18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三三四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晉國苦盜,有郤雍者,能視盜之貌察其眉睫之間,而得其情.晉</w:t>
      </w:r>
      <w:r>
        <w:rPr>
          <w:rFonts w:ascii="MS" w:hAnsi="MS" w:eastAsia="MS"/>
          <w:b w:val="0"/>
          <w:i w:val="0"/>
          <w:color w:val="221F1F"/>
          <w:sz w:val="26"/>
        </w:rPr>
        <w:t>侯使視盜,千百無貴一焉.晉侯大喜告趙文子曰:“吾得一人</w:t>
      </w:r>
      <w:r>
        <w:rPr>
          <w:rFonts w:ascii="MS" w:hAnsi="MS" w:eastAsia="MS"/>
          <w:b w:val="0"/>
          <w:i w:val="0"/>
          <w:color w:val="221F1F"/>
          <w:sz w:val="26"/>
        </w:rPr>
        <w:t>而一國盜為盡奚用多為?文子曰:“吾君恃伺察而得盜,盜不</w:t>
      </w:r>
      <w:r>
        <w:rPr>
          <w:rFonts w:ascii="MS" w:hAnsi="MS" w:eastAsia="MS"/>
          <w:b w:val="0"/>
          <w:i w:val="0"/>
          <w:color w:val="221F1F"/>
          <w:sz w:val="26"/>
        </w:rPr>
        <w:t>盡矣,日郤雍必不得其死焉”.俄而群盜謀曰:“吾所窮者郤</w:t>
      </w:r>
      <w:r>
        <w:rPr>
          <w:rFonts w:ascii="MS" w:hAnsi="MS" w:eastAsia="MS"/>
          <w:b w:val="0"/>
          <w:i w:val="0"/>
          <w:color w:val="221F1F"/>
          <w:sz w:val="26"/>
        </w:rPr>
        <w:t>雍也”.遂共盜而戕.晉侯聞大駭,召文子曰:“果如子言”.(卷</w:t>
      </w:r>
    </w:p>
    <w:p>
      <w:pPr>
        <w:autoSpaceDN w:val="0"/>
        <w:autoSpaceDE w:val="0"/>
        <w:widowControl/>
        <w:spacing w:line="260" w:lineRule="exact" w:before="60" w:after="0"/>
        <w:ind w:left="2246" w:right="224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三十四,列子,力命).</w:t>
      </w:r>
    </w:p>
    <w:p>
      <w:pPr>
        <w:autoSpaceDN w:val="0"/>
        <w:autoSpaceDE w:val="0"/>
        <w:widowControl/>
        <w:spacing w:line="318" w:lineRule="exact" w:before="37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531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0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334</w:t>
      </w:r>
    </w:p>
    <w:p>
      <w:pPr>
        <w:autoSpaceDN w:val="0"/>
        <w:autoSpaceDE w:val="0"/>
        <w:widowControl/>
        <w:spacing w:line="350" w:lineRule="exact" w:before="9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Tấn quốc khổ đạo, hữu Khích Ung (1) giả, năng thị đạo chi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mạo, sát kỳ mi tiệp chi gian, nhi đắc kỳ tình. Tấn ầu sủ thị đạo,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bách vô di nhất yên. Tấn hầu đại hỉ, cáo Triệu Văn Tử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“Ngô đắc nhất nhân, nhi nhất quốc đạo vi tận, hề dụng đa vi (2)?”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 Tử viết: “Ngô quân thị tý sát nhi đắc đạo, đạo bất tận hỹ, thả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Khích Ung tất bị đắc kỳ tử yên”. Nga nhi (3) quần đạo mưu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“Ngô sở cùng giả Khích Ung dã”. Toại cộng đạo nhi tường (4). Tấn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hầu vă nhi hãi, triệu Văn Tử nhi cáo chi viết: “Quả như tử ngôn (5)”.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34 - Liệt Tử - Lực mệnh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6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Khích Ung: Người có tiếng thời Xuân Thu ở nước Tấn, có tài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xem tướng, nhận ra bọn trộm vặt, chỉ bắt nhiều tên trộm.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Hề dụng đa vi: Đâu dùng nhiều làm gì.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(3)Nga: Chưa lâu.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Tường: Giết hại.</w:t>
      </w:r>
    </w:p>
    <w:p>
      <w:pPr>
        <w:autoSpaceDN w:val="0"/>
        <w:autoSpaceDE w:val="0"/>
        <w:widowControl/>
        <w:spacing w:line="322" w:lineRule="exact" w:before="70" w:after="0"/>
        <w:ind w:left="172" w:right="17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Quả như tử ngôn: Đúng như lời ông đoán. Chỉ Triệu Văn tử.</w:t>
      </w:r>
    </w:p>
    <w:p>
      <w:pPr>
        <w:autoSpaceDN w:val="0"/>
        <w:autoSpaceDE w:val="0"/>
        <w:widowControl/>
        <w:spacing w:line="360" w:lineRule="exact" w:before="14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Nước Tấn đang bị nạn trộm vặt hoành hành, nhân dân rất khổ.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ấy có một người tên Khích Ung, có biệt tài xem tướng đoán biết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dân ăn trộm. Vua nước Tấn mới nhờ Khích Ung chỉ bắt bọm trộm.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Khích Ung tuân lệnh bắt cả mấy trăm tên trộm vặt, chẳng bắt oan một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ai. Vua nước Tấn vô cùng phấn khích, báo cho Triệu Văn Tử biết rồi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nói: “Ta được một người, mà bắt hết bọn trộm vặt cả nước, đâu cần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nhiều người làm chi?”. Văn Tử nói: Nhà vua dựa vào xem tướng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bắt nhốt bọn trộm, thì tình hình trộm cắp sẽ không dứt hết đâu! Mà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rồi Khích Ung sẽ không được toàn mạng”. Chẳng bao lâu bọn trộm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họp nhau lại nói: “Chúng ta bị cùng khốn đều do Khích Ung cả”. Rồi </w:t>
      </w:r>
    </w:p>
    <w:p>
      <w:pPr>
        <w:autoSpaceDN w:val="0"/>
        <w:autoSpaceDE w:val="0"/>
        <w:widowControl/>
        <w:spacing w:line="318" w:lineRule="exact" w:before="358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532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chúng cử người tìm giết Khích Ung. Vua Tấn nghe tin rất sợ hãi,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Triệu Văn Tử, nói: Quả như dự đoán của ông.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Liệt Tử - Lực mệnh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58" w:lineRule="exact" w:before="92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三三五</w:t>
      </w:r>
    </w:p>
    <w:p>
      <w:pPr>
        <w:autoSpaceDN w:val="0"/>
        <w:autoSpaceDE w:val="0"/>
        <w:widowControl/>
        <w:spacing w:line="320" w:lineRule="exact" w:before="56" w:after="0"/>
        <w:ind w:left="22" w:right="86" w:firstLine="64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為忠者獲小賞而大乖違於人,恃人君之獨知之耳,而獲訪於</w:t>
      </w:r>
      <w:r>
        <w:rPr>
          <w:rFonts w:ascii="MS" w:hAnsi="MS" w:eastAsia="MS"/>
          <w:b w:val="0"/>
          <w:i w:val="0"/>
          <w:color w:val="221F1F"/>
          <w:sz w:val="26"/>
        </w:rPr>
        <w:t>人,此忠者福無幾而禍不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测</w:t>
      </w:r>
      <w:r>
        <w:rPr>
          <w:rFonts w:ascii="MS" w:hAnsi="MS" w:eastAsia="MS"/>
          <w:b w:val="0"/>
          <w:i w:val="0"/>
          <w:color w:val="221F1F"/>
          <w:sz w:val="26"/>
        </w:rPr>
        <w:t>身也.得於君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吥</w:t>
      </w:r>
      <w:r>
        <w:rPr>
          <w:rFonts w:ascii="MS" w:hAnsi="MS" w:eastAsia="MS"/>
          <w:b w:val="0"/>
          <w:i w:val="0"/>
          <w:color w:val="221F1F"/>
          <w:sz w:val="26"/>
        </w:rPr>
        <w:t>過斯須之歡,失於</w:t>
      </w:r>
      <w:r>
        <w:rPr>
          <w:rFonts w:ascii="MS" w:hAnsi="MS" w:eastAsia="MS"/>
          <w:b w:val="0"/>
          <w:i w:val="0"/>
          <w:color w:val="221F1F"/>
          <w:sz w:val="26"/>
        </w:rPr>
        <w:t>君而終身之故患,賞荷名而實窮於罰也.是以忠者逝而遂,智</w:t>
      </w:r>
    </w:p>
    <w:p>
      <w:pPr>
        <w:autoSpaceDN w:val="0"/>
        <w:autoSpaceDE w:val="0"/>
        <w:widowControl/>
        <w:spacing w:line="260" w:lineRule="exact" w:before="60" w:after="0"/>
        <w:ind w:left="1126" w:right="112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者慮而不為.(卷三十七劉廙別傳,疑賢).</w:t>
      </w:r>
    </w:p>
    <w:p>
      <w:pPr>
        <w:autoSpaceDN w:val="0"/>
        <w:autoSpaceDE w:val="0"/>
        <w:widowControl/>
        <w:spacing w:line="360" w:lineRule="exact" w:before="13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335</w:t>
      </w:r>
    </w:p>
    <w:p>
      <w:pPr>
        <w:autoSpaceDN w:val="0"/>
        <w:autoSpaceDE w:val="0"/>
        <w:widowControl/>
        <w:spacing w:line="350" w:lineRule="exact" w:before="8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trung giả hoạch tiểu thưởng nhi đại quai vi ư nhân, thị (1)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quân chi độc tri chi nhĩ, nhi hoạch phỏng chi ư nhân, thử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giả phúc vô kỷ (2), nhi họa bất trắc ư thân dã. Đắc ư quân,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quá tư tu (3) chi hoan, thất ư quân, nhi chung thân chi cố hoạn,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 (4) thưởng danh nhi thực cùng ư phạt dã. Thị dĩ trung giả thệ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 toại, trí giả lự nhi bất vi.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37 - Lưu Dị biệt truyện - </w:t>
      </w:r>
      <w:r>
        <w:rPr>
          <w:rFonts w:ascii="MinionPro" w:hAnsi="MinionPro" w:eastAsia="MinionPro"/>
          <w:b/>
          <w:i w:val="0"/>
          <w:color w:val="221F1F"/>
          <w:sz w:val="26"/>
        </w:rPr>
        <w:t>Nghi hiền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Thị: Cậy, dựa, nương nhờ.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Vô kỷ: Không lâu, không bao lâu nữa.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Tư tu: Một chút.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Hà: Âm Hạ. Nghĩa gánh vác.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Thệ nhi toại: Lìa bỏ tài năng để bảo toàn tự mình. Thệ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rời đi, ly khai. Toại nghĩa là đường đi, ở đây chỉ con người vừa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mới xuất lộ.</w:t>
      </w:r>
    </w:p>
    <w:p>
      <w:pPr>
        <w:autoSpaceDN w:val="0"/>
        <w:autoSpaceDE w:val="0"/>
        <w:widowControl/>
        <w:spacing w:line="318" w:lineRule="exact" w:before="36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533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Làm bầy tôi trung thành với vua mình tuy được thưởng phần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thưởng nho nhỏ, nhưng cũng vì được thưởng nên bị người khác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thích, đó là chỉ một mình nhà vua biết mình thôi! Còn nếu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tham khảo nhiều người khác, sau đó mới thưởng thì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thưởng hưởng phước chẳng được bao lâu, còn họa to chưa biết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nào sẽ đổ ập xuống đầu mình. Được vua tưởng thưởng chẳng qua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chỉ được vui sướng một thời gian ngắn, còn việc mất tín nhiệm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thì tai họa phải chịu suốt đời. Trên thực tế, có tiếng được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thưởng rốt cùng là chịu bị phạt. Thế cho nên, bậc trung thần chỉ nên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đừng tỏ ra tài năng, thì mình mới được bảo toàn, người thông minh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sau khi suy nghĩ chín chắn thì không dám làm trung thần.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Lưu Dị Biệt truyện - Nghi hiền - Quyển 37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0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三:才德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三三六</w:t>
      </w:r>
    </w:p>
    <w:p>
      <w:pPr>
        <w:autoSpaceDN w:val="0"/>
        <w:autoSpaceDE w:val="0"/>
        <w:widowControl/>
        <w:spacing w:line="360" w:lineRule="exact" w:before="74" w:after="0"/>
        <w:ind w:left="12" w:right="1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任官惟賢材,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tả </w:t>
      </w:r>
      <w:r>
        <w:rPr>
          <w:rFonts w:ascii="MS" w:hAnsi="MS" w:eastAsia="MS"/>
          <w:b w:val="0"/>
          <w:i w:val="0"/>
          <w:color w:val="221F1F"/>
          <w:sz w:val="26"/>
        </w:rPr>
        <w:t>左右惟其人,其難其慎,惟和惟一.(卷二,尚書).</w:t>
      </w:r>
    </w:p>
    <w:p>
      <w:pPr>
        <w:autoSpaceDN w:val="0"/>
        <w:autoSpaceDE w:val="0"/>
        <w:widowControl/>
        <w:spacing w:line="360" w:lineRule="exact" w:before="130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0" w:after="0"/>
        <w:ind w:left="2538" w:right="253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TAM: TÀI ĐỨC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336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20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Nhiệm quan duy hiền tài, tả hữu (1) duy kỳ nhân, duy hòa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(2) duy nhất (3).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Tả hữu: Chỉ triều thần, các quan to thân cận vua.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Hòa: Hòa mục.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Nhất: Thuần nhất.</w:t>
      </w:r>
    </w:p>
    <w:p>
      <w:pPr>
        <w:autoSpaceDN w:val="0"/>
        <w:autoSpaceDE w:val="0"/>
        <w:widowControl/>
        <w:spacing w:line="318" w:lineRule="exact" w:before="30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534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Bổ nhiệm làm quan nhất định đó là những người vừa có đức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vừa có tài, những quan phụ tá thân cận vua nhất định là những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trung trực thiện lương. Những người như vậy không phải dễ nhận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ra, cần phải cẩn thận khảo cứu quan sát, người nào có khả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quần thần ủng hộ thì mới có thể một lòng phụng sự vua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mình, một lòng phục vụ nhân dân.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三三七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犬馬非其土生弗畜,珍离奇獸,弗育于國.弗寶遠物,則遠人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格;所寶惟賢則邇人安.(卷二,尚書). </w:t>
      </w:r>
    </w:p>
    <w:p>
      <w:pPr>
        <w:autoSpaceDN w:val="0"/>
        <w:autoSpaceDE w:val="0"/>
        <w:widowControl/>
        <w:spacing w:line="360" w:lineRule="exact" w:before="7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337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Khuyển mã phi kỳ thổ sinh phất súc (1), trân ly kỳ thú, phất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dục vu quốc. Phất bảo viễn vật (2), tắc viễn nhân cách (3); Sở bảo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duy hiền, tắc nhĩ nhân an (4).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Khuyển mã phi thổ sinh phất súc: Chó ngựa không được sinh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ra từ cục đất đâu, mà không nuôi dưỡng chúng.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Khổng truyện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“Không phải sinh ra từ cục đất sao không nuôi dưỡng”. 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Phất bảo viễn vật: Không nên quý trọng sản vật từ nơi xa đưa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tới. Bảo nghĩa là dùng làm. 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Viễn nhân cách: Người phương xa đến quy phụ. Cách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đến.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An: Ổn định, có ý chỉ an cư lạc nghiệp.</w:t>
      </w:r>
    </w:p>
    <w:p>
      <w:pPr>
        <w:autoSpaceDN w:val="0"/>
        <w:autoSpaceDE w:val="0"/>
        <w:widowControl/>
        <w:spacing w:line="318" w:lineRule="exact" w:before="33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535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Loài chó ngựa không phải được sinh ra từ cục đất đâu, mà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nuôi dưỡng chúng. Yêu quý loại cầm thú kỳ dị cũng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nuôi dưỡng trong nước mình. Không xem trọng sản vật 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xa, thì sao lại nhận những người ở xa đến quy phụ mình. Nếu chỉ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tôn trọng những người hiền đức, thì láng giềng làm sao an cư lạc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nghiệp cho được. 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三三八</w:t>
      </w:r>
    </w:p>
    <w:p>
      <w:pPr>
        <w:autoSpaceDN w:val="0"/>
        <w:autoSpaceDE w:val="0"/>
        <w:widowControl/>
        <w:spacing w:line="260" w:lineRule="exact" w:before="11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五載一巡狩,群后四朝.敷奏以言,明試以功,車服以庸.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(卷二,尚書). </w:t>
      </w:r>
    </w:p>
    <w:p>
      <w:pPr>
        <w:autoSpaceDN w:val="0"/>
        <w:autoSpaceDE w:val="0"/>
        <w:widowControl/>
        <w:spacing w:line="360" w:lineRule="exact" w:before="7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338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Ngũ tái (1) tuần thú (2), quần hậu tứ triều (3). Phu tấu (4) dĩ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ngôn (5), minh thí (6) dĩ công, xa phục (7) dĩ dung (8).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2 -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Tái: Năm.</w:t>
      </w:r>
    </w:p>
    <w:p>
      <w:pPr>
        <w:autoSpaceDN w:val="0"/>
        <w:autoSpaceDE w:val="0"/>
        <w:widowControl/>
        <w:spacing w:line="324" w:lineRule="exact" w:before="70" w:after="0"/>
        <w:ind w:left="78" w:right="7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Tuần thú: Nhà vua đi thăm kiểm tra chính quyền các địa phương.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Quần hậu tứ triều: Hậu chỉ chư hầu. Trong 4 năm thiên tử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không đi tuần thú, mà ở tại triều đình, mà các chư hầu đến yết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kiến thiên tử.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Phu tấu: Trần tấu. Phu nghĩa là trần thuật.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Ngôn: Kiến nghị.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Minh thức: Soi xét rõ ràng</w:t>
      </w:r>
    </w:p>
    <w:p>
      <w:pPr>
        <w:autoSpaceDN w:val="0"/>
        <w:autoSpaceDE w:val="0"/>
        <w:widowControl/>
        <w:spacing w:line="318" w:lineRule="exact" w:before="33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536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Xa phục: Xe quan và triều phục.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Dung: Trả công.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Khi vua Thuấn chấp chính, cứ mỗi 5 năm đi kiểm tra thăm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chư hầu một lần. Trong 4 năm không đi tuần thì các chư hầu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phải đến yết kiến vua, trình báo việc chính sự, nhà vua chất vấn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ghi nhận công lao cai trị, rồi ban thưởng xe ngựa cùng đồ vật để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khen thưởng, biểu chương.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8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三三九</w:t>
      </w:r>
    </w:p>
    <w:p>
      <w:pPr>
        <w:autoSpaceDN w:val="0"/>
        <w:autoSpaceDE w:val="0"/>
        <w:widowControl/>
        <w:spacing w:line="320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凡官不同事,人不同能;得其能則成,失其能則敗.今品不狀才</w:t>
      </w:r>
      <w:r>
        <w:rPr>
          <w:rFonts w:ascii="MS" w:hAnsi="MS" w:eastAsia="MS"/>
          <w:b w:val="0"/>
          <w:i w:val="0"/>
          <w:color w:val="221F1F"/>
          <w:sz w:val="26"/>
        </w:rPr>
        <w:t>能之所宜,而以九等為例.以品取人,則非才能之所長;以狀取</w:t>
      </w:r>
      <w:r>
        <w:rPr>
          <w:rFonts w:ascii="MS" w:hAnsi="MS" w:eastAsia="MS"/>
          <w:b w:val="0"/>
          <w:i w:val="0"/>
          <w:color w:val="221F1F"/>
          <w:sz w:val="26"/>
        </w:rPr>
        <w:t>人,則為本品之所限.若狀得其實,猶品狀相妨,所疏則削其</w:t>
      </w:r>
      <w:r>
        <w:rPr>
          <w:rFonts w:ascii="MS" w:hAnsi="MS" w:eastAsia="MS"/>
          <w:b w:val="0"/>
          <w:i w:val="0"/>
          <w:color w:val="221F1F"/>
          <w:sz w:val="26"/>
        </w:rPr>
        <w:t>長,所親則飾其短,徒結白論,以為虚譽.以治風俗,則狀無實</w:t>
      </w:r>
      <w:r>
        <w:rPr>
          <w:rFonts w:ascii="MS" w:hAnsi="MS" w:eastAsia="MS"/>
          <w:b w:val="0"/>
          <w:i w:val="0"/>
          <w:color w:val="221F1F"/>
          <w:sz w:val="26"/>
        </w:rPr>
        <w:t>行;以宰官職,則品不料能.百揆何以得理?萬機何以得脩?職</w:t>
      </w:r>
    </w:p>
    <w:p>
      <w:pPr>
        <w:autoSpaceDN w:val="0"/>
        <w:autoSpaceDE w:val="0"/>
        <w:widowControl/>
        <w:spacing w:line="260" w:lineRule="exact" w:before="60" w:after="0"/>
        <w:ind w:left="280" w:right="28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名中正,實為姦府;事名九品而損.(卷三十,晉書下,傳).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94" w:lineRule="exact" w:before="46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339</w:t>
      </w:r>
    </w:p>
    <w:p>
      <w:pPr>
        <w:autoSpaceDN w:val="0"/>
        <w:autoSpaceDE w:val="0"/>
        <w:widowControl/>
        <w:spacing w:line="352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quan bất đồng sự, nhân bất đồng năng: Đắc kỳ năng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thành, thất kỳ năng tắc bại. Kim phẩm bất trạng tài năng chi sở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nghi (1), nhi dĩ cửu đẳng (2) vi lệ. Dĩ phẩm thủ nhân, tắc phi tài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 chi sở trường; Dĩ trạng thủ nhân, tắc vi bản phẩm chi sở hạn.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Nhược trạng đắc kỳ thực, do phẩm trạng tương phương, sở sơ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tước kỳ trường, sở thân tắc sức kỳ đoản, đồ kết bạch luận (3), dĩ vi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hư dự. Dĩ trị phong tục, tắc trạng vô thực hành; Dĩ tể quan chức, </w:t>
      </w:r>
    </w:p>
    <w:p>
      <w:pPr>
        <w:autoSpaceDN w:val="0"/>
        <w:autoSpaceDE w:val="0"/>
        <w:widowControl/>
        <w:spacing w:line="318" w:lineRule="exact" w:before="34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537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2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phẩm bất liệu năng. Bách quỹ (4) hà dĩ đắc lý? Vạn cơ hà dĩ đắc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tu? Chức danh trung chính, thực vi gian phủ; Sự danh cửu phẩm,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nhi hữu bát tổn.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Phẩm bất trạng tài năng chi sở nghi: Phẩm tước không biểu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hiện tài năng của người ấy thích hợp như thế nào với chức vị.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Cửu đẳng: Chỉ cửu phẩm quan lại thời phong kiến.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Bạch luận: Không nói.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Bách quỹ: Bách quan.</w:t>
      </w:r>
    </w:p>
    <w:p>
      <w:pPr>
        <w:autoSpaceDN w:val="0"/>
        <w:autoSpaceDE w:val="0"/>
        <w:widowControl/>
        <w:spacing w:line="360" w:lineRule="exact" w:before="14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202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người nói: “Các chức quan đều không tương đồng, năng </w:t>
      </w:r>
    </w:p>
    <w:p>
      <w:pPr>
        <w:autoSpaceDN w:val="0"/>
        <w:autoSpaceDE w:val="0"/>
        <w:widowControl/>
        <w:spacing w:line="32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lực của họ cũng đều không tương đồng, người được bổ vào chức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vụ phù hợp với khả năng thì làm việc thành công, còn người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chức vụ không phù hợp khả năng thì bị thất bại. Phẩm cấp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lại ngày nay, không thể cho biết khả năng của một ông quan thích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hợp với chức vụ của ông hay không, mà chỉ bố trí hoạch định theo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đẳng cấp cửu phẩm đã thành lệ. Việc dùng phẩm cấp để tuyển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dụng quan viên, thì không cách nào phát triển tài năng sở trường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họ; Còn nếu căn cứ tài năng để tuyển dụng quan viên thì phẩm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cấp lại làm hạn chế họ, tức là đối với khả năng bình sinh thực tế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họ, khiến cho phẩm cấp với khả năng thực tế trái nhau, gây trở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ngại cho nhau. Thậm chí đối với mối quan hệ của mình với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quen biết sơ sơ thì không đếm xỉa đến sở trường của họ, còn đối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mối quan hệ của mình với người thân cận với mình, thì che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giấu sở đoản của họ, toàn là nói không đúng sự thực, khiến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mọi thứ đều là giả dối. Kiểu ấy giống như lấy kết luận bình phẩm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viên quan trung chính để chỉnh đốn phong khí xã hội, thì trần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thuật nội dung không cách nào thể hiện hành vi thực tế của viên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ấy; Dùng cách ấy để phong quan, định chức thì không phản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ánh tình huống tài năng thực tế. Vì thế làm sao quản lý bách quan </w:t>
      </w:r>
    </w:p>
    <w:p>
      <w:pPr>
        <w:autoSpaceDN w:val="0"/>
        <w:autoSpaceDE w:val="0"/>
        <w:widowControl/>
        <w:spacing w:line="318" w:lineRule="exact" w:before="34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538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tốt được? Làm sao xử lý công việc quốc gia cho tốt được? Hạng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chức như vậy được gọi là “trung chinh” mà trên thực tế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“gian trá”, làm việc nhà nước dưới danh nghĩa “cửu phẩm”,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mà trên thực tế có 8 loại tai hại.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05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三四○</w:t>
      </w:r>
    </w:p>
    <w:p>
      <w:pPr>
        <w:autoSpaceDN w:val="0"/>
        <w:tabs>
          <w:tab w:pos="138" w:val="left"/>
          <w:tab w:pos="150" w:val="left"/>
        </w:tabs>
        <w:autoSpaceDE w:val="0"/>
        <w:widowControl/>
        <w:spacing w:line="320" w:lineRule="exact" w:before="56" w:after="0"/>
        <w:ind w:left="20" w:right="20" w:firstLine="0"/>
        <w:jc w:val="left"/>
      </w:pP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魯昭公失國走齊,齊景公問焉,曰:“子之位新,奚道至于此</w:t>
      </w:r>
      <w:r>
        <w:rPr>
          <w:rFonts w:ascii="MS" w:hAnsi="MS" w:eastAsia="MS"/>
          <w:b w:val="0"/>
          <w:i w:val="0"/>
          <w:color w:val="221F1F"/>
          <w:sz w:val="26"/>
        </w:rPr>
        <w:t>乎?”昭公對曰:“吾少之時人多愛我者,吾體不能親;人多諫</w:t>
      </w:r>
      <w:r>
        <w:rPr>
          <w:rFonts w:ascii="MS" w:hAnsi="MS" w:eastAsia="MS"/>
          <w:b w:val="0"/>
          <w:i w:val="0"/>
          <w:color w:val="221F1F"/>
          <w:sz w:val="26"/>
        </w:rPr>
        <w:t>愛我者,吾志不能用.是以内無弼,外無輔,輔弼無一人諂諛我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者甚眾,譬之由秋蓬也,孤其根荄,密其支葉,春氣至僨以揭</w:t>
      </w:r>
      <w:r>
        <w:rPr>
          <w:rFonts w:ascii="MS" w:hAnsi="MS" w:eastAsia="MS"/>
          <w:b w:val="0"/>
          <w:i w:val="0"/>
          <w:color w:val="221F1F"/>
          <w:sz w:val="26"/>
        </w:rPr>
        <w:t>也”.景公以其言語晏子,曰:“使是人反其國,豈不為之賢君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 xml:space="preserve">乎?晏子曰:“不然.夫愚者多悔,不肖者自賢”.(卷三十三, </w:t>
      </w:r>
    </w:p>
    <w:p>
      <w:pPr>
        <w:autoSpaceDN w:val="0"/>
        <w:autoSpaceDE w:val="0"/>
        <w:widowControl/>
        <w:spacing w:line="260" w:lineRule="exact" w:before="60" w:after="0"/>
        <w:ind w:left="2686" w:right="26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晏子,雜上).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340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Lỗ Chiêu Công thất quốc tẩu Tề (1). Tề Cảnh Công vấn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yên, viết: “Tử chi thiên vị tân (2), hề đạo chí vu hồ (3)?”. Chiêu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đối viết: “Ngô thiểu chi thời, nhân đa ái ngã giả, ngô thể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năng thân (4); Nhân đa gián ngã giả, ngô chí bất năng dụng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(5). Thị dĩ (6) nội vô bật (7), ngoại vô phụ, phụ bật vô nhất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nhân, siểm du ngã giả thậm chúng, thí chi do thu bồng (8) dã.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 kỳ căn cai (9), mật kỳ chi diệp, xuân khí chí, phẫn dĩ yết (10)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dã”. Cảnh Công dĩ kỳ ngôn ngữ (11) Yến Tử, viết: “Sử thị nhạn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phản (12) kỳ quốc, khởi bất vi cổ chi hiền quân hồ?”. Yến Tử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viết: “ bất nhiên (13), phù ngu giả đa hối, bất tiếu (14) giả tự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hiền”.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33 - Yến Tử - Tập thượng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0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539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Lỗ Chiêu Công thất quốc tẩu Tề: Vua nước Lỗ là Chiêu Công bị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thua trận phải chạy trốn nương nhờ nước Tề. Lỗ Chiêu Công đem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quân phạt Quý Tôn Thị song bị đại bại, chạy trốn qua nước Tề.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Tử chi thiên vị tân: Ông lên ngôi chưa bao lâu.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Hề đạo chí vu hồ?: Nguyên do nào đến nỗi thế này?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Ngô thể bất năng thân: Không thân cận nhân dân.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Ngô chí bất năng dụng: Ta không nghe lời can gián.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Thị dĩ: Vì thế, nhân thử, do đó.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Bật: Phụ trợ.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Thu bồng: Cỏ úa khô mùa thu.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Căn cai: Rễ cỏ.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(10) Phẫn dĩ yết: Chỉ cỏ bổng úa khô, phơi rễ đầy mặt đất, tung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bay trong gió.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Ngữ: Kể lại.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Phản: Bội phản.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Bất nhiên: Không phải như vậy.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Bất tiếu: Người không đàng hoàng, kẻ xấu.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Lỗ Chiêu Công bị mất chính quyền, chạy đến nước Tề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tá túc. Vua Tề Cảnh Công hỏi ông: “Lên ngôi chưa bao lâu sao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nông nỗi này”. Lỗ Chiêu Công nói: “Khi còn trẻ, tôi được rất nhiều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thương mến, nhưng tôi tránh né không giao du thân cận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họ. Có nhiều người can gián khuyên răn, mà tôi lại không nghe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lời họ, vì thế trong triều, ngoài địa phương không có người phụ tá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tôi cả. Đã không một ai phụ trợ, mà bọn siểm nịnh thì rất nhiều,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giống như cỏ khô mùa thu, la liệt trên mặt đất, mùa xuân đến thân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rễ tơi tả, bay tứ tung theo từng cơn gió thổi”. Vua Tề Cảnh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đem lời nói của Lỗ Chiêu Công kể lại cho Yến Tử, Cảnh Công </w:t>
      </w:r>
    </w:p>
    <w:p>
      <w:pPr>
        <w:autoSpaceDN w:val="0"/>
        <w:autoSpaceDE w:val="0"/>
        <w:widowControl/>
        <w:spacing w:line="318" w:lineRule="exact" w:before="36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540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nói: “Giả dụ ta giúp Chiêu Công trở về làm vua nước Lỗ, liệu 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ta có thể trở thành một vị minh quân được không?”. Yến Tử nói: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“Không thể như thế được, kẻ ngu thường bị nạn rồi mới biết hối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hận, kẻ ác nhân thường tự cho mình là hiền nhân”.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Yến Tử - Tập thượng - Quyển 33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35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三四一</w:t>
      </w:r>
    </w:p>
    <w:p>
      <w:pPr>
        <w:autoSpaceDN w:val="0"/>
        <w:tabs>
          <w:tab w:pos="150" w:val="left"/>
        </w:tabs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國有亡主,世無亡道.人有窮而理無不通也.故不因道理之數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而專己之,其窮不遠矣.夫君人者,不出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户</w:t>
      </w:r>
      <w:r>
        <w:rPr>
          <w:rFonts w:ascii="MS" w:hAnsi="MS" w:eastAsia="MS"/>
          <w:b w:val="0"/>
          <w:i w:val="0"/>
          <w:color w:val="221F1F"/>
          <w:sz w:val="26"/>
        </w:rPr>
        <w:t>而知天下者,因物</w:t>
      </w:r>
      <w:r>
        <w:rPr>
          <w:rFonts w:ascii="MS" w:hAnsi="MS" w:eastAsia="MS"/>
          <w:b w:val="0"/>
          <w:i w:val="0"/>
          <w:color w:val="221F1F"/>
          <w:sz w:val="26"/>
        </w:rPr>
        <w:t>以識物,因以人知人也.故積力舉,既無不勝也;眾知之所為,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既無不成也.無二技,士不兼官人得所宜,物得所安,是以器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戒惡,而職事不慢也.夫責小易償也,職寡易守也,任輕易勸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也.上操約少之分,下效易為之功,是以君臣久而不相厭也.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(卷三十五,文子,下德).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341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 hữu vong chúa, thế vô vong đạo. Nhân hữu cùng, nhi lý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vô bất thông dã. Cố bất nhân (1) đạo lý chi số (2) nhi chuyên kỷ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năng, kỳ cùng bất viễn hỹ.Phù quân nhân giả, bất xuất hộ dĩ tri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giả, nhân vật dĩ thức vật, nhân nhân dĩ tri nhân dã. Cố tích lực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sở cử, ký vô bất thắng (3) dã. Công vô nhị kỹ, sĩ bất kiêm quan,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đắc sở nghi, vật đắc sở an, thị dĩ khí giới bất ác (4), nhi chức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sự bất mạn (5) dã. Phù trái tiểu dị thường (6) dã, chúc quả dị thủ (7)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dã, nhiệm khinh dị khuyến (8) dã. Thướng thao ước thiểu chi phân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(9), bất hiệu dị vi chi công (10), thị dĩ quân thần cửu nhi bất tương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yếm (11)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35 - Văn Tử - Hạ đức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18" w:lineRule="exact" w:before="32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541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Bất nhân: Không vì thế.</w:t>
      </w:r>
    </w:p>
    <w:p>
      <w:pPr>
        <w:autoSpaceDN w:val="0"/>
        <w:autoSpaceDE w:val="0"/>
        <w:widowControl/>
        <w:spacing w:line="324" w:lineRule="exact" w:before="6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Số: Quy luật, phép tắc, nguyên tắc.</w:t>
      </w:r>
    </w:p>
    <w:p>
      <w:pPr>
        <w:autoSpaceDN w:val="0"/>
        <w:autoSpaceDE w:val="0"/>
        <w:widowControl/>
        <w:spacing w:line="324" w:lineRule="exact" w:before="58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Vô bất thắng: Không thể nào không thắng lợi, đều thắng lợi cả.</w:t>
      </w:r>
    </w:p>
    <w:p>
      <w:pPr>
        <w:autoSpaceDN w:val="0"/>
        <w:autoSpaceDE w:val="0"/>
        <w:widowControl/>
        <w:spacing w:line="324" w:lineRule="exact" w:before="6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Khí giới bất ác: Khí cụ chuyên môn thường không xứng.</w:t>
      </w:r>
    </w:p>
    <w:p>
      <w:pPr>
        <w:autoSpaceDN w:val="0"/>
        <w:autoSpaceDE w:val="0"/>
        <w:widowControl/>
        <w:spacing w:line="324" w:lineRule="exact" w:before="6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Chức sự bất mạn: Sự tình trong chức vụ không thể chờ hoàn thành.</w:t>
      </w:r>
    </w:p>
    <w:p>
      <w:pPr>
        <w:autoSpaceDN w:val="0"/>
        <w:autoSpaceDE w:val="0"/>
        <w:widowControl/>
        <w:spacing w:line="27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Trách tiểu dị thường: Trách nhiệm nhỏ dễ thực hiện. Thường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nghĩa là thực hiện.</w:t>
      </w:r>
    </w:p>
    <w:p>
      <w:pPr>
        <w:autoSpaceDN w:val="0"/>
        <w:autoSpaceDE w:val="0"/>
        <w:widowControl/>
        <w:spacing w:line="324" w:lineRule="exact" w:before="6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Chức quả dị thủ: Chức vụ nhỏ dễ xử lý tốt.</w:t>
      </w:r>
    </w:p>
    <w:p>
      <w:pPr>
        <w:autoSpaceDN w:val="0"/>
        <w:autoSpaceDE w:val="0"/>
        <w:widowControl/>
        <w:spacing w:line="27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Nhiệm khinh dị khuyến: Nhiệm vụ nhẹ dễ khuyến khích ra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sức hoàn thành.</w:t>
      </w:r>
    </w:p>
    <w:p>
      <w:pPr>
        <w:autoSpaceDN w:val="0"/>
        <w:autoSpaceDE w:val="0"/>
        <w:widowControl/>
        <w:spacing w:line="322" w:lineRule="exact" w:before="60" w:after="0"/>
        <w:ind w:left="86" w:right="8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Ước thiểu chi phân: Chia thành những nhiệm vụ đơn giản, ít.</w:t>
      </w:r>
    </w:p>
    <w:p>
      <w:pPr>
        <w:autoSpaceDN w:val="0"/>
        <w:autoSpaceDE w:val="0"/>
        <w:widowControl/>
        <w:spacing w:line="324" w:lineRule="exact" w:before="6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Dị vi chi công: Dễ hoàn thành nhiệm vụ.</w:t>
      </w:r>
    </w:p>
    <w:p>
      <w:pPr>
        <w:autoSpaceDN w:val="0"/>
        <w:autoSpaceDE w:val="0"/>
        <w:widowControl/>
        <w:spacing w:line="324" w:lineRule="exact" w:before="6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Tương yếm: Giúp nhau thảo yếm.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Quốc gia có nhà vua vong quốc, nhưng cuộc đời không có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đạo vong quốc. Con người có những lúc cùng khốn, nhưng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lý thì lúc nào cũng thông. Vì thế, nếu không dựa theo phép tắc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của đạo lý, mà ỷ lại vào tài năng của mình thì sao tránh được bị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cùng khốn sắp đến gần. Người cai trị một nước, chưa ra khỏi cổng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của mình mà biết chuyện cả thiên hạ, là nhờ có khả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hiểu được tính chất của vật để nhận thức được nó, có khả năng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hiểu được tính chất của người để hiểu người. Vì thế, tích tụ đầy đủ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nhiều lực lượng, rồi sau đó mới làm thì làm việc gì cũng xong. Tập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hợp trí lực của nhiều người rồi mới làm thì làm việc gì cũng thành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công. Người thợ không làm một lúc hai nghề kỹ năng khác nhau,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kẻ sĩ không kiêm nhiệm chức quan, người đang làm chức vụ thích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hợp với tài năng, vật nào nên được sử dụng vào việc tốt nhất, nhờ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đó mà khí cụ không sai chạy, mà sự tình của chức vụ cũng chưa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bao giờ bị bê trễ. Trách nhiệm nhỏ thì dễ thực hiện, chức vụ nhỏ </w:t>
      </w:r>
    </w:p>
    <w:p>
      <w:pPr>
        <w:autoSpaceDN w:val="0"/>
        <w:autoSpaceDE w:val="0"/>
        <w:widowControl/>
        <w:spacing w:line="318" w:lineRule="exact" w:before="35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542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dễ xử lý tốt, nhiệm vụ nhẹ dễ khuyên gắng sức hoàn thành. Nhà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phân chia thành nhiều việc đơn giản, nhỏ giao cho bầy tôi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thực hiện thì bầy tôi dễ hoàn thành. Nhờ thế vua tôi cùng nhau đối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xử lâu dài, cũng không vấp phải chuyện mất lòng nhau.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Hạ đức 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03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三四二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愽選者,序德程俊也.道凡四稽,一曰天,二曰地,三曰人,四曰</w:t>
      </w:r>
      <w:r>
        <w:rPr>
          <w:rFonts w:ascii="MS" w:hAnsi="MS" w:eastAsia="MS"/>
          <w:b w:val="0"/>
          <w:i w:val="0"/>
          <w:color w:val="221F1F"/>
          <w:sz w:val="26"/>
        </w:rPr>
        <w:t>命.人有五至:一曰百己,二曰十己,三曰若己,四曰廝役,五曰</w:t>
      </w:r>
      <w:r>
        <w:rPr>
          <w:rFonts w:ascii="MS" w:hAnsi="MS" w:eastAsia="MS"/>
          <w:b w:val="0"/>
          <w:i w:val="0"/>
          <w:color w:val="221F1F"/>
          <w:sz w:val="26"/>
        </w:rPr>
        <w:t>徒隷.所謂天者,理物情者也,所謂地者,常弗去者也.所謂人</w:t>
      </w:r>
      <w:r>
        <w:rPr>
          <w:rFonts w:ascii="MS" w:hAnsi="MS" w:eastAsia="MS"/>
          <w:b w:val="0"/>
          <w:i w:val="0"/>
          <w:color w:val="221F1F"/>
          <w:sz w:val="26"/>
        </w:rPr>
        <w:t>者,惡死樂生者也.所謂命者,靡不在君者也.君者,端神明者</w:t>
      </w:r>
      <w:r>
        <w:rPr>
          <w:rFonts w:ascii="MS" w:hAnsi="MS" w:eastAsia="MS"/>
          <w:b w:val="0"/>
          <w:i w:val="0"/>
          <w:color w:val="221F1F"/>
          <w:sz w:val="26"/>
        </w:rPr>
        <w:t>也.神明者,以人為本,人者以賢聖為本;聖賢者,以愽選為本;</w:t>
      </w:r>
      <w:r>
        <w:rPr>
          <w:rFonts w:ascii="MS" w:hAnsi="MS" w:eastAsia="MS"/>
          <w:b w:val="0"/>
          <w:i w:val="0"/>
          <w:color w:val="221F1F"/>
          <w:sz w:val="26"/>
        </w:rPr>
        <w:t>愽選者以五至為本.故北面事之,則百己者至;先趨而後息,先</w:t>
      </w:r>
      <w:r>
        <w:rPr>
          <w:rFonts w:ascii="MS" w:hAnsi="MS" w:eastAsia="MS"/>
          <w:b w:val="0"/>
          <w:i w:val="0"/>
          <w:color w:val="221F1F"/>
          <w:sz w:val="26"/>
        </w:rPr>
        <w:t>問趨而後默,廝役者則十己者至;人趨己趨,則若己者至;馮几</w:t>
      </w:r>
      <w:r>
        <w:rPr>
          <w:rFonts w:ascii="MS" w:hAnsi="MS" w:eastAsia="MS"/>
          <w:b w:val="0"/>
          <w:i w:val="0"/>
          <w:color w:val="221F1F"/>
          <w:sz w:val="26"/>
        </w:rPr>
        <w:t>據杖指摩而使,則廝役者至;噫喑叱,則徒隸人至矣.(卷三十</w:t>
      </w:r>
    </w:p>
    <w:p>
      <w:pPr>
        <w:autoSpaceDN w:val="0"/>
        <w:autoSpaceDE w:val="0"/>
        <w:widowControl/>
        <w:spacing w:line="260" w:lineRule="exact" w:before="60" w:after="0"/>
        <w:ind w:left="2296" w:right="229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四, 鶡冠子,愽選).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342</w:t>
      </w:r>
    </w:p>
    <w:p>
      <w:pPr>
        <w:autoSpaceDN w:val="0"/>
        <w:autoSpaceDE w:val="0"/>
        <w:widowControl/>
        <w:spacing w:line="352" w:lineRule="exact" w:before="14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Bác tuyển giả, tự đức trình tuấn (1) dã. Đạo phàm tứ khể (2):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nhất viết thiên, nhị viết địa, tam viết nhân, tứ viết mệnh. Nhân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ngũ chí (3): Nhất viết bách kỷ, nhị viết thập kỷ, tam viết nhược kỷ, tứ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viết tư dịch (4), ngũ viết đồ lệ (5). Sở vị thiên giả, thường phất khứ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dã. Sở vị nhân giả, ố tử lạc sinh giả dã. Sở vị mệnh giả, mỹ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tại quân giả dã. Quân giả, đoan thần minh giả dã. Thần minh giả,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vi bản; Nhân giả, dĩ hiền thánh vi bản; Hiền thánh giả, dĩ bác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tuyển vi bản; Bác tuyển giả, dĩ ngũ chí vi bản. Cố bắc diện (6) sự chi,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bách kỷ giả chí; Tiên xu (7) nhi hậu tức, tiên vấn nhi hậu mặc, </w:t>
      </w:r>
    </w:p>
    <w:p>
      <w:pPr>
        <w:autoSpaceDN w:val="0"/>
        <w:autoSpaceDE w:val="0"/>
        <w:widowControl/>
        <w:spacing w:line="318" w:lineRule="exact" w:before="32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543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thập kỷ giả chí; Nhân xu kỷ xu, tắc nhược kỷ giả chí; Phùng kỷ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cứ trượng, chỉ huy nhi sử (8), tắc tư dịch giả chí; Y tích sất (9), tắc đồ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lệ nhân chí hỹ.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34, Hạc quan Tử, Bác tuyển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Tự đức trình tuấn: Bình nghị phẩm đức cao thấp và khảo hạch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tài trí cao thấp.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Khể: Khảo chứng.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Ngũ chí: 5 loại tiêu chuẩn.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Tư Diễn giải: Lao động làm thuê.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Đồ lệ: Cách gọi người nô lệ thấp hèn thời cổ.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Bắc diện: Thời cổ vua ngồi day mặt về nam, triều thần day về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bắc. Bắc diện chỉ bầy tôi.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Xu: Đi nhanh, chạy.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Chỉ huy nhi sử: Phát hiệu lệnh, chỉ thị hành động.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Y tích sất: La to, mắng chưởi.</w:t>
      </w:r>
    </w:p>
    <w:p>
      <w:pPr>
        <w:autoSpaceDN w:val="0"/>
        <w:autoSpaceDE w:val="0"/>
        <w:widowControl/>
        <w:spacing w:line="360" w:lineRule="exact" w:before="7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4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tuyển chọn đề bạt nhân tài nên được phổ biến rộng rãi, </w:t>
      </w:r>
    </w:p>
    <w:p>
      <w:pPr>
        <w:autoSpaceDN w:val="0"/>
        <w:autoSpaceDE w:val="0"/>
        <w:widowControl/>
        <w:spacing w:line="316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từng người được bình nghị phẩm đức cao thấp, được khảo hạch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tài trí lớn nhỏ. “Đạo” có bốn phương diện như sau: Nhất là trời,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nhì là đất, ba là người, bốn là mệnh. Người có 5 loại: Một là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có năng lực giỏi hơn ta gấp trăm lần, hai là người có năng lực giỏi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hơn ta gấp mười lần, ba là có năng lực tương đương với ta, bốn là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kém hơn ta chỉ đáng làm nô bộc để ta sai khiến, năm là kẻ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tội phạm bị bắt lao động cực khổ. Đạo trời là tình huống quản lý sự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vật, đạo đất là vĩnh viễn không rời bỏ, đạo người là vui sống ghét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chết, đạo mệnh là không thể nào không có vua. Nhà vua là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bảo trì tri giác mẫn duệ, tinh thần chính trực. Bảo trì căn bản tri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giác mẫn duệ, tinh thần chính trực nơi con người. Căn bản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người tụ hết ở bậc Thánh Hiền, mà căn bản của Thánh Hiền ở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việc tuyển chọn đề bạt nhân tài một cách rộng rãi. Việc tuyển chọn </w:t>
      </w:r>
    </w:p>
    <w:p>
      <w:pPr>
        <w:autoSpaceDN w:val="0"/>
        <w:autoSpaceDE w:val="0"/>
        <w:widowControl/>
        <w:spacing w:line="318" w:lineRule="exact" w:before="31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544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đề bạt nhân tài một cách rộng rãi, căn bản ở chỗ nhận thức rõ 5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loại người trên kia. Vì thế, nếu quả là bầy tôi mưu hoạch phụng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sự vua mình, thì tìm đến nhân tài có năng lực gấp trăm lần mình,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nhưng cũng có khi chạy theo một số người, đến khi tìm được thì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lại là người chẳng hơn kém với mình bao nhiêu.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Hạc quan Tử, Bác tuyển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82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8" w:lineRule="exact" w:before="54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四:朋黨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三四三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既無鄕老紀行之譽,又飛非朝廷考績之課,使進官之人,棄近</w:t>
      </w:r>
      <w:r>
        <w:rPr>
          <w:rFonts w:ascii="MS" w:hAnsi="MS" w:eastAsia="MS"/>
          <w:b w:val="0"/>
          <w:i w:val="0"/>
          <w:color w:val="221F1F"/>
          <w:sz w:val="26"/>
        </w:rPr>
        <w:t>求遠,背逐,位不由行立以求成不由行立.故狀無實事,諧文浮</w:t>
      </w:r>
      <w:r>
        <w:rPr>
          <w:rFonts w:ascii="MS" w:hAnsi="MS" w:eastAsia="MS"/>
          <w:b w:val="0"/>
          <w:i w:val="0"/>
          <w:color w:val="221F1F"/>
          <w:sz w:val="26"/>
        </w:rPr>
        <w:t>飾:品不校功,黨譽虛妄.上奪天朝考績之分,下長浮朋黨之</w:t>
      </w:r>
    </w:p>
    <w:p>
      <w:pPr>
        <w:autoSpaceDN w:val="0"/>
        <w:autoSpaceDE w:val="0"/>
        <w:widowControl/>
        <w:spacing w:line="260" w:lineRule="exact" w:before="60" w:after="0"/>
        <w:ind w:left="1970" w:right="197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事.(卷三十,晉書下,傳).</w:t>
      </w:r>
    </w:p>
    <w:p>
      <w:pPr>
        <w:autoSpaceDN w:val="0"/>
        <w:autoSpaceDE w:val="0"/>
        <w:widowControl/>
        <w:spacing w:line="360" w:lineRule="exact" w:before="7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0" w:after="0"/>
        <w:ind w:left="2402" w:right="240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TỨ: BẰNG ĐẢNG</w:t>
      </w:r>
    </w:p>
    <w:p>
      <w:pPr>
        <w:autoSpaceDN w:val="0"/>
        <w:autoSpaceDE w:val="0"/>
        <w:widowControl/>
        <w:spacing w:line="496" w:lineRule="exact" w:before="44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343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Ký vô hương lão (1) kỷ hành chi dự, hựu phi triều đình khảo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tích chi khóa (2), toại sử tiến quan chi nhân, khí cận cầu viễn, bối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bản trục mạt, vị dĩ cầu thành, bất do hành lập. Cố trạng vô thực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sự, hài văn phú sức (3); Phẩm (4) bất hiệu công (5), đảng dự (6) 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vvọng. Thượng đoạt thiên triều (7) khảo tích chi phận, hạ trưởng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phù hoa minh đảng chi sự.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Hương lão: Tên một chức quan ở địa phương, nắm việc giáo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hóa 6 làng. Ở triều có quan Tam công, ở làng có quan Hương lão.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Khóa: Bình nghị các vị thứ, khảo thí. </w:t>
      </w:r>
    </w:p>
    <w:p>
      <w:pPr>
        <w:autoSpaceDN w:val="0"/>
        <w:autoSpaceDE w:val="0"/>
        <w:widowControl/>
        <w:spacing w:line="318" w:lineRule="exact" w:before="35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545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Phù sức: Khoe lòe vẻ đẹp.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Phẩm: Đẳng cấp.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Hiệu: Khảo hạch, khảo sát.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Đảng dự: Khen ngợi một phía.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Thiên triều: Thời xưa từ tôn xưng triều đình.</w:t>
      </w:r>
    </w:p>
    <w:p>
      <w:pPr>
        <w:autoSpaceDN w:val="0"/>
        <w:autoSpaceDE w:val="0"/>
        <w:widowControl/>
        <w:spacing w:line="360" w:lineRule="exact" w:before="194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Đã không có văn bản nhận xét tốt xấu của chính quyền làng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tổng, lại cũng không thông qua nhận xét khảo hạch của triều đình,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việc thăng quan tiến tước của người ấy là việc bỏ gần cầu xa, bỏ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gốc chạy theo ngọn; giỏi chạy chức mà được làm quan, hoàn toàn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do phẩm đức. Cho nên, đối với trần thuật sự nghiệp cuộc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đời của người ấy không thực có, mà chẳng qua chỉ là lời thêm vào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cho sang; Đối với phẩm vị được hoạch định cũng không đúng với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tích, chuyện tốt được tán dương cũng không có thực, mà do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nặn ra. Người như vậy, trên thì tiếm đoạt chức phận của các khảo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quan của triều đình, dưới thì vô tình giúp cho tính giả dối, nói láo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không nói thực, phong cách của bọn kết bè mưu lợi riêng.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14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三四四</w:t>
      </w:r>
    </w:p>
    <w:p>
      <w:pPr>
        <w:autoSpaceDN w:val="0"/>
        <w:autoSpaceDE w:val="0"/>
        <w:widowControl/>
        <w:spacing w:line="328" w:lineRule="exact" w:before="50" w:after="0"/>
        <w:ind w:left="-48" w:right="18" w:firstLine="66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荀勗,序公曾,穎陰人也.為中書監加侍中.勗才學愽覽,有可</w:t>
      </w:r>
      <w:r>
        <w:rPr>
          <w:rFonts w:ascii="MS" w:hAnsi="MS" w:eastAsia="MS"/>
          <w:b w:val="0"/>
          <w:i w:val="0"/>
          <w:color w:val="221F1F"/>
          <w:sz w:val="26"/>
        </w:rPr>
        <w:t>親觀採而性邪佞與賈充馮膽共相黨.朝廷賢臣心不能悅,任愷</w:t>
      </w:r>
      <w:r>
        <w:rPr>
          <w:rFonts w:ascii="MS" w:hAnsi="MS" w:eastAsia="MS"/>
          <w:b w:val="0"/>
          <w:i w:val="0"/>
          <w:color w:val="221F1F"/>
          <w:sz w:val="26"/>
        </w:rPr>
        <w:t>機舉充鎮關中.世祖卽詔遣之.勗謂胆曰:“賈公遠放勢,太子</w:t>
      </w:r>
      <w:r>
        <w:rPr>
          <w:rFonts w:ascii="MS" w:hAnsi="MS" w:eastAsia="MS"/>
          <w:b w:val="0"/>
          <w:i w:val="0"/>
          <w:color w:val="221F1F"/>
          <w:sz w:val="26"/>
        </w:rPr>
        <w:t>昬尚未定,若使充女為妃則營留而自停矣”.勗與充伺世祖間,</w:t>
      </w:r>
      <w:r>
        <w:rPr>
          <w:rFonts w:ascii="MS" w:hAnsi="MS" w:eastAsia="MS"/>
          <w:b w:val="0"/>
          <w:i w:val="0"/>
          <w:color w:val="221F1F"/>
          <w:sz w:val="26"/>
        </w:rPr>
        <w:t>並稱充女淑令風姿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  <w:r>
        <w:rPr>
          <w:rFonts w:ascii="MS" w:hAnsi="MS" w:eastAsia="MS"/>
          <w:b w:val="0"/>
          <w:i w:val="0"/>
          <w:color w:val="221F1F"/>
          <w:sz w:val="26"/>
        </w:rPr>
        <w:t>世若納東宮則必能輔佐君子有”關睢”</w:t>
      </w:r>
    </w:p>
    <w:p>
      <w:pPr>
        <w:autoSpaceDN w:val="0"/>
        <w:autoSpaceDE w:val="0"/>
        <w:widowControl/>
        <w:spacing w:line="260" w:lineRule="exact" w:before="26" w:after="0"/>
        <w:ind w:left="1020" w:right="10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后妃之德.遂成昬焉.(卷三十,晉書下,傳).</w:t>
      </w:r>
    </w:p>
    <w:p>
      <w:pPr>
        <w:autoSpaceDN w:val="0"/>
        <w:autoSpaceDE w:val="0"/>
        <w:widowControl/>
        <w:spacing w:line="318" w:lineRule="exact" w:before="42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546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344</w:t>
      </w:r>
    </w:p>
    <w:p>
      <w:pPr>
        <w:autoSpaceDN w:val="0"/>
        <w:autoSpaceDE w:val="0"/>
        <w:widowControl/>
        <w:spacing w:line="350" w:lineRule="exact" w:before="9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Tuân Trợ (1) tự Công Tằng, Âm nhân dã vi Trung thư giám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(2), gia Thị trung (3). Trợ tài học bác lãm, hữu khả quán thái (4),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 tính tà nịnh (5), dữ Giả Sung (6), Phùng Đảm (7) cộng tương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bằng đảng. Triều đình hiền thần tâm bất năng duyệt, Nhậm Khải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(8) nhân cơ cử Sung trấn quan trung (9), Thế Tổ tức chiếu khiển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chi (10). Trợ vị Đảm viết: “Giả công viễn phóng, ngô đẳng (11)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thất thế, Thái tử hôn thượng vị định, nhược sử Sung nữ vi phi,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tắc bất doanh lưu (12) nhi tự đình hỹ”. Trợ dữ Đảm tý Thế Tổ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gian (13), tịnh xưng Sung nữ thục lệnh (14), phong tư tuyệt thế,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nhược nạp Đông cung (15), tất năng phụ tá quân tử, hữu “quan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tuy” hậu phi chi đức (16). Toại thành hôn yên.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30 - Tấn </w:t>
      </w:r>
      <w:r>
        <w:rPr>
          <w:rFonts w:ascii="MinionPro" w:hAnsi="MinionPro" w:eastAsia="MinionPro"/>
          <w:b/>
          <w:i w:val="0"/>
          <w:color w:val="221F1F"/>
          <w:sz w:val="26"/>
        </w:rPr>
        <w:t>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4" w:lineRule="exact" w:before="160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Tuân Trợ: (?-289 CN), tự là Công Tằng người Dĩnh Âm Dĩnh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Xuyên thời nhà Tây Tấn, làm quan từ thời Tào Ngụy, đến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Tấn được phong là Tế Bắc quận công, thăng làm chưởng quản về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dược Quang Lộc đại phu. Bấy giờ triều đình khai quật, thu thập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được sách bằng thẻ tre thời cổ nơi nghĩa địa triệu, Tuân Trợ sắp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xếp thành sách trung kinh, lưu trữ nơi bí thư. Tuân Trợ, cùng bọn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Phùng Đảm, Dương Đào theo phe của Giả Sung, là sủng thần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vua Tấn Thế Tổ Tư Mã Viêm, lập thành băng đảng đối lập với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nhóm chính trực trong triều như Nhậm Khải, Dữu Thuần, Hòa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Kiệu. Tuân Trợ giúp Giả Sung được lưu nhiệm, khỏi ra trấn Quan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Trung, hiến kế cho con gái Giả Sung, là Giả Nam Phong lấy thái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tử Tư Mã Trung, con vua Tấn Thế Tổ. Tuân Trợ nói quá về trí tuệ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và sắc đẹp của Giả Nam Phong, khiến các quan chính trực trong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triều lấy làm xấu hổ, coi ông thuộc giới dua nịnh đáng tởm.</w:t>
      </w:r>
    </w:p>
    <w:p>
      <w:pPr>
        <w:autoSpaceDN w:val="0"/>
        <w:autoSpaceDE w:val="0"/>
        <w:widowControl/>
        <w:spacing w:line="284" w:lineRule="exact" w:before="112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Trung thư giám: Chức quan này có từ thời Tam Quốc, vua Ngụy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Văn Đế đổi Bí thư lệnh thành Trung thư giám và Trung thư lệnh.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Trung thư giám và Trung thư lệnh chức vụ ngang nhau, đều là chức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cao. Đến thời nhà Minh, hai chức này thực chất là Tể tướng.</w:t>
      </w:r>
    </w:p>
    <w:p>
      <w:pPr>
        <w:autoSpaceDN w:val="0"/>
        <w:autoSpaceDE w:val="0"/>
        <w:widowControl/>
        <w:spacing w:line="318" w:lineRule="exact" w:before="31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547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78" w:lineRule="exact" w:before="628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Thị trung: Thời nhà Tần, chức quan Thị trung thuộc Tể tướng,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đến nhà Hán chủ yếu là gia quan, có quyền ra vào cung cấm,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một trong ít chức quan được vua tín nhiệm, nhà Đông Hán lập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chức Thị trung tự, đến nhà Tấn đổi Môn hạ tỉnh, thị tùng vua, làm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cố vấn cho vua.</w:t>
      </w:r>
    </w:p>
    <w:p>
      <w:pPr>
        <w:autoSpaceDN w:val="0"/>
        <w:autoSpaceDE w:val="0"/>
        <w:widowControl/>
        <w:spacing w:line="324" w:lineRule="exact" w:before="66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Quán thái: Quan sát và thấu thủ.</w:t>
      </w:r>
    </w:p>
    <w:p>
      <w:pPr>
        <w:autoSpaceDN w:val="0"/>
        <w:autoSpaceDE w:val="0"/>
        <w:widowControl/>
        <w:spacing w:line="278" w:lineRule="exact" w:before="114" w:after="0"/>
        <w:ind w:left="566" w:right="2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Tà nịnh: Gian tà tiểu nhân. Nịnh là giỏi nói lời làm vừa lòng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cấp trên.</w:t>
      </w:r>
    </w:p>
    <w:p>
      <w:pPr>
        <w:autoSpaceDN w:val="0"/>
        <w:autoSpaceDE w:val="0"/>
        <w:widowControl/>
        <w:spacing w:line="278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Giả Sung: (217-282 CN) tự Công Lư người huyện Tương Lăng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quận Bình Dương (nay là huyện Tương Phân, tỉnh Sơn Tây), con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của quan Chế sử Dự Châu Giả Quỳ triều Tào Ngụy, từng phục vụ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hai triều Tào Ngụy là Tấn, là công thần kiến quốc của nhà Tấn, là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tâm phúc của cha con Tư Mã Chiêu, Tư Mã Viêm, sau khi chết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được ban tên thụy là “Vũ Công”.</w:t>
      </w:r>
    </w:p>
    <w:p>
      <w:pPr>
        <w:autoSpaceDN w:val="0"/>
        <w:autoSpaceDE w:val="0"/>
        <w:widowControl/>
        <w:spacing w:line="278" w:lineRule="exact" w:before="112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Phùng Đảm: (?-286 CN), tự là Thiếu Trụ, người An Bình (nay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huyện Dực, tỉnh Hà Bắc, thời nhỏ bác lãm điển tịch, có tài học,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giỏi biện luận, từng làm Thái thú quận Ngụy, Binh bộ hiệu úy và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Việt kỵ hiệu úy, được vua Tấn Vũ đế sủng ái, thăng chức làm Tá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Vệ tướng quân.</w:t>
      </w:r>
    </w:p>
    <w:p>
      <w:pPr>
        <w:autoSpaceDN w:val="0"/>
        <w:autoSpaceDE w:val="0"/>
        <w:widowControl/>
        <w:spacing w:line="278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Nhậm Khải: (223-284 CN) tự là Nguyên Bao, người Bác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Xương, quận Lạc An (nay là huyện Bác Hưng, tỉnh Sơn Đông),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 con quan Thái thường Nhậm Hạo thời Tào Ngụy. Nhậm Khải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làm quan hai triều Ngụy Tấn. Nhậm Khải làm việc siêng năng cẩn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thận, được mọi người ca tụng, nhưng bị phe đảng Giả Sung thù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ghét nên con đường hoạn lộ không thông.</w:t>
      </w:r>
    </w:p>
    <w:p>
      <w:pPr>
        <w:autoSpaceDN w:val="0"/>
        <w:autoSpaceDE w:val="0"/>
        <w:widowControl/>
        <w:spacing w:line="278" w:lineRule="exact" w:before="114" w:after="0"/>
        <w:ind w:left="566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(9) Nhân cơ cử Sung trấn quan trung: Vào niên hiệu Thái Thủy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thứ 10, (271 CN), quân Tiên Ti xâm lấn hai châu Ung và châu Tần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khiến Tư Mã Viên lo lắng, nhân cơ hội ấy, Nhậm Khải kiến nghị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bổ nhiệm Giả Sung cầm quân ra trấn giữ biên giới. </w:t>
      </w:r>
    </w:p>
    <w:p>
      <w:pPr>
        <w:autoSpaceDN w:val="0"/>
        <w:autoSpaceDE w:val="0"/>
        <w:widowControl/>
        <w:spacing w:line="322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Chiếu khiển chi: Chiếu vua cử Giả Sung ra biên giới.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Ngô đẳng: Chúng tôi.</w:t>
      </w:r>
    </w:p>
    <w:p>
      <w:pPr>
        <w:autoSpaceDN w:val="0"/>
        <w:autoSpaceDE w:val="0"/>
        <w:widowControl/>
        <w:spacing w:line="324" w:lineRule="exact" w:before="68" w:after="0"/>
        <w:ind w:left="248" w:right="24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Bất doanh lưu: Ý chỉ không lưu lại làm quan tại triều đình.</w:t>
      </w:r>
    </w:p>
    <w:p>
      <w:pPr>
        <w:autoSpaceDN w:val="0"/>
        <w:autoSpaceDE w:val="0"/>
        <w:widowControl/>
        <w:spacing w:line="278" w:lineRule="exact" w:before="112" w:after="0"/>
        <w:ind w:left="566" w:right="22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(13) Tý Thế Tổ gian: Dò xét vua Tấn Thế Tổ Tư Mã Viêm những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khi vua vô sự.</w:t>
      </w:r>
    </w:p>
    <w:p>
      <w:pPr>
        <w:autoSpaceDN w:val="0"/>
        <w:autoSpaceDE w:val="0"/>
        <w:widowControl/>
        <w:spacing w:line="318" w:lineRule="exact" w:before="34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548</w:t>
      </w:r>
    </w:p>
    <w:p>
      <w:pPr>
        <w:sectPr>
          <w:pgSz w:w="9638" w:h="14173"/>
          <w:pgMar w:top="550" w:right="1342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(14) Thục lệnh: Lương thiện.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(15) Đông cung: Nơi ở của Thái tử.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(16) Quan tuy: Chỉ đức hạnh của hậu phi. “Quan tuy” là một thiên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thơ ca tụng mỹ đức của giới hậu phi.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Kinh Thi – Chu nam –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Quan tuy tự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“Quan tuy hậu phi chi đức dã”. Khổng Dĩnh Đạt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chú giải: [sách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Điển lễ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viết: “Thiên tử chi phi viết hậu”]. Sách </w:t>
      </w:r>
      <w:r>
        <w:rPr>
          <w:rFonts w:ascii="MinionPro" w:hAnsi="MinionPro" w:eastAsia="MinionPro"/>
          <w:b w:val="0"/>
          <w:i/>
          <w:color w:val="221F1F"/>
          <w:sz w:val="24"/>
        </w:rPr>
        <w:t xml:space="preserve">Nhĩ </w:t>
      </w:r>
      <w:r>
        <w:rPr>
          <w:rFonts w:ascii="MinionPro" w:hAnsi="MinionPro" w:eastAsia="MinionPro"/>
          <w:b w:val="0"/>
          <w:i/>
          <w:color w:val="221F1F"/>
          <w:sz w:val="24"/>
        </w:rPr>
        <w:t>nhã – Thích cổ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“Phi, bễ dã” ý nói sánh ngang [bễ] với chồng.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Tuân Trợ, tự là Công Tằng, người Dĩnh Âm làm chức Trung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thu giám, Gia Thị trung. Học vấn và tài năng Tuân Trợ sâu rộng,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phong phú, là một nhân vật tài giỏi nhưng là kẻ siểm nịnh và gian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tà, cùng Giả Sung, Phùng Đảm kết thành phe đảng, đánh phá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những người không theo ý mình. Các hiền thần trong triều rất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ưa bọn họ. Nhân khi người Tiên Ti gây rối Tần Châu và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Ung Châu, nơi biên giới phía tây, khiến nhà vua lo lắng, thì Nhậm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Khải thừa cơ ấy tiến cử Giả Sung dẫn quân đi biên giới giữ ải quan,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vua Tấn Vũ Đế hạ lệnh cho Giả Sung đi biên giới. Tuân Trợ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liền bàn với Phùng Đảm: “Giả Sung đi giữ ải nơi biên giới thì bọn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mình thất thế. Hiện nay Thái tử chưa thành hôn, nếu Thái tử cưới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con gái Giả Sung thì chuyện đi xa của Giả Sung phải đình lại. Rồi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khi vua Tấn Vũ Đế nhàn rỗi, Tuân Trợ và Phùng Đảm cùng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ra mắt vua, ca tụng con gái Giả Nam Phong, con Giả Sung phong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 tuyệt thế, nếu thu nạp làm Đông cung phi tử thì phụ tá cho Thái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rất tốt, như mô tả trong thiên “quan tuy” của kinh Thi. Kết quả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là Thái tử cưới Giả Nam Phong con gái Giả Sung.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214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549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三四五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夫窮澤之民据犁接耜之士,或懷不羈之能,有禹皋陶之美,身</w:t>
      </w:r>
      <w:r>
        <w:rPr>
          <w:rFonts w:ascii="MS" w:hAnsi="MS" w:eastAsia="MS"/>
          <w:b w:val="0"/>
          <w:i w:val="0"/>
          <w:color w:val="221F1F"/>
          <w:sz w:val="26"/>
        </w:rPr>
        <w:t>不容於世,無紹介通之也.公卿之子弟貴戚黨友,雖無過之能,</w:t>
      </w:r>
    </w:p>
    <w:p>
      <w:pPr>
        <w:autoSpaceDN w:val="0"/>
        <w:autoSpaceDE w:val="0"/>
        <w:widowControl/>
        <w:spacing w:line="260" w:lineRule="exact" w:before="60" w:after="0"/>
        <w:ind w:left="432" w:right="43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然在尊重之處,輔之者強而飾之眾也.(卷四十,新語).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345</w:t>
      </w:r>
    </w:p>
    <w:p>
      <w:pPr>
        <w:autoSpaceDN w:val="0"/>
        <w:autoSpaceDE w:val="0"/>
        <w:widowControl/>
        <w:spacing w:line="352" w:lineRule="exact" w:before="8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Phù cùng trạch (1) chi dân, cứ lê tiếp tỷ (2) chi sĩ, hoặc hoài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ky (3) chi năng. Hữu Võ, Cao Dao chi mỹ, nhiên thân bất dung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ư thế, vô thiệu giới (4) thong chi giả dã. Công khanh (5) chi tử đệ,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quý thích (6) chi đảng hữu (7), tuy vô quá nhân chi năng, nhiên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thân tại tôn trọng (8) chi xử, phụ (9) chi giả cường, nhi sức (10)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chúng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40 - Tân ngữ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Cùng trạch: Nơi vùng sâu vùng xa.</w:t>
      </w:r>
    </w:p>
    <w:p>
      <w:pPr>
        <w:autoSpaceDN w:val="0"/>
        <w:autoSpaceDE w:val="0"/>
        <w:widowControl/>
        <w:spacing w:line="324" w:lineRule="exact" w:before="70" w:after="0"/>
        <w:ind w:left="358" w:right="358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Cứ lê tiếp tỷ: Chỉ nghề làm nông. Lê, tỷ là hai loại nông cụ.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Bất ky: Chỉ tài cao chí rộng, không thể lường được.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Thiệu giới: Giới thiệu.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Công khanh: Phiếm chỉ quan to.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Quý thích: Họ hàng của vua.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Đảng hữu: Bằng đảng.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Tôn trọng: Tôn quý kính trọng.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Phụ: Phụ trợ.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Sức: Trang sức, làm đẹp, làm sáng.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dân nông thôn nơi vùng sâu vùng xa, chỉ quen sử dụng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các loại nông cụ, trong số ấy cũng có người tài đức nhìn xa trông </w:t>
      </w:r>
    </w:p>
    <w:p>
      <w:pPr>
        <w:autoSpaceDN w:val="0"/>
        <w:autoSpaceDE w:val="0"/>
        <w:widowControl/>
        <w:spacing w:line="318" w:lineRule="exact" w:before="32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550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rộng, như thuở hàn vi của vua Đạ Vũ, ông Cao Dao, nhưng thời ấy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triều đình không biết dùng họ, vì không có người biết tài đức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họ để tiến cử lên triều đình. Đông đảo con cháu nhà vương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tử đệ, nhà hoàng thân quốc thích lại bất tài, tuy bản thân họ có địa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vị tôn quý, được bao nhiêu nhân vật danh tiếng phụ trợ, tán dương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khen ngợi hết lời.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Tân ngữ - Quyển 40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五:辨物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三四六</w:t>
      </w:r>
    </w:p>
    <w:p>
      <w:pPr>
        <w:autoSpaceDN w:val="0"/>
        <w:autoSpaceDE w:val="0"/>
        <w:widowControl/>
        <w:spacing w:line="260" w:lineRule="exact" w:before="118" w:after="0"/>
        <w:ind w:left="12" w:right="1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履(象)曰:“上天下澤,履君子以辨上下,定民志.(卷一,周易).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30" w:after="0"/>
        <w:ind w:left="2482" w:right="248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NGŨ: BIỆN VẬT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346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Lý (1) (tượng) viết: “Thượng thiên hạ trạch (2), lý. Quân tử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biện (3) thượng hạ, định dân chí (4).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1 - Chu dịch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Lý: Quẻ Lý, dưới Đoài (trạch), trên Càn (trời), sách “Nhĩ nhã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– Thích ngôn” viết: “Lý, lễ dã, trời cao, đầm (trạch) thấp, đều đã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được định vị, từ thấp tiến lên cao, tất trên dưới phải hòa thuận,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tuần tự mà tiến, lao động thân thể, lấy lễ tương đãi, thực tiễn chân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lý dân chủ.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Thượng thiên hạ trạch: Quẻ Lý, trên là càn (trời), dưới đoài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(trạch: đầm ao) biểu thị hiện tượng tôn ti khác biệt nhau, trên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dưới an vị là chính lý, con người hành xử nên theo như vậy.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Biện: Biện minh.</w:t>
      </w:r>
    </w:p>
    <w:p>
      <w:pPr>
        <w:autoSpaceDN w:val="0"/>
        <w:autoSpaceDE w:val="0"/>
        <w:widowControl/>
        <w:spacing w:line="318" w:lineRule="exact" w:before="31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551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Dân chí: Dân tâm, tâm ý của nhân dân.</w:t>
      </w:r>
    </w:p>
    <w:p>
      <w:pPr>
        <w:autoSpaceDN w:val="0"/>
        <w:autoSpaceDE w:val="0"/>
        <w:widowControl/>
        <w:spacing w:line="360" w:lineRule="exact" w:before="136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Tượng truyện của quẻ Lý viết: “Trên càn là trời, dưới đoài là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đầm ao là hiện tượng có sai biệt tôn ti của quẻ Lý, vị trí chính lý của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cư vị trên dưới, hành vi của con người phải nên như vậy, hiệu pháp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tinh thần của bậc quân tử trong cai trị, là làm cho chính bản phận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có trên có dưới, nhằm an định cái tâm của nhân dân.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 - Quyển 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94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三四七</w:t>
      </w:r>
    </w:p>
    <w:p>
      <w:pPr>
        <w:autoSpaceDN w:val="0"/>
        <w:autoSpaceDE w:val="0"/>
        <w:widowControl/>
        <w:spacing w:line="260" w:lineRule="exact" w:before="11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泰(象)曰:“天地交,泰.后以財成天地之道,輔相天地之宜,</w:t>
      </w:r>
    </w:p>
    <w:p>
      <w:pPr>
        <w:autoSpaceDN w:val="0"/>
        <w:autoSpaceDE w:val="0"/>
        <w:widowControl/>
        <w:spacing w:line="260" w:lineRule="exact" w:before="60" w:after="0"/>
        <w:ind w:left="2182" w:right="218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以右民.(卷一,周易).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347</w:t>
      </w:r>
    </w:p>
    <w:p>
      <w:pPr>
        <w:autoSpaceDN w:val="0"/>
        <w:autoSpaceDE w:val="0"/>
        <w:widowControl/>
        <w:spacing w:line="352" w:lineRule="exact" w:before="144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Thái (1), (tượng) viết: “Thiên địa giao (2), Thái. Hậu (3) dĩ tài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thành thiên địa chi đạo, phụ thương thiên địa chi nghi, dĩ tả hữu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dân.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1 - Chu dịch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). 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Thái: Quẻ Thái càn (trời) dưới, khôn đất trên.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Thiên địa giao: Trời đất cùng nhau giao hòa.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Hậu: Thời thượng cổ gọi việc vua phát hiệu lệnh là hậu.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Tượng truyện của quẻ Thái viết: “Trên khôn là đất, dưới càn là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trời, là hiện tượng trời đất cùng nhau giao hòa của quẻ Thái, tượng </w:t>
      </w:r>
    </w:p>
    <w:p>
      <w:pPr>
        <w:autoSpaceDN w:val="0"/>
        <w:autoSpaceDE w:val="0"/>
        <w:widowControl/>
        <w:spacing w:line="318" w:lineRule="exact" w:before="32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552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trưng nhà vua phát lệnh cho công dụng của trời đất, thích nghi phụ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trợ sự an bài của trời đất để nhân dân sinh hoạt hữu dụng.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 - Quyển 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1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三四八</w:t>
      </w:r>
    </w:p>
    <w:p>
      <w:pPr>
        <w:autoSpaceDN w:val="0"/>
        <w:autoSpaceDE w:val="0"/>
        <w:widowControl/>
        <w:spacing w:line="260" w:lineRule="exact" w:before="11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鼓之以雷霆,潤之以風雨,日月運行一寒一暑.(卷一,周易, </w:t>
      </w:r>
    </w:p>
    <w:p>
      <w:pPr>
        <w:autoSpaceDN w:val="0"/>
        <w:autoSpaceDE w:val="0"/>
        <w:widowControl/>
        <w:spacing w:line="260" w:lineRule="exact" w:before="60" w:after="0"/>
        <w:ind w:left="2750" w:right="275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繫辭上傳).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348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76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Cổ chi dĩ lôi đình (1), nhuận chi dĩ phong vũ (2), nhật nguyệt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vận hành (3).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1 - Chu dịch - Hệ từ thượng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(1) Cổ chi dĩ lôi đình: Cổ động bằng sấm trời và sét chớp. Khí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lưu thông giữa trời và đất phát động khiến trời đất sức sống tràn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đầy, làm cho vạn vật sinh trưởng.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Cốc Lương truyện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“Lôi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nghĩa là đình”, Từ “chi” là đại từ chỉ vạn vật trong trời đất. </w:t>
      </w:r>
    </w:p>
    <w:p>
      <w:pPr>
        <w:autoSpaceDN w:val="0"/>
        <w:autoSpaceDE w:val="0"/>
        <w:widowControl/>
        <w:spacing w:line="280" w:lineRule="exact" w:before="114" w:after="0"/>
        <w:ind w:left="26" w:right="2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Nhuận chi dĩ phong vũ: Được gió mưa ươm nhuận tưới tắp vạn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vật mới phát triển lớn lên. Từ “chi” là đại từ chỉ vạn vật trong trời đất. 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Nhật nguyệt vận hành: Mặt trời, mặt trăng thay nhau rọi chiếu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nên vạn vật được liên tục phát triển lớn lên.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Nhất hàn nhất thử: Nhờ vận hành của mặt trời, mặt trăng nên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địa cầu mới có khi nóng khi lạnh thay nhau.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Trong hoàn cảnh tự nhiên giữa trời và đất, chúng ta chứng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kiến cảnh sấm chớp vang rền cổ động cho vạn vật biến hóa, cùng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gió mưa tưới tắm nuôi dưỡng vạn vật, mặt trời mặt trăng thay </w:t>
      </w:r>
    </w:p>
    <w:p>
      <w:pPr>
        <w:autoSpaceDN w:val="0"/>
        <w:autoSpaceDE w:val="0"/>
        <w:widowControl/>
        <w:spacing w:line="318" w:lineRule="exact" w:before="34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553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nhau rọi chiếu nên vạn vật được liên tục phát triển và địa cầu mới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có khi nóng khi lạnh thay nhau.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 - Hệ từ thượng truyện - Quyển 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2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三四九</w:t>
      </w:r>
    </w:p>
    <w:p>
      <w:pPr>
        <w:autoSpaceDN w:val="0"/>
        <w:autoSpaceDE w:val="0"/>
        <w:widowControl/>
        <w:spacing w:line="348" w:lineRule="exact" w:before="62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仰以觀於天文俯以察於地理,知幽明之故,知死生之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說</w:t>
      </w:r>
      <w:r>
        <w:rPr>
          <w:rFonts w:ascii="MS" w:hAnsi="MS" w:eastAsia="MS"/>
          <w:b w:val="0"/>
          <w:i w:val="0"/>
          <w:color w:val="221F1F"/>
          <w:sz w:val="26"/>
        </w:rPr>
        <w:t>也.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26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(卷一,周易,繫辭上傳).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349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Ngưỡng dĩ quan ư thiên văn (1), phủ dĩ sát ư địa lý (2), tri u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minh chi cố (3), tri tử sinh chi thuyết (4).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1 - Chu dịch - </w:t>
      </w:r>
      <w:r>
        <w:rPr>
          <w:rFonts w:ascii="MinionPro" w:hAnsi="MinionPro" w:eastAsia="MinionPro"/>
          <w:b/>
          <w:i w:val="0"/>
          <w:color w:val="221F1F"/>
          <w:sz w:val="26"/>
        </w:rPr>
        <w:t>Hệ từ thượng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(1) Ngưỡng dĩ quan ư thiên văn: Ngửa trông quy luật vận hành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của sao trên trời.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Phủ dĩ sát ư địa lý: Cúi xem tìm hiểu văn lý biến hóa địa mạo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địa chất của quả đất.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Tri u minh chi cố: Tìm hiều nguyên nhân của sáng tối.</w:t>
      </w:r>
    </w:p>
    <w:p>
      <w:pPr>
        <w:autoSpaceDN w:val="0"/>
        <w:autoSpaceDE w:val="0"/>
        <w:widowControl/>
        <w:spacing w:line="324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Tri tử sinh chi thuyết: Hiểu được đạo lý sống chết của con người.</w:t>
      </w:r>
    </w:p>
    <w:p>
      <w:pPr>
        <w:autoSpaceDN w:val="0"/>
        <w:autoSpaceDE w:val="0"/>
        <w:widowControl/>
        <w:spacing w:line="360" w:lineRule="exact" w:before="80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Ngửa trông quy luật vận hành của sao trên trời, cúi xem tìm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hiểu văn lý biến hóa địa mạo địa chất của quả đất, tìm hiểu nguyên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sáng tối của sự vật giữa trời và đất thì hiểu được đạo lý sống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chết của con người.</w:t>
      </w:r>
    </w:p>
    <w:p>
      <w:pPr>
        <w:autoSpaceDN w:val="0"/>
        <w:autoSpaceDE w:val="0"/>
        <w:widowControl/>
        <w:spacing w:line="360" w:lineRule="exact" w:before="130" w:after="0"/>
        <w:ind w:left="20" w:right="2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 - Hệ từ thượng truyện - Quyển 1</w:t>
      </w:r>
      <w:r>
        <w:rPr>
          <w:rFonts w:ascii="MinionPro" w:hAnsi="MinionPro" w:eastAsia="MinionPro"/>
          <w:b w:val="0"/>
          <w:i/>
          <w:color w:val="221F1F"/>
          <w:sz w:val="26"/>
        </w:rPr>
        <w:t xml:space="preserve">) </w:t>
      </w:r>
    </w:p>
    <w:p>
      <w:pPr>
        <w:autoSpaceDN w:val="0"/>
        <w:autoSpaceDE w:val="0"/>
        <w:widowControl/>
        <w:spacing w:line="318" w:lineRule="exact" w:before="33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554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698" w:right="2698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 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三五○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仁者見之謂之仁,智者見之謂之智.百姓日用而不知故君子道</w:t>
      </w:r>
    </w:p>
    <w:p>
      <w:pPr>
        <w:autoSpaceDN w:val="0"/>
        <w:autoSpaceDE w:val="0"/>
        <w:widowControl/>
        <w:spacing w:line="260" w:lineRule="exact" w:before="60" w:after="0"/>
        <w:ind w:left="1710" w:right="17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鮮矣.(卷一,周易,繫辭上傳).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350</w:t>
      </w:r>
    </w:p>
    <w:p>
      <w:pPr>
        <w:autoSpaceDN w:val="0"/>
        <w:autoSpaceDE w:val="0"/>
        <w:widowControl/>
        <w:spacing w:line="352" w:lineRule="exact" w:before="8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giả kiến (1) chi (2) vị chi nhân; Trí giả kiến chi vị chi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trí. Bách tính nhật dụng (3) nhi bất tri, cố quân tử chi đạo, tiên hỹ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(4).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1 - Chu dịch - Hệ từ thượng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Kiến: Quan sát lý giải sự vật.</w:t>
      </w:r>
    </w:p>
    <w:p>
      <w:pPr>
        <w:autoSpaceDN w:val="0"/>
        <w:autoSpaceDE w:val="0"/>
        <w:widowControl/>
        <w:spacing w:line="324" w:lineRule="exact" w:before="7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Chi: Chỉ đạo và tính của vạn vật do âm dương hóa sinh.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Nhật dụng: Ứng dụng cho sinh hoạt hàng ngày.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Cố quân tử chi đạo, tiên hỹ: Quân tử vốn là người vừa nhân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vừa trí, là người hiểu được đạo và tính của vạn vật do trời đất âm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dương hóa sinh, nên người có khả năng thấy rõ “quân tử chi đạo”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rất hiếm. Tiên ở đây nghĩa là ít. </w:t>
      </w:r>
    </w:p>
    <w:p>
      <w:pPr>
        <w:autoSpaceDN w:val="0"/>
        <w:autoSpaceDE w:val="0"/>
        <w:widowControl/>
        <w:spacing w:line="358" w:lineRule="exact" w:before="82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quan sát lý giải sự vật thấy được tính và đạo, gọi là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người có “nhân”; Người có trí tuệ hiểu rõ nắm được tính ấy, đạo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ấy được gọi là “trí”. Người dân thì ứng dụng trong sinh hoạt hàng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ngày nhưng lại không thể nhận biết được. Thế cho nên người được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cho là có khả năng hiểu rõ “đạo quân tử” thì rất hiếm.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Chu dịch - Hệ từ thượng truyện - Quyển 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73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555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三五一</w:t>
      </w:r>
    </w:p>
    <w:p>
      <w:pPr>
        <w:autoSpaceDN w:val="0"/>
        <w:autoSpaceDE w:val="0"/>
        <w:widowControl/>
        <w:spacing w:line="260" w:lineRule="exact" w:before="11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弗知稼穡之艱難,弗聞小人之艱難勞,惟耽樂之從亦罔克壽. 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(卷二,尚書). </w:t>
      </w:r>
    </w:p>
    <w:p>
      <w:pPr>
        <w:autoSpaceDN w:val="0"/>
        <w:autoSpaceDE w:val="0"/>
        <w:widowControl/>
        <w:spacing w:line="360" w:lineRule="exact" w:before="132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26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351</w:t>
      </w:r>
    </w:p>
    <w:p>
      <w:pPr>
        <w:autoSpaceDN w:val="0"/>
        <w:autoSpaceDE w:val="0"/>
        <w:widowControl/>
        <w:spacing w:line="350" w:lineRule="exact" w:before="9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Phất tri giá sắc chi gian nan (1), phất văn tiểu nhân chi lao (2),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duy đam lạc chi tùng (3), diệc võng hoặc khắc thọ (4).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2 –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Phất tri giá sắc chi gian nan: Không biết công việc rất vất vả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của nhà nông. Giá nghĩa là cày cấy. Sắc nghĩa là thu hoạch.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(2) Phất văn tiểu nhân chi lao: Không quan tâm đến lao động gian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khổ của người nông dân. Tiểu nhân ở đây chỉ thứ dân.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Duy đam lạc chi tùng: Chỉ sa đà vui thú ăn chơi.</w:t>
      </w:r>
    </w:p>
    <w:p>
      <w:pPr>
        <w:autoSpaceDN w:val="0"/>
        <w:autoSpaceDE w:val="0"/>
        <w:widowControl/>
        <w:spacing w:line="322" w:lineRule="exact" w:before="70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Diệc võng hoặc khắc thọ: Chẳng có ông vua nào sống trường thọ.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biết công việc nông trang rất vất vả, không quan tâm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đến lao động gian khổ của người nông dân, mà chỉ sa đà vui thú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ăn chơi, nên chẳng có ông vua nào được trường thọ.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271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556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三五二</w:t>
      </w:r>
    </w:p>
    <w:p>
      <w:pPr>
        <w:autoSpaceDN w:val="0"/>
        <w:autoSpaceDE w:val="0"/>
        <w:widowControl/>
        <w:spacing w:line="260" w:lineRule="exact" w:before="11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凡學者,能於天人之分,通於治亂之本,其終始可謂達矣.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(卷三十五,文子,上義).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352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học giả, năng minh ư thiên nhân chi phân (1), thông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ư trị loạn chi bản, kiến kỳ chung thủy, khả vị đạt (2) hỹ.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35 - Văn Tử - Thượng nghĩa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Minh ư thiên nhân chi phân: Biết được sự bất đồng và riêng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biệt giữa đạo trời và đạo người, chỉ quy luật vận hành của thế giới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tự nhiên.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Đạt: Thông hiểu sự lý.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Phàm người có học biết được sự bất đồng và riêng biệt giữa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đạo trời và đạo người, nên có thể lý giải nguồn gốc đời trị và đời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loạn, có khả năng mở ra và kết thúc sự tình, có thể cho là người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thông hiểu việc đời.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Văn Tử - Thượng nghĩa- Quyển 35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77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2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三五三</w:t>
      </w:r>
    </w:p>
    <w:p>
      <w:pPr>
        <w:autoSpaceDN w:val="0"/>
        <w:autoSpaceDE w:val="0"/>
        <w:widowControl/>
        <w:spacing w:line="320" w:lineRule="exact" w:before="58" w:after="0"/>
        <w:ind w:left="150" w:right="20" w:hanging="13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周之建侯享其國,與王者並.遠者延將千載,近者猶數百年.漢</w:t>
      </w:r>
      <w:r>
        <w:rPr>
          <w:rFonts w:ascii="MS" w:hAnsi="MS" w:eastAsia="MS"/>
          <w:b w:val="0"/>
          <w:i w:val="0"/>
          <w:color w:val="221F1F"/>
          <w:sz w:val="26"/>
        </w:rPr>
        <w:t>之諸王傳祚,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暨</w:t>
      </w:r>
      <w:r>
        <w:rPr>
          <w:rFonts w:ascii="MS" w:hAnsi="MS" w:eastAsia="MS"/>
          <w:b w:val="0"/>
          <w:i w:val="0"/>
          <w:color w:val="221F1F"/>
          <w:sz w:val="26"/>
        </w:rPr>
        <w:t>至曾玄,人性不甚相遠,古今一揆,而短長甚</w:t>
      </w:r>
      <w:r>
        <w:rPr>
          <w:rFonts w:ascii="MS" w:hAnsi="MS" w:eastAsia="MS"/>
          <w:b w:val="0"/>
          <w:i w:val="0"/>
          <w:color w:val="221F1F"/>
          <w:sz w:val="26"/>
        </w:rPr>
        <w:t>違,其故何耶?立意本殊,制不同故也.周封建使重君公侯之</w:t>
      </w:r>
    </w:p>
    <w:p>
      <w:pPr>
        <w:autoSpaceDN w:val="0"/>
        <w:autoSpaceDE w:val="0"/>
        <w:widowControl/>
        <w:spacing w:line="318" w:lineRule="exact" w:before="42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557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286" w:lineRule="exact" w:before="628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身,輕於社稷,故無道之君,不免誅放.敦興滅計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絕</w:t>
      </w:r>
      <w:r>
        <w:rPr>
          <w:rFonts w:ascii="MS" w:hAnsi="MS" w:eastAsia="MS"/>
          <w:b w:val="0"/>
          <w:i w:val="0"/>
          <w:color w:val="221F1F"/>
          <w:sz w:val="26"/>
        </w:rPr>
        <w:t>之義,故國</w:t>
      </w:r>
      <w:r>
        <w:rPr>
          <w:rFonts w:ascii="MS" w:hAnsi="MS" w:eastAsia="MS"/>
          <w:b w:val="0"/>
          <w:i w:val="0"/>
          <w:color w:val="221F1F"/>
          <w:sz w:val="26"/>
        </w:rPr>
        <w:t>祚不泯.不免誅放,群后思懼,胤嗣必繼,是無亡國也.諸侯思</w:t>
      </w:r>
    </w:p>
    <w:p>
      <w:pPr>
        <w:autoSpaceDN w:val="0"/>
        <w:autoSpaceDE w:val="0"/>
        <w:widowControl/>
        <w:spacing w:line="348" w:lineRule="exact" w:before="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懼後道.下無亡國,天子承之,理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势</w:t>
      </w:r>
      <w:r>
        <w:rPr>
          <w:rFonts w:ascii="MS" w:hAnsi="MS" w:eastAsia="MS"/>
          <w:b w:val="0"/>
          <w:i w:val="0"/>
          <w:color w:val="221F1F"/>
          <w:sz w:val="26"/>
        </w:rPr>
        <w:t>自安此室所以長存也.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26" w:after="0"/>
        <w:ind w:left="2166" w:right="216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(卷三十,晉書下,傳).</w:t>
      </w:r>
    </w:p>
    <w:p>
      <w:pPr>
        <w:autoSpaceDN w:val="0"/>
        <w:autoSpaceDE w:val="0"/>
        <w:widowControl/>
        <w:spacing w:line="360" w:lineRule="exact" w:before="74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353</w:t>
      </w:r>
    </w:p>
    <w:p>
      <w:pPr>
        <w:autoSpaceDN w:val="0"/>
        <w:autoSpaceDE w:val="0"/>
        <w:widowControl/>
        <w:spacing w:line="350" w:lineRule="exact" w:before="9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 chi kiến hầu (1), trường hưởng kỳ quốc, dữ vương giả tịnh.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Viễn giả duyên tương thiên tải, cận giả do số bách niên. Hán chi chư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vương truyền tộ (2), ký chí tằng huyền (3). Nhân tính bất thậm tương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viễn,cổ kim nhất quỹ (4), nhi đoản trường thậm vi, kỳ cố hà da? Lập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ý bản thù (5), nhi chế bất đồng cố dã. Chu chi phong kiến, sử quốc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trọng quân, công hầu chi thân, khinh ư xã tắc, cố vô đạo chi quân, bất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miễn thù phóng (6), đôn (7) hưng diệt kế tuyệt (8) chi nghĩa, cố quốc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tộ bất mãn. Bất miễn thù phóng, tắc quần hậu tư cụ, dận tự (9) tất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kế, thị vô vong quốc dã. Chư hầu tư cụ, nhiên hậu quỹ đạo (10). Hạ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vô vong quốc, thiên tử thừa chi, lý thế (11) tự an. Thử chu thất sở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trường tồn dã.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30 - Tấn thư hạ -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Kiến hầu: Phong lập chư hầu, lập công được phong hầu, cho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cai trị một nước, gọi là nước chư hầu.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Truyền tộ: Truyền ngôi vua cho con cháu. Các vua chư hầu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được truyền cho con cháu như thiên tử.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Tằng huyền: Tằng tôn (chắt), huyền tôn (chít).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Nhất quỹ: Cùng mô dạng, đạo lý.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Lập ý bản thù: Dụng ý xưa nay không đồng nhau. Thù nghĩa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 bất đồng.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Tru phóng: Xử tội đi lưu dày.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(7) Đôn: Sung thượng, chú trọng.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(8) Hưng diệt kế tuyệt: Ý nói diệt cho hết làm mới, xóa sổ làm lại.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Sách </w:t>
      </w:r>
      <w:r>
        <w:rPr>
          <w:rFonts w:ascii="MinionPro" w:hAnsi="MinionPro" w:eastAsia="MinionPro"/>
          <w:b w:val="0"/>
          <w:i/>
          <w:color w:val="221F1F"/>
          <w:sz w:val="24"/>
        </w:rPr>
        <w:t>Luận ngữ - Nghiêu viết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“Hưng diệt quốc, kế tuyệt thế”.</w:t>
      </w:r>
    </w:p>
    <w:p>
      <w:pPr>
        <w:autoSpaceDN w:val="0"/>
        <w:autoSpaceDE w:val="0"/>
        <w:widowControl/>
        <w:spacing w:line="318" w:lineRule="exact" w:before="350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558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Dận tự: Hậu tự, nối dõi về sau.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Quỹ đạo: Tuân theo pháp hế.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(11) Lý thế: Xu thế phát triển sự việc, tình thế.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Chu kiến lập các nước chư hầu, vua chư hầu được quyền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cha truyền con nối cai trị lâu dài nước mình được phong. Giống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như nhà Chu, có những nước chư hầu tồn tại cả ngàn năm, ngắn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thì mấy trăm năm. Trong khi thời nhà Hán các vua chư hầu chỉ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truyền đến đời chắt, đời chít là hết. Tính tình con người khác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nhau không quá xa, mà sao thời nay khác thời xưa, nước chư hầu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Hán quá ngắn so với nước chư hầu thời nhà Chu. Điều đó từ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nguyên nhân như thế nào? Vì cách lập các nước chư hầu của hai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triều Chu và Hán khác nhau ở chế độ mà ra! Nhà Chu thực thi chế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độ phong kiến, địa vị vua nước chư hầu quan trọng như bậc vương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hầu, tính mệnh thân gia của công hầu nhẹ nơi xã tắc, cho nên hôn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quân vô đạo khỏi bị giết hoặc lưu đày. Do nơi tôn sùng đạo nghĩa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về hưng diệt kế tuyệt, nên mệnh vận của các nước chư hầu không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bị mất đi. Vua chư hầu khỏi bị giết hoặc bị lưu đày, mà chỉ sợ hãi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và cảnh tỉnh, nên con cháu mới có thể được kế thừa làm vua.Vì thế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mà không xảy ra chuyện mất nước. Vua chư hầu cảm thấy lo sợ,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nên chiếu theo lễ pháp mà làm việc. Nước chư hầu không rơi vào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cảnh nguy hiểm, thiên tử dựa vào các chư hầu, nên tình thế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 an ổn. Đó là nguyên nhân mà nhà Chu tồn tại lâu dài vậy. 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 T</w:t>
      </w:r>
      <w:r>
        <w:rPr>
          <w:rFonts w:ascii="MinionPro" w:hAnsi="MinionPro" w:eastAsia="MinionPro"/>
          <w:b/>
          <w:i w:val="0"/>
          <w:color w:val="221F1F"/>
          <w:sz w:val="26"/>
        </w:rPr>
        <w:t>ấn thư hạ - Truyện - Quyển 30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56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376" w:lineRule="exact" w:before="58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六:因果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>三五四</w:t>
      </w:r>
    </w:p>
    <w:p>
      <w:pPr>
        <w:autoSpaceDN w:val="0"/>
        <w:autoSpaceDE w:val="0"/>
        <w:widowControl/>
        <w:spacing w:line="260" w:lineRule="exact" w:before="116" w:after="0"/>
        <w:ind w:left="988" w:right="988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禹曰:“惠迪吉從逆凶惟響”.(卷二,尚書).</w:t>
      </w:r>
    </w:p>
    <w:p>
      <w:pPr>
        <w:autoSpaceDN w:val="0"/>
        <w:autoSpaceDE w:val="0"/>
        <w:widowControl/>
        <w:spacing w:line="318" w:lineRule="exact" w:before="422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559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360" w:lineRule="exact" w:before="18" w:after="0"/>
        <w:ind w:left="2406" w:right="240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LỤC: NHÂN QUẢ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354</w:t>
      </w:r>
    </w:p>
    <w:p>
      <w:pPr>
        <w:autoSpaceDN w:val="0"/>
        <w:tabs>
          <w:tab w:pos="566" w:val="left"/>
        </w:tabs>
        <w:autoSpaceDE w:val="0"/>
        <w:widowControl/>
        <w:spacing w:line="320" w:lineRule="exact" w:before="120" w:after="0"/>
        <w:ind w:left="0" w:right="0" w:firstLine="0"/>
        <w:jc w:val="left"/>
      </w:pPr>
      <w:r>
        <w:tab/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viết: “Huệ dịch cát (1), tùng nghịch hung (2), duy ảnh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hưởng (3).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2 - 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18" w:after="0"/>
        <w:ind w:left="80" w:right="8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Huệ dịch cát: Hành động thuận theo đạo trời, thì được cát tường.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Tùng nghịch hung: Hành động trái với đạo trời, là rước họa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vào thân.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Ảnh hưởng: Bóng theo hình, vang theo tiếng. 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Đại Vũ nhà Hạ nói: “Hành động thuận theo đạo trời, thì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cát tường. Hành động trái với đạo trời, là rước họa vào thân,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giống như bóng theo hình, vang theo tiếng vậy.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600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三五五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>惠賈庶人,名南風平陽人也.拜子妃惟妒虐嘗手殺數人或以戟</w:t>
      </w:r>
      <w:r>
        <w:rPr>
          <w:rFonts w:ascii="MS" w:hAnsi="MS" w:eastAsia="MS"/>
          <w:b w:val="0"/>
          <w:i w:val="0"/>
          <w:color w:val="221F1F"/>
          <w:sz w:val="26"/>
        </w:rPr>
        <w:t>擲孕妾,子乃墜地.惠帝卽位,為皇后,虐誅三楊,逆殺太后,矯</w:t>
      </w:r>
      <w:r>
        <w:rPr>
          <w:rFonts w:ascii="MS" w:hAnsi="MS" w:eastAsia="MS"/>
          <w:b w:val="0"/>
          <w:i w:val="0"/>
          <w:color w:val="221F1F"/>
          <w:sz w:val="26"/>
        </w:rPr>
        <w:t>害二公.荒淫放恣與太醫程据等亂.彰于内外,詐有身為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產</w:t>
      </w:r>
      <w:r>
        <w:rPr>
          <w:rFonts w:ascii="MS" w:hAnsi="MS" w:eastAsia="MS"/>
          <w:b w:val="0"/>
          <w:i w:val="0"/>
          <w:color w:val="221F1F"/>
          <w:sz w:val="26"/>
        </w:rPr>
        <w:t>養</w:t>
      </w:r>
      <w:r>
        <w:rPr>
          <w:rFonts w:ascii="MS" w:hAnsi="MS" w:eastAsia="MS"/>
          <w:b w:val="0"/>
          <w:i w:val="0"/>
          <w:color w:val="221F1F"/>
          <w:sz w:val="26"/>
        </w:rPr>
        <w:t>妺夫韓壽兒遂謀廢太子以所養代立.專為姦誣害太子,眾惡彰</w:t>
      </w:r>
    </w:p>
    <w:p>
      <w:pPr>
        <w:autoSpaceDN w:val="0"/>
        <w:autoSpaceDE w:val="0"/>
        <w:widowControl/>
        <w:spacing w:line="260" w:lineRule="exact" w:before="60" w:after="0"/>
        <w:ind w:left="242" w:right="242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著.康年為趙王倫所廢賜死.(卷三十九,晉書下,后妃傳).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2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355</w:t>
      </w:r>
    </w:p>
    <w:p>
      <w:pPr>
        <w:autoSpaceDN w:val="0"/>
        <w:autoSpaceDE w:val="0"/>
        <w:widowControl/>
        <w:spacing w:line="352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Huệ giả thứ nhân (1), danh Nam Phong, Bình Dương nhân </w:t>
      </w:r>
    </w:p>
    <w:p>
      <w:pPr>
        <w:autoSpaceDN w:val="0"/>
        <w:autoSpaceDE w:val="0"/>
        <w:widowControl/>
        <w:spacing w:line="318" w:lineRule="exact" w:before="31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560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dã. Bái Thái tử phi, tính đố ngược, thường thủ sát số nhân, hoặc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dĩ kích dựng thiếp, tử nãi trụy địa. Huệ Đế tức vị, vi hoàng hậu,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ngược tru tam Dương (3), nghịch sát Thái hậu, kiểu hại nhị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(4). Hoang dâm phóng tứ, dữ thái y Trình Cứ đảng loạn. Chương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 nội ngoại, trá hữu thân vi sản (5), dưỡng muội phu Hàn Thọ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nhi, toại mưu phế Thái tử, dĩ sở dưỡng đại lập. Chuyên vi gian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 (6), hại Thái tử (7), chúng ác chương trứ. Vĩnh Khang nguyên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niên, vi Triệu vương Luân sở phế, tứ tử.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39 - Tấn thư hạ - </w:t>
      </w:r>
      <w:r>
        <w:rPr>
          <w:rFonts w:ascii="MinionPro" w:hAnsi="MinionPro" w:eastAsia="MinionPro"/>
          <w:b/>
          <w:i w:val="0"/>
          <w:color w:val="221F1F"/>
          <w:sz w:val="26"/>
        </w:rPr>
        <w:t>Hậu phi truyện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58" w:lineRule="exact" w:before="132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220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Huệ Giả thứ nhân: Tức Giả Nam Phong (257-300 CN), là hoàng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hậu của vua Tấn Huệ đế, niên hiệu Vĩnh Khang nguyên niên (300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CN), Triệu vương Tư Mã Luân, cử Tề vương Tư Mã Thương đi bắt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Nam Phong, áp giải đến thành Kim Dung, phế danh vị hoàng hậu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đuổi làm dân thường, rồi bắt uống thuốc độc mà chết.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Bái: Nhận chức.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Ngược tru Tam Dương: Chỉ việc Giả Nam Phong hại chết 3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 họ Dương là Dương Tuấn, Dương Diêu, Duơng Tế.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Kiểu hại nhị công: Chỉ việc Giả Nam Phong ban chiếu ra lệnh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cho Tư Mã Vĩ giết Tư Mã Lượng và Vệ Quán là hai quan đại thần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phụ chính, sau đó lại giết Tư Mã Vĩ.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Trá hữu thân vi sản: Niên hiệu Nguyên Khang thứ 9 (299 CN),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Giả Nam Phong giả mạo mình thụ thai đúng dịp lễ tang vua Tấn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Vũ Đế nên giấu không tiện công bố, Giả Nam Phong đưa em bé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con của em rể là Hàn Thọ bảo là con mình.</w:t>
      </w:r>
    </w:p>
    <w:p>
      <w:pPr>
        <w:autoSpaceDN w:val="0"/>
        <w:autoSpaceDE w:val="0"/>
        <w:widowControl/>
        <w:spacing w:line="280" w:lineRule="exact" w:before="114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(6) Chuyên vi gian vu: Chuyên giả dối làm nhiều chuyện gian lận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coi thường luật pháp.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Hại Thái tử: Chỉ việc hoàng hậu Giả Nam Phong phế Thái tử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Tư Mã Duật.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9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Giả Nam Phong, người Bình Dương, vốn là hoàng hậu vua </w:t>
      </w:r>
    </w:p>
    <w:p>
      <w:pPr>
        <w:autoSpaceDN w:val="0"/>
        <w:autoSpaceDE w:val="0"/>
        <w:widowControl/>
        <w:spacing w:line="318" w:lineRule="exact" w:before="314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561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0" w:lineRule="exact" w:before="606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Tấn Huệ đế, bị biến làm dân thường. Khi là Thái tử phi đã lộ ra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tính đố kỵ, bạo ngược từng tự tay giết chết nhiều người, bà đã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nhẫn tâm dùng kích đâm vô bụng chửa của người thiếp, đứa bé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rơi xuống đất. Khi vua Tấn Huệ đế lên ngôi, phong Giả Nam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Phong làm Hoàng hậu, bà ngỗ nghịch giết Thái hậu Dương Chỉ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cùng ba người họ Dương là Dương Tuấn, Dương Diêu, Duơng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Tế. Kiểu sát hại vị quan to hoàng tộc là Tư Mã Lượng, và Tư Mã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Vĩ. Hoàng hậu Giả Nam Phong dâm loạn vô đạo, phóng túng làm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loạn triều nghi, âm mưu với bọn thái y Trình Cứ, làm nhiều hành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vi bất chính. Niên hiệu Nguyên Khang thứ chín (299 CN), công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bố toàn dân bịa chuyện hoàng hậu từng có bầu sinh con trai,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nhằm phế ngôi Thái tử của Tư Mã Duật, thực ra hoàng hậu nuôi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 Úy, con của người em rể Hàn Thọ, chồng của em gái mình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ý đồ đưa Hán Úy lên ngôi Thái tử thay Thái tử Tư Mã Duật.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Hoàng hậu Giả Nam Phong chuyên làm những việc gian tà, coi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thường mọi người, kể cả việc mưu hại Thái tử Tư Mã Duật, nhiều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chuyện gian ác ngày càng lộ ra. Niên hiệu Vĩnh Khang nguyên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niên (300 CN), Triệu vương Tư Mã Luân, cử Tề vương Tư Mã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Thương đi bắt Nam Phong, áp giải đến thành Kim Dung, phế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danh vị hoàng hậu, đuổi làm dân thường, sau đó không lâu bắt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uống thuốc độc mà chết.</w:t>
      </w:r>
    </w:p>
    <w:p>
      <w:pPr>
        <w:autoSpaceDN w:val="0"/>
        <w:autoSpaceDE w:val="0"/>
        <w:widowControl/>
        <w:spacing w:line="358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Tấn thư hạ - Hậu phi truyện - Quyển 39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60" w:lineRule="exact" w:before="120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三五六</w:t>
      </w:r>
    </w:p>
    <w:p>
      <w:pPr>
        <w:autoSpaceDN w:val="0"/>
        <w:tabs>
          <w:tab w:pos="150" w:val="left"/>
          <w:tab w:pos="280" w:val="left"/>
        </w:tabs>
        <w:autoSpaceDE w:val="0"/>
        <w:widowControl/>
        <w:spacing w:line="320" w:lineRule="exact" w:before="56" w:after="0"/>
        <w:ind w:left="86" w:right="8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文王太公曰:“人主動作舉事善惡福殃應,鬼神之福無?”太</w:t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公曰:“有之.王動作舉事,惡則天應之以刑,善則地應之以</w:t>
      </w:r>
      <w:r>
        <w:tab/>
      </w:r>
      <w:r>
        <w:tab/>
      </w:r>
      <w:r>
        <w:rPr>
          <w:rFonts w:ascii="MS" w:hAnsi="MS" w:eastAsia="MS"/>
          <w:b w:val="0"/>
          <w:i w:val="0"/>
          <w:color w:val="221F1F"/>
          <w:sz w:val="26"/>
        </w:rPr>
        <w:t>德,逆則地應之以德,逆則人備之以力,順則神授之以職.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2036" w:right="2036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(卷三十一,六韜,文韜).</w:t>
      </w:r>
    </w:p>
    <w:p>
      <w:pPr>
        <w:autoSpaceDN w:val="0"/>
        <w:autoSpaceDE w:val="0"/>
        <w:widowControl/>
        <w:spacing w:line="318" w:lineRule="exact" w:before="404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562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356</w:t>
      </w:r>
    </w:p>
    <w:p>
      <w:pPr>
        <w:autoSpaceDN w:val="0"/>
        <w:autoSpaceDE w:val="0"/>
        <w:widowControl/>
        <w:spacing w:line="352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Văn Vương vấn Thái Công, viết: “Nhân chủ động tác cử sự,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thiện ác hữu phíc ương chi ứng, quỷ thần chi phúc vô (1)?”. Thái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Công viết: “Hữu chi. Chúa động tác cử sự, ác tắc thiên ứng chi dĩ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hình (2), thiện tắc địa ứng chi sở đức (3), nghịch tắc nhân bị chi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dĩ lực, thuận tắc thần thụ chi dĩ chức (4)”.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31 - Lục thao - </w:t>
      </w:r>
      <w:r>
        <w:rPr>
          <w:rFonts w:ascii="MinionPro" w:hAnsi="MinionPro" w:eastAsia="MinionPro"/>
          <w:b/>
          <w:i w:val="0"/>
          <w:color w:val="221F1F"/>
          <w:sz w:val="26"/>
        </w:rPr>
        <w:t>Văn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Quỷ thần chi phúc vô: Chẳng lẽ quỷ thần không giáng phước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hay sao?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Ác tắc thiên ứng chi dĩ hình: Làm chuyện ác lẽ nào trời đất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không trừng phạt.</w:t>
      </w:r>
    </w:p>
    <w:p>
      <w:pPr>
        <w:autoSpaceDN w:val="0"/>
        <w:autoSpaceDE w:val="0"/>
        <w:widowControl/>
        <w:spacing w:line="280" w:lineRule="exact" w:before="112" w:after="0"/>
        <w:ind w:left="566" w:right="24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Thiện tắc địa ứng chi sở đức: Làm việc thiện lẽ nào trời đất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không ban đức.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Thuận tắc thần thụ chi dĩ chức: Hành động thuận trời hợp đất,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thì thần linh giao chức quyền giúp làm việc thành công.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Chu Văn Vương hỏi Khương Thái Công rằng: “Hành vi cử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chỉ của nhà vua, đều ứng nghiệm bằng họa phước, chẳng lẽ quỷ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thần không giáng phước hay sao?”. Khương Thái Công đáp: “Có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đấy, hành vi cử chỉ của nhà vua nếu làm chuyện ác lẽ nào trời đất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 trừng phạt, làm việc thiện, lẽ nào trời đất không ban đức,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hành động thuận trời hợp đất thì thần linh giao chức quyền giúp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làm việc thành công”.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Văn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1416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563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三五七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人主好重賦斂,大宮室,多遊臺,則民多病溫霜露殺五穀,</w:t>
      </w:r>
      <w:r>
        <w:rPr>
          <w:rFonts w:ascii="MS" w:hAnsi="MS" w:eastAsia="MS"/>
          <w:b w:val="0"/>
          <w:i w:val="0"/>
          <w:color w:val="221F1F"/>
          <w:sz w:val="26"/>
        </w:rPr>
        <w:t>絲厤不成.人主好田獵嗶弋,不避時禁,則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歲</w:t>
      </w:r>
      <w:r>
        <w:rPr>
          <w:rFonts w:ascii="MS" w:hAnsi="MS" w:eastAsia="MS"/>
          <w:b w:val="0"/>
          <w:i w:val="0"/>
          <w:color w:val="221F1F"/>
          <w:sz w:val="26"/>
        </w:rPr>
        <w:t>多大風,禾穀不</w:t>
      </w:r>
      <w:r>
        <w:rPr>
          <w:rFonts w:ascii="MS" w:hAnsi="MS" w:eastAsia="MS"/>
          <w:b w:val="0"/>
          <w:i w:val="0"/>
          <w:color w:val="221F1F"/>
          <w:sz w:val="26"/>
        </w:rPr>
        <w:t>實.人主好破壞名山壅塞大川決通名水,則</w:t>
      </w:r>
      <w:r>
        <w:rPr>
          <w:rFonts w:ascii="ArialUnicodeMS" w:hAnsi="ArialUnicodeMS" w:eastAsia="ArialUnicodeMS"/>
          <w:b w:val="0"/>
          <w:i w:val="0"/>
          <w:color w:val="221F1F"/>
          <w:sz w:val="26"/>
        </w:rPr>
        <w:t>歲</w:t>
      </w:r>
      <w:r>
        <w:rPr>
          <w:rFonts w:ascii="MS" w:hAnsi="MS" w:eastAsia="MS"/>
          <w:b w:val="0"/>
          <w:i w:val="0"/>
          <w:color w:val="221F1F"/>
          <w:sz w:val="26"/>
        </w:rPr>
        <w:t>多大水,傷民五</w:t>
      </w:r>
      <w:r>
        <w:rPr>
          <w:rFonts w:ascii="MS" w:hAnsi="MS" w:eastAsia="MS"/>
          <w:b w:val="0"/>
          <w:i w:val="0"/>
          <w:color w:val="221F1F"/>
          <w:sz w:val="26"/>
        </w:rPr>
        <w:t>穀不滋.人主好武事兵革不息,則日月薄蝕,太白失行.故人主</w:t>
      </w:r>
      <w:r>
        <w:rPr>
          <w:rFonts w:ascii="MS" w:hAnsi="MS" w:eastAsia="MS"/>
          <w:b w:val="0"/>
          <w:i w:val="0"/>
          <w:color w:val="221F1F"/>
          <w:sz w:val="26"/>
        </w:rPr>
        <w:t>動作舉事,善則天應之以德,惡則人備之以力,神奪之以職,如</w:t>
      </w:r>
    </w:p>
    <w:p>
      <w:pPr>
        <w:autoSpaceDN w:val="0"/>
        <w:autoSpaceDE w:val="0"/>
        <w:widowControl/>
        <w:spacing w:line="348" w:lineRule="exact" w:before="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響之應聲,如影之隨形. </w:t>
      </w:r>
      <w:r>
        <w:br/>
      </w:r>
      <w:r>
        <w:rPr>
          <w:rFonts w:ascii="MS" w:hAnsi="MS" w:eastAsia="MS"/>
          <w:b w:val="0"/>
          <w:i w:val="0"/>
          <w:color w:val="221F1F"/>
          <w:sz w:val="26"/>
        </w:rPr>
        <w:t xml:space="preserve"> (卷三十一,六韜,文韜). </w:t>
      </w:r>
    </w:p>
    <w:p>
      <w:pPr>
        <w:autoSpaceDN w:val="0"/>
        <w:autoSpaceDE w:val="0"/>
        <w:widowControl/>
        <w:spacing w:line="360" w:lineRule="exact" w:before="186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357</w:t>
      </w:r>
    </w:p>
    <w:p>
      <w:pPr>
        <w:autoSpaceDN w:val="0"/>
        <w:autoSpaceDE w:val="0"/>
        <w:widowControl/>
        <w:spacing w:line="350" w:lineRule="exact" w:before="146" w:after="0"/>
        <w:ind w:left="22" w:right="22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chủ háo trọng (1) phú liễm, đại (2) cung thất, đa (3) du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đài, tắc dân đa bệnh ôn (4), sương lộ sát ngũ cốc (5), ti ma bất thành.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chủ háo điền liệp tất dặc (6), bất tỵ thời cấm (7), tắc tuế đa đại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phong, hòa cốc, ti ma bất thành. Nhân chủ háo phá hoại danh sơn,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ung tái (8) đại xuyên, quyết thông danh thủy, tắc tuế đa đại thủy,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thương dân gũ cốc bất từ. Nhân chủ háo vũ sự (9), binh cách (10)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bất tức, tắc nhật nguyệt bạc thực (11), Thái Bạch (12) thất hành. Cố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nhân chủ động tác cử sự, thiện tắc thiên ứng dĩ chi đức, ác tắc nhân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bị chi dĩ lực, thần đoạt chi dĩ chức (13), như hưởng chi ứng thanh,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như ảnh chi tùy hình. (</w:t>
      </w:r>
      <w:r>
        <w:rPr>
          <w:rFonts w:ascii="MinionPro" w:hAnsi="MinionPro" w:eastAsia="MinionPro"/>
          <w:b/>
          <w:i w:val="0"/>
          <w:color w:val="221F1F"/>
          <w:sz w:val="26"/>
        </w:rPr>
        <w:t>Quyển 31 - Lục thao - Văn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4" w:lineRule="exact" w:before="12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Trọng: Tăng thêm, coi trọng.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Đại: Quảng đại, rộng rãi.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Đa: Tăng nhiều.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Bệnh ôn: Còn gọi là bệnh ôn nhiệt, cảm mạo sương gió, bị cảm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nóng sốt.</w:t>
      </w:r>
    </w:p>
    <w:p>
      <w:pPr>
        <w:autoSpaceDN w:val="0"/>
        <w:autoSpaceDE w:val="0"/>
        <w:widowControl/>
        <w:spacing w:line="280" w:lineRule="exact" w:before="114" w:after="0"/>
        <w:ind w:left="566" w:right="28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(5) Ngũ cốc: Chỉ các loại lương thực chủ yếu như lúa, nếp, lúa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mạch, lúa mì.</w:t>
      </w:r>
    </w:p>
    <w:p>
      <w:pPr>
        <w:autoSpaceDN w:val="0"/>
        <w:autoSpaceDE w:val="0"/>
        <w:widowControl/>
        <w:spacing w:line="318" w:lineRule="exact" w:before="366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564</w:t>
      </w:r>
    </w:p>
    <w:p>
      <w:pPr>
        <w:sectPr>
          <w:pgSz w:w="9638" w:h="14173"/>
          <w:pgMar w:top="550" w:right="1336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24" w:lineRule="exact" w:before="582" w:after="0"/>
        <w:ind w:left="444" w:right="44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(6) Tất dặc: Chỉ đồ đi săn. Tất là cái lưới. Dặc là bắn cung tên.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(7) Bất tỵ thời cấm: Không kiêng cử những ngày cấm trong việc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làm nông vì thời tiết.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(8) Ung tái: Làm tắc dòng nước.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(9) Vũ sự: Chuyện quân sự, chuyện đánh nhau.</w:t>
      </w:r>
    </w:p>
    <w:p>
      <w:pPr>
        <w:autoSpaceDN w:val="0"/>
        <w:autoSpaceDE w:val="0"/>
        <w:widowControl/>
        <w:spacing w:line="324" w:lineRule="exact" w:before="68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(10) Binh cách: Vũ khí và áo giáp trang bị cho quân sĩ.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(11) Nhật nguyện bạc thực: Mặt trời mặt trăng bị che (thực). Sách </w:t>
      </w:r>
      <w:r>
        <w:rPr>
          <w:rFonts w:ascii="MinionPro" w:hAnsi="MinionPro" w:eastAsia="MinionPro"/>
          <w:b w:val="0"/>
          <w:i/>
          <w:color w:val="221F1F"/>
          <w:sz w:val="24"/>
        </w:rPr>
        <w:t>Lã thị xuân thu – Minh lý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 viết: “Kỳ nguyệt hữu bạc thực”, Cao Dụ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chú giải: “Bạc nghĩa là bách, mặt trời mặt trăng có khi che nhau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gọi là bạc thực”.</w:t>
      </w:r>
    </w:p>
    <w:p>
      <w:pPr>
        <w:autoSpaceDN w:val="0"/>
        <w:autoSpaceDE w:val="0"/>
        <w:widowControl/>
        <w:spacing w:line="324" w:lineRule="exact" w:before="70" w:after="0"/>
        <w:ind w:left="474" w:right="47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(12) Thái Bạch: Tên ngôi sao, còn gọi là “Thái Bạch kim tinh”.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(13) Chức: Chúa quyền.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Nếu nhà vua coi trọng việc thu thuế để mở rộng cung điện,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xây dựng lầu đài hồ cảnh vui hưởng, thì dân chúng phải lao dịch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vất vả dễ sinh bệnh ôn, sương muối làm hại lúa má, cây lương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thực, cây làm sợi dết. Nếu nhà vua ham mê săn bắn, không quan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tâm những thời kỳ cấm kỵ trong sản xuất nông nghiệp, thì gặp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năm gió xoáy, khiến cho cây trồng bị lay gốc đến nỗi không kết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hạt, mất mùa. Nếu nhà vua ưa làm chuyện đào xới các danh sơn,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đắp bờ ngăn dòng nước chảy, tùy ý đào kênh dẫn nước, gặp năm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lụt lội ngũ cốc không sinh trưởng được, dân phải bị đói kém. Nếu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nhà vua thích gây chiến tranh, đánh nhau không nghỉ, khiến cho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trời ra điềm nguyệt thực nhật thực, sao Thái bạch sáng hơn cảnh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báo xã hội đói kém loạn lạc. Vì thế nên hành vi cử chỉ của nhà vua,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nếu là chuyện tốt thì trên trời dùng nhân đức ứng nghiệm, chuyện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xấu xa hư hoại thì nhân dân dùng vũ lực phòng bị, thần linh đoạt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mất quyền chức, giống như tiếng dội lại của âm thanh, như ảnh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theo sát với hình.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Lục thao - Văn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498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565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0" w:right="0" w:firstLine="0"/>
        <w:jc w:val="lef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三五八</w:t>
      </w:r>
    </w:p>
    <w:p>
      <w:pPr>
        <w:autoSpaceDN w:val="0"/>
        <w:autoSpaceDE w:val="0"/>
        <w:widowControl/>
        <w:spacing w:line="320" w:lineRule="exact" w:before="5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武王伐殷,得丈夫,而問之曰:“殷之將亡,有妖乎?”其一人</w:t>
      </w:r>
      <w:r>
        <w:rPr>
          <w:rFonts w:ascii="MS" w:hAnsi="MS" w:eastAsia="MS"/>
          <w:b w:val="0"/>
          <w:i w:val="0"/>
          <w:color w:val="221F1F"/>
          <w:sz w:val="26"/>
        </w:rPr>
        <w:t>對曰:“有.殷國嘗雨血,雨灰,雨石.小者如椎,大者如箕,六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月雨雪深尺餘”.(卷三十一,六韜,文韜). 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358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Vũ Vương phạt Ân, đắc nhị trượng phu (1), nhi vấn chi viết: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“Ân chi tương vong, diệc hữu yêu (2) hồ?” Kỳ nhất nhân đối viết: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“Hữu. Ân quốc thường vũ huyết (3), vũ hôi, vũ thạch. Tiểu giả như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chuỳ, đại giả như ky. Lục nguyệt vũ tuyết thâm xích dư”.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</w:t>
      </w:r>
      <w:r>
        <w:rPr>
          <w:rFonts w:ascii="MinionPro" w:hAnsi="MinionPro" w:eastAsia="MinionPro"/>
          <w:b/>
          <w:i w:val="0"/>
          <w:color w:val="221F1F"/>
          <w:sz w:val="26"/>
        </w:rPr>
        <w:t>31 - Lục thao - Văn thao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280" w:lineRule="exact" w:before="162" w:after="0"/>
        <w:ind w:left="566" w:right="24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(1) Trượng phu: Thông xưng chỉ nam tử trưởng thành. Thời nhà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Chu 8 tấc (thốn) = 1 thước (xích), 10 thước ( xích) = 1 trượng.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 nam trưởng thành cao khoảng 8 thước.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(2) Yêu: Trái với lẽ thường tự nhiên, hiện tượng hoặc sự vật kỳ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quái không tốt lành. 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Vũ huyết: Mưa xuống là máu.</w:t>
      </w:r>
    </w:p>
    <w:p>
      <w:pPr>
        <w:autoSpaceDN w:val="0"/>
        <w:autoSpaceDE w:val="0"/>
        <w:widowControl/>
        <w:spacing w:line="358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Thời kỳ vua Chu Vũ Vương chinh phạt nhà Ân, thu phục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được hai nam thanh niên. Vua hỏi họ: “Nhà Ân sắp bị diệt, có trái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với lẽ tự nhiên không, có xuất hiện điềm gì bất thường quái dị hay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không?”. Một người trả lời: “Có đấy, thời nhà Ân từng xuất hiện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trời đổ mưa toàn máu, mưa tro, mưa đá. Hòn đá nhỏ bằng hột bắp,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to như cái bát. Sáu tháng trời đổ tuyết, dầy đến cả thước.</w:t>
      </w:r>
    </w:p>
    <w:p>
      <w:pPr>
        <w:autoSpaceDN w:val="0"/>
        <w:autoSpaceDE w:val="0"/>
        <w:widowControl/>
        <w:spacing w:line="360" w:lineRule="exact" w:before="132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Lục thao - Văn thao - Quyển 31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732" w:after="0"/>
        <w:ind w:left="0" w:right="0" w:firstLine="0"/>
        <w:jc w:val="left"/>
      </w:pPr>
      <w:r>
        <w:rPr>
          <w:rFonts w:ascii="SegoeUI" w:hAnsi="SegoeUI" w:eastAsia="SegoeUI"/>
          <w:b w:val="0"/>
          <w:i w:val="0"/>
          <w:color w:val="221F1F"/>
          <w:sz w:val="24"/>
        </w:rPr>
        <w:t>566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240" w:lineRule="exact" w:before="550" w:after="0"/>
        <w:ind w:left="80" w:right="80" w:firstLine="0"/>
        <w:jc w:val="right"/>
      </w:pPr>
      <w:r>
        <w:rPr>
          <w:rFonts w:ascii="SegoeUI" w:hAnsi="SegoeUI" w:eastAsia="SegoeUI"/>
          <w:b/>
          <w:i/>
          <w:color w:val="221F1F"/>
          <w:sz w:val="18"/>
        </w:rPr>
        <w:t>QUẦN THƯ TRỊ YẾU 360 - Quyển 4</w:t>
      </w:r>
    </w:p>
    <w:p>
      <w:pPr>
        <w:autoSpaceDN w:val="0"/>
        <w:autoSpaceDE w:val="0"/>
        <w:widowControl/>
        <w:spacing w:line="358" w:lineRule="exact" w:before="568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6"/>
        </w:rPr>
        <w:t xml:space="preserve">Nguyên văn: 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三五九</w:t>
      </w:r>
    </w:p>
    <w:p>
      <w:pPr>
        <w:autoSpaceDN w:val="0"/>
        <w:autoSpaceDE w:val="0"/>
        <w:widowControl/>
        <w:spacing w:line="260" w:lineRule="exact" w:before="116" w:after="0"/>
        <w:ind w:left="20" w:right="2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天道不爭而善勝,不爭而善應,不召而自來,産然而善謀.天網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恢恢,疏而不失.(卷三十四,老子,德經). 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359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Thiên đạo (1) bất tranh nhi thiện thắng, bất ngôn nhi thiện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ứng, bất triệu nhi tự lai, sản nhiên (2) nhi thiện mưu. Thiên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võng khôi khôi (3), sơ nhi bất thất (4).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34, Lão Tử, </w:t>
      </w:r>
      <w:r>
        <w:rPr>
          <w:rFonts w:ascii="MinionPro" w:hAnsi="MinionPro" w:eastAsia="MinionPro"/>
          <w:b/>
          <w:i w:val="0"/>
          <w:color w:val="221F1F"/>
          <w:sz w:val="26"/>
        </w:rPr>
        <w:t>Đạo Đức Kinh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164" w:right="164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Thiên đạo: Chỉ quy luật của tự nhiên khiêm tốn mà nhu hòa.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Sản nhiên: Dạng rộng lớn, lỏng lẻo.</w:t>
      </w:r>
    </w:p>
    <w:p>
      <w:pPr>
        <w:autoSpaceDN w:val="0"/>
        <w:autoSpaceDE w:val="0"/>
        <w:widowControl/>
        <w:spacing w:line="280" w:lineRule="exact" w:before="114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(3) Thiên võng khôi khôi: Thiên đạo trời rộng lớn không bờ, ví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như tấm lưới to bao trùm hết vạn vật.</w:t>
      </w:r>
    </w:p>
    <w:p>
      <w:pPr>
        <w:autoSpaceDN w:val="0"/>
        <w:autoSpaceDE w:val="0"/>
        <w:widowControl/>
        <w:spacing w:line="280" w:lineRule="exact" w:before="112" w:after="0"/>
        <w:ind w:left="566" w:right="2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 xml:space="preserve">(4) Sơ nhi bất thất: Tuy rộng lớn thưa lỗ nhưng biết rõ người thiện </w:t>
      </w:r>
      <w:r>
        <w:rPr>
          <w:rFonts w:ascii="MinionPro" w:hAnsi="MinionPro" w:eastAsia="MinionPro"/>
          <w:b w:val="0"/>
          <w:i w:val="0"/>
          <w:color w:val="221F1F"/>
          <w:sz w:val="24"/>
        </w:rPr>
        <w:t>người ác, không sót một ai.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0" w:lineRule="exact" w:before="140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Đạo Trời khiêm tốn mà nhu hòa, không tranh cạnh là sang </w:t>
      </w:r>
    </w:p>
    <w:p>
      <w:pPr>
        <w:autoSpaceDN w:val="0"/>
        <w:autoSpaceDE w:val="0"/>
        <w:widowControl/>
        <w:spacing w:line="320" w:lineRule="exact" w:before="0" w:after="0"/>
        <w:ind w:left="0" w:right="20" w:firstLine="0"/>
        <w:jc w:val="both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hèn, to nhỏ mà thủ thắng một cách tự nhiên, không phải cao giọng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kêu gọi mà vạn vật tự động hưởng ứng bất cứ lúc nào, không phải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sai bảo mà tự động quy phục, đối ứng bao la mà khéo trong mưu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hoạch. Đạo trời rất rộng lớn bao la không bờ bến giống như tấm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lưới vĩ đại bao trùm hết vạn vật, tuy thưa mà biết rõ người thiện kẻ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ác, không để sót một ai, để lọt một ai.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 xml:space="preserve">(Theo sách </w:t>
      </w:r>
      <w:r>
        <w:rPr>
          <w:rFonts w:ascii="MinionPro" w:hAnsi="MinionPro" w:eastAsia="MinionPro"/>
          <w:b/>
          <w:i w:val="0"/>
          <w:color w:val="221F1F"/>
          <w:sz w:val="26"/>
        </w:rPr>
        <w:t>Lão Tử - Đạo đức kinh - Quyển 34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autoSpaceDN w:val="0"/>
        <w:autoSpaceDE w:val="0"/>
        <w:widowControl/>
        <w:spacing w:line="318" w:lineRule="exact" w:before="940" w:after="0"/>
        <w:ind w:left="80" w:right="80" w:firstLine="0"/>
        <w:jc w:val="right"/>
      </w:pPr>
      <w:r>
        <w:rPr>
          <w:rFonts w:ascii="SegoeUI" w:hAnsi="SegoeUI" w:eastAsia="SegoeUI"/>
          <w:b w:val="0"/>
          <w:i w:val="0"/>
          <w:color w:val="221F1F"/>
          <w:sz w:val="24"/>
        </w:rPr>
        <w:t>567</w:t>
      </w:r>
    </w:p>
    <w:p>
      <w:pPr>
        <w:sectPr>
          <w:pgSz w:w="9638" w:h="14173"/>
          <w:pgMar w:top="550" w:right="1338" w:bottom="48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58" w:lineRule="exact" w:before="954" w:after="0"/>
        <w:ind w:left="2726" w:right="27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Nguyên văn:</w:t>
      </w:r>
    </w:p>
    <w:p>
      <w:pPr>
        <w:autoSpaceDN w:val="0"/>
        <w:autoSpaceDE w:val="0"/>
        <w:widowControl/>
        <w:spacing w:line="260" w:lineRule="exact" w:before="174" w:after="0"/>
        <w:ind w:left="3010" w:right="3010" w:firstLine="0"/>
        <w:jc w:val="left"/>
      </w:pPr>
      <w:r>
        <w:rPr>
          <w:rFonts w:ascii="MS" w:hAnsi="MS" w:eastAsia="MS"/>
          <w:b w:val="0"/>
          <w:i w:val="0"/>
          <w:color w:val="221F1F"/>
          <w:sz w:val="26"/>
        </w:rPr>
        <w:t>三六○</w:t>
      </w:r>
    </w:p>
    <w:p>
      <w:pPr>
        <w:autoSpaceDN w:val="0"/>
        <w:autoSpaceDE w:val="0"/>
        <w:widowControl/>
        <w:spacing w:line="260" w:lineRule="exact" w:before="116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 庶群嗜酒,腥聞在上,故天降喪殷.天于虐,惟人自速辜.</w:t>
      </w:r>
      <w:r>
        <w:rPr>
          <w:rFonts w:ascii="MS" w:hAnsi="MS" w:eastAsia="MS"/>
          <w:b w:val="0"/>
          <w:i w:val="0"/>
          <w:color w:val="221F1F"/>
          <w:sz w:val="26"/>
        </w:rPr>
        <w:t xml:space="preserve"> </w:t>
      </w:r>
    </w:p>
    <w:p>
      <w:pPr>
        <w:autoSpaceDN w:val="0"/>
        <w:autoSpaceDE w:val="0"/>
        <w:widowControl/>
        <w:spacing w:line="260" w:lineRule="exact" w:before="60" w:after="0"/>
        <w:ind w:left="0" w:right="0" w:firstLine="0"/>
        <w:jc w:val="center"/>
      </w:pPr>
      <w:r>
        <w:rPr>
          <w:rFonts w:ascii="MS" w:hAnsi="MS" w:eastAsia="MS"/>
          <w:b w:val="0"/>
          <w:i w:val="0"/>
          <w:color w:val="221F1F"/>
          <w:sz w:val="26"/>
        </w:rPr>
        <w:t xml:space="preserve">(卷二尚書). </w:t>
      </w:r>
    </w:p>
    <w:p>
      <w:pPr>
        <w:autoSpaceDN w:val="0"/>
        <w:autoSpaceDE w:val="0"/>
        <w:widowControl/>
        <w:spacing w:line="360" w:lineRule="exact" w:before="188" w:after="0"/>
        <w:ind w:left="2852" w:right="2852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Phiên âm:</w:t>
      </w:r>
    </w:p>
    <w:p>
      <w:pPr>
        <w:autoSpaceDN w:val="0"/>
        <w:autoSpaceDE w:val="0"/>
        <w:widowControl/>
        <w:spacing w:line="484" w:lineRule="exact" w:before="0" w:after="0"/>
        <w:ind w:left="3130" w:right="3130" w:firstLine="0"/>
        <w:jc w:val="left"/>
      </w:pPr>
      <w:r>
        <w:rPr>
          <w:rFonts w:ascii="SFUTimesTenBold" w:hAnsi="SFUTimesTenBold" w:eastAsia="SFUTimesTenBold"/>
          <w:b/>
          <w:i w:val="0"/>
          <w:color w:val="221F1F"/>
          <w:sz w:val="36"/>
        </w:rPr>
        <w:t>360</w:t>
      </w:r>
    </w:p>
    <w:p>
      <w:pPr>
        <w:autoSpaceDN w:val="0"/>
        <w:autoSpaceDE w:val="0"/>
        <w:widowControl/>
        <w:spacing w:line="350" w:lineRule="exact" w:before="146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Thứ quần (1) thị tửu, tinh văn tại thượng, cố thiên giáng tang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>(2) vu Ân. Thiên phi ngược (3), duy nhân tự tốc (4) cô (5). (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Quyển 2 - </w:t>
      </w:r>
      <w:r>
        <w:rPr>
          <w:rFonts w:ascii="MinionPro" w:hAnsi="MinionPro" w:eastAsia="MinionPro"/>
          <w:b/>
          <w:i w:val="0"/>
          <w:color w:val="221F1F"/>
          <w:sz w:val="26"/>
        </w:rPr>
        <w:t>Thượng thư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).</w:t>
      </w:r>
    </w:p>
    <w:p>
      <w:pPr>
        <w:autoSpaceDN w:val="0"/>
        <w:autoSpaceDE w:val="0"/>
        <w:widowControl/>
        <w:spacing w:line="360" w:lineRule="exact" w:before="130" w:after="0"/>
        <w:ind w:left="2826" w:right="2826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Chú thích:</w:t>
      </w:r>
    </w:p>
    <w:p>
      <w:pPr>
        <w:autoSpaceDN w:val="0"/>
        <w:autoSpaceDE w:val="0"/>
        <w:widowControl/>
        <w:spacing w:line="322" w:lineRule="exact" w:before="120" w:after="0"/>
        <w:ind w:left="256" w:right="256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(1) Thứ quần: Chỉ đám quần thần của vua Trụ nhà Thương Ân.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(2) Tang: Diệt, vong.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(3) Ngược: Tàn hại, tàn sát. Chỉ trời giáng tai họa.</w:t>
      </w:r>
    </w:p>
    <w:p>
      <w:pPr>
        <w:autoSpaceDN w:val="0"/>
        <w:autoSpaceDE w:val="0"/>
        <w:widowControl/>
        <w:spacing w:line="322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(4) Tốc: Rước lấy.</w:t>
      </w:r>
    </w:p>
    <w:p>
      <w:pPr>
        <w:autoSpaceDN w:val="0"/>
        <w:autoSpaceDE w:val="0"/>
        <w:widowControl/>
        <w:spacing w:line="324" w:lineRule="exact" w:before="70" w:after="0"/>
        <w:ind w:left="566" w:right="566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4"/>
        </w:rPr>
        <w:t>(5) Cô: Trừng phạt tội lỗi.</w:t>
      </w:r>
    </w:p>
    <w:p>
      <w:pPr>
        <w:autoSpaceDN w:val="0"/>
        <w:autoSpaceDE w:val="0"/>
        <w:widowControl/>
        <w:spacing w:line="360" w:lineRule="exact" w:before="138" w:after="0"/>
        <w:ind w:left="2870" w:right="2870" w:firstLine="0"/>
        <w:jc w:val="left"/>
      </w:pPr>
      <w:r>
        <w:rPr>
          <w:rFonts w:ascii="MinionPro" w:hAnsi="MinionPro" w:eastAsia="MinionPro"/>
          <w:b/>
          <w:i w:val="0"/>
          <w:color w:val="221F1F"/>
          <w:sz w:val="26"/>
        </w:rPr>
        <w:t>Diễn giải:</w:t>
      </w:r>
    </w:p>
    <w:p>
      <w:pPr>
        <w:autoSpaceDN w:val="0"/>
        <w:autoSpaceDE w:val="0"/>
        <w:widowControl/>
        <w:spacing w:line="352" w:lineRule="exact" w:before="138" w:after="0"/>
        <w:ind w:left="20" w:right="20" w:firstLine="0"/>
        <w:jc w:val="righ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Vua tôi nhà Thương Ân quây quần uống rượu, mùi tanh bay </w:t>
      </w:r>
    </w:p>
    <w:p>
      <w:pPr>
        <w:autoSpaceDN w:val="0"/>
        <w:autoSpaceDE w:val="0"/>
        <w:widowControl/>
        <w:spacing w:line="320" w:lineRule="exact" w:before="0" w:after="0"/>
        <w:ind w:left="0" w:right="0" w:firstLine="0"/>
        <w:jc w:val="left"/>
      </w:pPr>
      <w:r>
        <w:rPr>
          <w:rFonts w:ascii="MinionPro" w:hAnsi="MinionPro" w:eastAsia="MinionPro"/>
          <w:b w:val="0"/>
          <w:i w:val="0"/>
          <w:color w:val="221F1F"/>
          <w:sz w:val="26"/>
        </w:rPr>
        <w:t xml:space="preserve">lên tới trời cao, nên trời giáng họa diệt vong nhà Thương Ân. Trời </w:t>
      </w:r>
      <w:r>
        <w:rPr>
          <w:rFonts w:ascii="MinionPro" w:hAnsi="MinionPro" w:eastAsia="MinionPro"/>
          <w:b w:val="0"/>
          <w:i w:val="0"/>
          <w:color w:val="221F1F"/>
          <w:sz w:val="26"/>
        </w:rPr>
        <w:t>không ác độc, là do con người tự chuốc họa vào thân.</w:t>
      </w:r>
    </w:p>
    <w:p>
      <w:pPr>
        <w:autoSpaceDN w:val="0"/>
        <w:autoSpaceDE w:val="0"/>
        <w:widowControl/>
        <w:spacing w:line="360" w:lineRule="exact" w:before="130" w:after="0"/>
        <w:ind w:left="80" w:right="80" w:firstLine="0"/>
        <w:jc w:val="right"/>
      </w:pPr>
      <w:r>
        <w:rPr>
          <w:rFonts w:ascii="MinionPro" w:hAnsi="MinionPro" w:eastAsia="MinionPro"/>
          <w:b w:val="0"/>
          <w:i/>
          <w:color w:val="221F1F"/>
          <w:sz w:val="26"/>
        </w:rPr>
        <w:t>(Theo sách</w:t>
      </w:r>
      <w:r>
        <w:rPr>
          <w:rFonts w:ascii="MinionPro" w:hAnsi="MinionPro" w:eastAsia="MinionPro"/>
          <w:b/>
          <w:i w:val="0"/>
          <w:color w:val="221F1F"/>
          <w:sz w:val="26"/>
        </w:rPr>
        <w:t xml:space="preserve"> Thượng thư - Quyển 2</w:t>
      </w:r>
      <w:r>
        <w:rPr>
          <w:rFonts w:ascii="MinionPro" w:hAnsi="MinionPro" w:eastAsia="MinionPro"/>
          <w:b w:val="0"/>
          <w:i/>
          <w:color w:val="221F1F"/>
          <w:sz w:val="26"/>
        </w:rPr>
        <w:t>)</w:t>
      </w:r>
    </w:p>
    <w:p>
      <w:pPr>
        <w:sectPr>
          <w:pgSz w:w="9638" w:h="14173"/>
          <w:pgMar w:top="954" w:right="1338" w:bottom="1440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440" w:lineRule="exact" w:before="1418" w:after="308"/>
        <w:ind w:left="0" w:right="0" w:firstLine="0"/>
        <w:jc w:val="center"/>
      </w:pPr>
      <w:r>
        <w:rPr>
          <w:rFonts w:ascii="SitkaBanner" w:hAnsi="SitkaBanner" w:eastAsia="SitkaBanner"/>
          <w:b/>
          <w:i w:val="0"/>
          <w:color w:val="221F1F"/>
          <w:sz w:val="44"/>
        </w:rPr>
        <w:t>MỤC LỤC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11"/>
        <w:gridCol w:w="3411"/>
      </w:tblGrid>
      <w:tr>
        <w:trPr>
          <w:trHeight w:hRule="exact" w:val="2234"/>
        </w:trPr>
        <w:tc>
          <w:tcPr>
            <w:tcW w:type="dxa" w:w="6144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2" w:lineRule="exact" w:before="308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Thư gửi quý độc giả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Lời Tựa sách “QUẦN THƯ TRỊ YẾU”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Trình bày lý do biên dịch sách “QUẦN THƯ TRỊ YẾU 360” </w:t>
            </w:r>
          </w:p>
          <w:p>
            <w:pPr>
              <w:autoSpaceDN w:val="0"/>
              <w:autoSpaceDE w:val="0"/>
              <w:widowControl/>
              <w:spacing w:line="320" w:lineRule="exact" w:before="56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Thuyết minh của nhà xuất bản về sách “QUẦN THƯ </w:t>
            </w:r>
            <w:r>
              <w:br/>
            </w: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TRỊ YẾU 360 – Quyển 4” </w:t>
            </w:r>
          </w:p>
        </w:tc>
        <w:tc>
          <w:tcPr>
            <w:tcW w:type="dxa" w:w="66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2" w:lineRule="exact" w:before="308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5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7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10</w:t>
            </w:r>
          </w:p>
          <w:p>
            <w:pPr>
              <w:autoSpaceDN w:val="0"/>
              <w:autoSpaceDE w:val="0"/>
              <w:widowControl/>
              <w:spacing w:line="322" w:lineRule="exact" w:before="374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12</w:t>
            </w:r>
          </w:p>
        </w:tc>
      </w:tr>
    </w:tbl>
    <w:p>
      <w:pPr>
        <w:autoSpaceDN w:val="0"/>
        <w:autoSpaceDE w:val="0"/>
        <w:widowControl/>
        <w:spacing w:line="332" w:lineRule="exact" w:before="154" w:after="54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4"/>
        </w:rPr>
        <w:t>CƯƠNG MỤC ĐỆ NHẤT: QUÂN ĐẠO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11"/>
        <w:gridCol w:w="3411"/>
      </w:tblGrid>
      <w:tr>
        <w:trPr>
          <w:trHeight w:hRule="exact" w:val="4226"/>
        </w:trPr>
        <w:tc>
          <w:tcPr>
            <w:tcW w:type="dxa" w:w="4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4" w:lineRule="exact" w:before="56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NHẤT: TU THÂN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396" w:right="396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- GIÁP: SỨ MỆNH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396" w:right="396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- ẤT: GIỚI THAM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396" w:right="396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- BÍNH: CẦN KIỆM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396" w:right="396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- ĐINH: CẢI QUÁ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NHỊ: ĐÔN THÂN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TAM:  PHẢN THÂN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TỨ: TÔN HIỀN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NGŨ: NẠP GIÁN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LỤC: ĐỖ SÀM TÀ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THẤT: THẨM ĐOÁN </w:t>
            </w:r>
          </w:p>
        </w:tc>
        <w:tc>
          <w:tcPr>
            <w:tcW w:type="dxa" w:w="239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4" w:lineRule="exact" w:before="56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24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24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33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42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45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49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52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60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68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85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107</w:t>
            </w:r>
          </w:p>
        </w:tc>
      </w:tr>
    </w:tbl>
    <w:p>
      <w:pPr>
        <w:autoSpaceDN w:val="0"/>
        <w:autoSpaceDE w:val="0"/>
        <w:widowControl/>
        <w:spacing w:line="332" w:lineRule="exact" w:before="80" w:after="54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4"/>
        </w:rPr>
        <w:t xml:space="preserve">CƯƠNG MỤC ĐỆ NHỊ: THẦN THUẬT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11"/>
        <w:gridCol w:w="3411"/>
      </w:tblGrid>
      <w:tr>
        <w:trPr>
          <w:trHeight w:hRule="exact" w:val="1892"/>
        </w:trPr>
        <w:tc>
          <w:tcPr>
            <w:tcW w:type="dxa" w:w="435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NHẤT: LẬP TIẾT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NHỊ: TẬN TRUNG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TAM: KHUYẾN GIÁN </w:t>
            </w:r>
          </w:p>
          <w:p>
            <w:pPr>
              <w:autoSpaceDN w:val="0"/>
              <w:autoSpaceDE w:val="0"/>
              <w:widowControl/>
              <w:spacing w:line="322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TỨ: CỬ HIỀN </w:t>
            </w:r>
          </w:p>
        </w:tc>
        <w:tc>
          <w:tcPr>
            <w:tcW w:type="dxa" w:w="2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4" w:lineRule="exact" w:before="54" w:after="0"/>
              <w:ind w:left="14" w:right="14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123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128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4" w:right="14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147</w:t>
            </w:r>
          </w:p>
          <w:p>
            <w:pPr>
              <w:autoSpaceDN w:val="0"/>
              <w:autoSpaceDE w:val="0"/>
              <w:widowControl/>
              <w:spacing w:line="322" w:lineRule="exact" w:before="54" w:after="0"/>
              <w:ind w:left="14" w:right="14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168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9638" w:h="14173"/>
          <w:pgMar w:top="1418" w:right="1398" w:bottom="808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34" w:lineRule="exact" w:before="956" w:after="54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4"/>
        </w:rPr>
        <w:t xml:space="preserve">CƯƠNG MỤC ĐỆ TAM: QUÝ ĐỨC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11"/>
        <w:gridCol w:w="3411"/>
      </w:tblGrid>
      <w:tr>
        <w:trPr>
          <w:trHeight w:hRule="exact" w:val="4602"/>
        </w:trPr>
        <w:tc>
          <w:tcPr>
            <w:tcW w:type="dxa" w:w="457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NHẤT: THƯỢNG ĐẠO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NHỊ: HIẾU ĐỄ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TAM: NHÂN NGHĨA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TỨ: THÀNH TÍN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NGŨ: CHÍNH KỶ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LỤC: ĐỘ LƯỢNG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THẤT: KHIÊM HƯ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BÁT: CẨN THẬN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CỬU: GIAO HỮU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THẬP: HỌC VẤN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THẬP NHẤT: HỮU HẰNG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THẬP NHỊ: XỬ THẾ </w:t>
            </w:r>
          </w:p>
        </w:tc>
        <w:tc>
          <w:tcPr>
            <w:tcW w:type="dxa" w:w="223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4" w:lineRule="exact" w:before="54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178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191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195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213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228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244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8" w:right="18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249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257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265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8" w:right="18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268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275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24" w:right="24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278</w:t>
            </w:r>
          </w:p>
        </w:tc>
      </w:tr>
    </w:tbl>
    <w:p>
      <w:pPr>
        <w:autoSpaceDN w:val="0"/>
        <w:autoSpaceDE w:val="0"/>
        <w:widowControl/>
        <w:spacing w:line="332" w:lineRule="exact" w:before="78" w:after="56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4"/>
        </w:rPr>
        <w:t>CƯƠNG MỤC ĐỆ TỨ: VI CHÍNH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11"/>
        <w:gridCol w:w="3411"/>
      </w:tblGrid>
      <w:tr>
        <w:trPr>
          <w:trHeight w:hRule="exact" w:val="5354"/>
        </w:trPr>
        <w:tc>
          <w:tcPr>
            <w:tcW w:type="dxa" w:w="4784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NHẤT: VỤ BẢN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NHỊ: GIÁO HÓA </w:t>
            </w:r>
          </w:p>
          <w:p>
            <w:pPr>
              <w:autoSpaceDN w:val="0"/>
              <w:autoSpaceDE w:val="0"/>
              <w:widowControl/>
              <w:spacing w:line="322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TAM: TRI NHÂN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TỨ: NHIỆM XỨ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NGŨ: CHÍ CÔNG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LỤC: ÁI DÂN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THẤT: CƯƠNG KỶ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BÁT: LỄ NHẠC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CỬU: DÂN SINH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THẬP: PHÁP CỔ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THẬP NHẤT: THƯỞNG PHẠT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THẬP NHỊ: PHÁP LUẬT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THẬP TAM: VÕ SỰ </w:t>
            </w:r>
          </w:p>
        </w:tc>
        <w:tc>
          <w:tcPr>
            <w:tcW w:type="dxa" w:w="202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4" w:lineRule="exact" w:before="54" w:after="0"/>
              <w:ind w:left="16" w:right="16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281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6" w:right="16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303</w:t>
            </w:r>
          </w:p>
          <w:p>
            <w:pPr>
              <w:autoSpaceDN w:val="0"/>
              <w:autoSpaceDE w:val="0"/>
              <w:widowControl/>
              <w:spacing w:line="322" w:lineRule="exact" w:before="54" w:after="0"/>
              <w:ind w:left="16" w:right="16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309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6" w:right="16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321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6" w:right="16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340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2" w:right="12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346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6" w:right="16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364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6" w:right="16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370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6" w:right="16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382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6" w:right="16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390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6" w:right="16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407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22" w:right="22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426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6" w:right="16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440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9638" w:h="14173"/>
          <w:pgMar w:top="956" w:right="1398" w:bottom="954" w:left="1418" w:header="720" w:footer="720" w:gutter="0"/>
          <w:cols w:space="720"/>
          <w:docGrid w:linePitch="360"/>
        </w:sectPr>
      </w:pPr>
    </w:p>
    <w:p>
      <w:pPr>
        <w:autoSpaceDN w:val="0"/>
        <w:autoSpaceDE w:val="0"/>
        <w:widowControl/>
        <w:spacing w:line="334" w:lineRule="exact" w:before="956" w:after="54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4"/>
        </w:rPr>
        <w:t>CƯƠNG MỤC ĐỆ NGŨ: KÍNH THẬN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11"/>
        <w:gridCol w:w="3411"/>
      </w:tblGrid>
      <w:tr>
        <w:trPr>
          <w:trHeight w:hRule="exact" w:val="2342"/>
        </w:trPr>
        <w:tc>
          <w:tcPr>
            <w:tcW w:type="dxa" w:w="469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NHẤT: VI TIỆM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NHỊ: TRỊ LOẠN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TAM: GIÁM GIỚI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TỨ: ỨNG SỰ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NGŨ: THẬN THỦY CHUNG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LỤC: DƯỠNG SINH </w:t>
            </w:r>
          </w:p>
        </w:tc>
        <w:tc>
          <w:tcPr>
            <w:tcW w:type="dxa" w:w="2116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4" w:lineRule="exact" w:before="54" w:after="0"/>
              <w:ind w:left="12" w:right="12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461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470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2" w:right="12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481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2" w:right="12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494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2" w:right="12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504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4" w:right="14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513</w:t>
            </w:r>
          </w:p>
        </w:tc>
      </w:tr>
    </w:tbl>
    <w:p>
      <w:pPr>
        <w:autoSpaceDN w:val="0"/>
        <w:autoSpaceDE w:val="0"/>
        <w:widowControl/>
        <w:spacing w:line="332" w:lineRule="exact" w:before="78" w:after="56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24"/>
        </w:rPr>
        <w:t>CƯƠNG MỤC ĐỆ LỤC: MINH BIỆN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11"/>
        <w:gridCol w:w="3411"/>
      </w:tblGrid>
      <w:tr>
        <w:trPr>
          <w:trHeight w:hRule="exact" w:val="4922"/>
        </w:trPr>
        <w:tc>
          <w:tcPr>
            <w:tcW w:type="dxa" w:w="4174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NHẤT: TÀ CHÍNH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NHỊ: NHÂN TÌNH </w:t>
            </w:r>
          </w:p>
          <w:p>
            <w:pPr>
              <w:autoSpaceDN w:val="0"/>
              <w:autoSpaceDE w:val="0"/>
              <w:widowControl/>
              <w:spacing w:line="322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TAM: TÀI ĐỨC 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TỨ: BẰNG ĐẢNG 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NGŨ: BIỆN VẬT </w:t>
            </w:r>
          </w:p>
          <w:p>
            <w:pPr>
              <w:autoSpaceDN w:val="0"/>
              <w:autoSpaceDE w:val="0"/>
              <w:widowControl/>
              <w:spacing w:line="322" w:lineRule="exact" w:before="54" w:after="0"/>
              <w:ind w:left="0" w:right="0" w:firstLine="0"/>
              <w:jc w:val="lef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LỤC: NHÂN QUẢ </w:t>
            </w:r>
          </w:p>
        </w:tc>
        <w:tc>
          <w:tcPr>
            <w:tcW w:type="dxa" w:w="2638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24" w:lineRule="exact" w:before="54" w:after="0"/>
              <w:ind w:left="12" w:right="12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515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0" w:right="10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529</w:t>
            </w:r>
          </w:p>
          <w:p>
            <w:pPr>
              <w:autoSpaceDN w:val="0"/>
              <w:autoSpaceDE w:val="0"/>
              <w:widowControl/>
              <w:spacing w:line="322" w:lineRule="exact" w:before="54" w:after="0"/>
              <w:ind w:left="12" w:right="12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534</w:t>
            </w:r>
          </w:p>
          <w:p>
            <w:pPr>
              <w:autoSpaceDN w:val="0"/>
              <w:autoSpaceDE w:val="0"/>
              <w:widowControl/>
              <w:spacing w:line="324" w:lineRule="exact" w:before="54" w:after="0"/>
              <w:ind w:left="12" w:right="12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545</w:t>
            </w:r>
          </w:p>
          <w:p>
            <w:pPr>
              <w:autoSpaceDN w:val="0"/>
              <w:autoSpaceDE w:val="0"/>
              <w:widowControl/>
              <w:spacing w:line="324" w:lineRule="exact" w:before="52" w:after="0"/>
              <w:ind w:left="12" w:right="12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551</w:t>
            </w:r>
          </w:p>
          <w:p>
            <w:pPr>
              <w:autoSpaceDN w:val="0"/>
              <w:autoSpaceDE w:val="0"/>
              <w:widowControl/>
              <w:spacing w:line="322" w:lineRule="exact" w:before="54" w:after="0"/>
              <w:ind w:left="14" w:right="14" w:firstLine="0"/>
              <w:jc w:val="right"/>
            </w:pPr>
            <w:r>
              <w:rPr>
                <w:rFonts w:ascii="MinionPro" w:hAnsi="MinionPro" w:eastAsia="MinionPro"/>
                <w:b w:val="0"/>
                <w:i w:val="0"/>
                <w:color w:val="221F1F"/>
                <w:sz w:val="24"/>
              </w:rPr>
              <w:t xml:space="preserve"> 560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9638" w:h="14173"/>
          <w:pgMar w:top="956" w:right="1398" w:bottom="1440" w:left="1418" w:header="720" w:footer="720" w:gutter="0"/>
          <w:cols w:space="720"/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-720.0" w:type="dxa"/>
      </w:tblPr>
      <w:tblGrid>
        <w:gridCol w:w="3379"/>
        <w:gridCol w:w="3379"/>
      </w:tblGrid>
      <w:tr>
        <w:trPr>
          <w:trHeight w:hRule="exact" w:val="200"/>
        </w:trPr>
        <w:tc>
          <w:tcPr>
            <w:tcW w:type="dxa" w:w="3378"/>
            <w:tcBorders/>
            <w:tcMar>
              <w:start w:w="0" w:type="dxa"/>
              <w:end w:w="0" w:type="dxa"/>
            </w:tcMar>
          </w:tcPr>
          <w:p/>
        </w:tc>
        <w:tc>
          <w:tcPr>
            <w:tcW w:type="dxa" w:w="3379"/>
            <w:tcBorders/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266" w:lineRule="exact" w:before="3714" w:after="0"/>
        <w:ind w:left="0" w:right="0" w:firstLine="0"/>
        <w:jc w:val="center"/>
      </w:pPr>
      <w:r>
        <w:rPr>
          <w:rFonts w:ascii="SitkaBanner" w:hAnsi="SitkaBanner" w:eastAsia="SitkaBanner"/>
          <w:b/>
          <w:i w:val="0"/>
          <w:color w:val="221F1F"/>
          <w:sz w:val="30"/>
        </w:rPr>
        <w:t>QUẦN THƯ TRỊ YẾU 360</w:t>
      </w:r>
      <w:r>
        <w:rPr>
          <w:rFonts w:ascii="SitkaBanner" w:hAnsi="SitkaBanner" w:eastAsia="SitkaBanner"/>
          <w:b/>
          <w:i w:val="0"/>
          <w:color w:val="221F1F"/>
          <w:sz w:val="24"/>
        </w:rPr>
        <w:t xml:space="preserve"> - Quyển 4 -</w:t>
      </w:r>
      <w:r>
        <w:br/>
      </w:r>
      <w:r>
        <w:rPr>
          <w:rFonts w:ascii="SitkaBanner" w:hAnsi="SitkaBanner" w:eastAsia="SitkaBanner"/>
          <w:b/>
          <w:i w:val="0"/>
          <w:color w:val="221F1F"/>
          <w:sz w:val="24"/>
        </w:rPr>
        <w:t>Nguyên tắc trị quốc của Trung Hoa thời xưa</w:t>
      </w:r>
    </w:p>
    <w:p>
      <w:pPr>
        <w:autoSpaceDN w:val="0"/>
        <w:autoSpaceDE w:val="0"/>
        <w:widowControl/>
        <w:spacing w:line="240" w:lineRule="exact" w:before="40" w:after="0"/>
        <w:ind w:left="0" w:right="0" w:firstLine="0"/>
        <w:jc w:val="center"/>
      </w:pPr>
      <w:r>
        <w:rPr>
          <w:w w:val="101.70567553976309"/>
          <w:rFonts w:ascii="SitkaBanner" w:hAnsi="SitkaBanner" w:eastAsia="SitkaBanner"/>
          <w:b/>
          <w:i w:val="0"/>
          <w:color w:val="221F1F"/>
          <w:sz w:val="23"/>
        </w:rPr>
        <w:t>LÊ SƠN</w:t>
      </w:r>
      <w:r>
        <w:rPr>
          <w:w w:val="101.70567553976309"/>
          <w:rFonts w:ascii="SitkaBanner" w:hAnsi="SitkaBanner" w:eastAsia="SitkaBanner"/>
          <w:b w:val="0"/>
          <w:i w:val="0"/>
          <w:color w:val="221F1F"/>
          <w:sz w:val="23"/>
        </w:rPr>
        <w:t xml:space="preserve"> </w:t>
      </w:r>
      <w:r>
        <w:rPr>
          <w:w w:val="101.70567553976309"/>
          <w:rFonts w:ascii="SitkaBanner" w:hAnsi="SitkaBanner" w:eastAsia="SitkaBanner"/>
          <w:b w:val="0"/>
          <w:i/>
          <w:color w:val="221F1F"/>
          <w:sz w:val="23"/>
        </w:rPr>
        <w:t>chuyển ngữ</w:t>
      </w:r>
    </w:p>
    <w:p>
      <w:pPr>
        <w:autoSpaceDN w:val="0"/>
        <w:autoSpaceDE w:val="0"/>
        <w:widowControl/>
        <w:spacing w:line="278" w:lineRule="exact" w:before="696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19"/>
        </w:rPr>
        <w:t>NHÀ XUẤT BẢN VĂN HÓA - VĂN NGHỆ TP. HCM</w:t>
      </w:r>
    </w:p>
    <w:p>
      <w:pPr>
        <w:autoSpaceDN w:val="0"/>
        <w:autoSpaceDE w:val="0"/>
        <w:widowControl/>
        <w:spacing w:line="232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17"/>
        </w:rPr>
        <w:t>HOCHIMINH CITY CULTURE-LITERATURE AND ARTS PUBLISHING HOUSE</w:t>
      </w:r>
    </w:p>
    <w:p>
      <w:pPr>
        <w:autoSpaceDN w:val="0"/>
        <w:autoSpaceDE w:val="0"/>
        <w:widowControl/>
        <w:spacing w:line="240" w:lineRule="exact" w:before="8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19"/>
        </w:rPr>
        <w:t>88-90 Ký Con, P. Nguyễn Thái Bình, Quận 1 - TP. HCM</w:t>
      </w:r>
      <w:r>
        <w:br/>
      </w:r>
      <w:r>
        <w:rPr>
          <w:rFonts w:ascii="MinionPro" w:hAnsi="MinionPro" w:eastAsia="MinionPro"/>
          <w:b w:val="0"/>
          <w:i w:val="0"/>
          <w:color w:val="221F1F"/>
          <w:sz w:val="19"/>
        </w:rPr>
        <w:t>ĐT: (028) 38216009 - 39142419 - Fax: (028) 39142890</w:t>
      </w:r>
    </w:p>
    <w:p>
      <w:pPr>
        <w:autoSpaceDN w:val="0"/>
        <w:autoSpaceDE w:val="0"/>
        <w:widowControl/>
        <w:spacing w:line="24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19"/>
        </w:rPr>
        <w:t>Email: nxbvanhoavannghe@yahoo.com.vn</w:t>
      </w:r>
    </w:p>
    <w:p>
      <w:pPr>
        <w:autoSpaceDN w:val="0"/>
        <w:autoSpaceDE w:val="0"/>
        <w:widowControl/>
        <w:spacing w:line="24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19"/>
        </w:rPr>
        <w:t>nxbvanhoavannghe@yahoo.com.vn</w:t>
      </w:r>
    </w:p>
    <w:p>
      <w:pPr>
        <w:autoSpaceDN w:val="0"/>
        <w:autoSpaceDE w:val="0"/>
        <w:widowControl/>
        <w:spacing w:line="24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19"/>
        </w:rPr>
        <w:t>Website và bán hàng trực tuyến: nxbvanhoavannghe.org.vn</w:t>
      </w:r>
    </w:p>
    <w:p>
      <w:pPr>
        <w:autoSpaceDN w:val="0"/>
        <w:autoSpaceDE w:val="0"/>
        <w:widowControl/>
        <w:spacing w:line="24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19"/>
        </w:rPr>
        <w:t>Cửa hàng sách: 310 Trần Hưng Đạo, Quận 1, TP. HCM</w:t>
      </w:r>
    </w:p>
    <w:p>
      <w:pPr>
        <w:autoSpaceDN w:val="0"/>
        <w:autoSpaceDE w:val="0"/>
        <w:widowControl/>
        <w:spacing w:line="24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19"/>
        </w:rPr>
        <w:t>Gian hàng 03 Đường sách TP. HCM, đường Nguyễn Văn Bình, Quận 1, TP. HCM</w:t>
      </w:r>
    </w:p>
    <w:p>
      <w:pPr>
        <w:autoSpaceDN w:val="0"/>
        <w:autoSpaceDE w:val="0"/>
        <w:widowControl/>
        <w:spacing w:line="240" w:lineRule="exact" w:before="24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19"/>
        </w:rPr>
        <w:t>Chịu trách nhiệm xuất bản</w:t>
      </w:r>
      <w:r>
        <w:br/>
      </w:r>
      <w:r>
        <w:rPr>
          <w:rFonts w:ascii="MinionPro" w:hAnsi="MinionPro" w:eastAsia="MinionPro"/>
          <w:b w:val="0"/>
          <w:i w:val="0"/>
          <w:color w:val="221F1F"/>
          <w:sz w:val="19"/>
        </w:rPr>
        <w:t>Giám đốc - Tổng biên tập</w:t>
      </w:r>
    </w:p>
    <w:p>
      <w:pPr>
        <w:autoSpaceDN w:val="0"/>
        <w:autoSpaceDE w:val="0"/>
        <w:widowControl/>
        <w:spacing w:line="240" w:lineRule="exact" w:before="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19"/>
        </w:rPr>
        <w:t>ĐINH THỊ PHƯƠNG THẢO</w:t>
      </w:r>
      <w:r>
        <w:br/>
      </w:r>
      <w:r>
        <w:rPr>
          <w:rFonts w:ascii="MinionPro" w:hAnsi="MinionPro" w:eastAsia="MinionPro"/>
          <w:b w:val="0"/>
          <w:i w:val="0"/>
          <w:color w:val="221F1F"/>
          <w:sz w:val="19"/>
        </w:rPr>
        <w:t>Biên tập: Trần Thị Hoàng Tân</w:t>
      </w:r>
      <w:r>
        <w:br/>
      </w:r>
      <w:r>
        <w:rPr>
          <w:rFonts w:ascii="MinionPro" w:hAnsi="MinionPro" w:eastAsia="MinionPro"/>
          <w:b w:val="0"/>
          <w:i w:val="0"/>
          <w:color w:val="221F1F"/>
          <w:sz w:val="19"/>
        </w:rPr>
        <w:t>Biên tập: Nguyễn Hồng Phượng</w:t>
      </w:r>
    </w:p>
    <w:p>
      <w:pPr>
        <w:autoSpaceDN w:val="0"/>
        <w:autoSpaceDE w:val="0"/>
        <w:widowControl/>
        <w:spacing w:line="24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19"/>
        </w:rPr>
        <w:t>Sửa bản in: Trí Tâm</w:t>
      </w:r>
    </w:p>
    <w:p>
      <w:pPr>
        <w:autoSpaceDN w:val="0"/>
        <w:autoSpaceDE w:val="0"/>
        <w:widowControl/>
        <w:spacing w:line="240" w:lineRule="exact" w:before="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19"/>
        </w:rPr>
        <w:t>Trình bày và bìa: Khánh Lê</w:t>
      </w:r>
    </w:p>
    <w:p>
      <w:pPr>
        <w:autoSpaceDN w:val="0"/>
        <w:autoSpaceDE w:val="0"/>
        <w:widowControl/>
        <w:spacing w:line="270" w:lineRule="exact" w:before="210" w:after="0"/>
        <w:ind w:left="0" w:right="0" w:firstLine="0"/>
        <w:jc w:val="center"/>
      </w:pPr>
      <w:r>
        <w:rPr>
          <w:rFonts w:ascii="MinionPro" w:hAnsi="MinionPro" w:eastAsia="MinionPro"/>
          <w:b w:val="0"/>
          <w:i w:val="0"/>
          <w:color w:val="221F1F"/>
          <w:sz w:val="19"/>
        </w:rPr>
        <w:t>***</w:t>
      </w:r>
    </w:p>
    <w:p>
      <w:pPr>
        <w:autoSpaceDN w:val="0"/>
        <w:autoSpaceDE w:val="0"/>
        <w:widowControl/>
        <w:spacing w:line="240" w:lineRule="exact" w:before="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19"/>
        </w:rPr>
        <w:t>Đối tác liên kết:</w:t>
      </w:r>
    </w:p>
    <w:p>
      <w:pPr>
        <w:autoSpaceDN w:val="0"/>
        <w:autoSpaceDE w:val="0"/>
        <w:widowControl/>
        <w:spacing w:line="240" w:lineRule="exact" w:before="0" w:after="0"/>
        <w:ind w:left="0" w:right="0" w:firstLine="0"/>
        <w:jc w:val="center"/>
      </w:pPr>
      <w:r>
        <w:rPr>
          <w:rFonts w:ascii="MinionPro" w:hAnsi="MinionPro" w:eastAsia="MinionPro"/>
          <w:b/>
          <w:i w:val="0"/>
          <w:color w:val="221F1F"/>
          <w:sz w:val="19"/>
        </w:rPr>
        <w:t>CÔNG TY TNHH VĂN HÓA PHÁT QUANG</w:t>
      </w:r>
    </w:p>
    <w:p>
      <w:pPr>
        <w:autoSpaceDN w:val="0"/>
        <w:autoSpaceDE w:val="0"/>
        <w:widowControl/>
        <w:spacing w:line="270" w:lineRule="exact" w:before="930" w:after="0"/>
        <w:ind w:left="0" w:right="0" w:firstLine="0"/>
        <w:jc w:val="center"/>
      </w:pPr>
      <w:r>
        <w:rPr>
          <w:w w:val="102.59783895392167"/>
          <w:rFonts w:ascii="MinionPro" w:hAnsi="MinionPro" w:eastAsia="MinionPro"/>
          <w:b w:val="0"/>
          <w:i w:val="0"/>
          <w:color w:val="221F1F"/>
          <w:sz w:val="19"/>
        </w:rPr>
        <w:t xml:space="preserve">In 1.000 cuốn, khổ 16x24cm tại Công ty Cổ phần in Khuyến học phía Nam, </w:t>
      </w:r>
    </w:p>
    <w:p>
      <w:pPr>
        <w:autoSpaceDN w:val="0"/>
        <w:autoSpaceDE w:val="0"/>
        <w:widowControl/>
        <w:spacing w:line="240" w:lineRule="exact" w:before="0" w:after="0"/>
        <w:ind w:left="0" w:right="0" w:firstLine="0"/>
        <w:jc w:val="center"/>
      </w:pPr>
      <w:r>
        <w:rPr>
          <w:w w:val="102.59783895392167"/>
          <w:rFonts w:ascii="MinionPro" w:hAnsi="MinionPro" w:eastAsia="MinionPro"/>
          <w:b w:val="0"/>
          <w:i w:val="0"/>
          <w:color w:val="221F1F"/>
          <w:sz w:val="19"/>
        </w:rPr>
        <w:t xml:space="preserve">Lô B5-8 đường D4, KCN Tân Phú Trung, xã Tân Phú Trung, Củ Chi, TP. HCM. </w:t>
      </w:r>
    </w:p>
    <w:p>
      <w:pPr>
        <w:autoSpaceDN w:val="0"/>
        <w:autoSpaceDE w:val="0"/>
        <w:widowControl/>
        <w:spacing w:line="240" w:lineRule="exact" w:before="0" w:after="0"/>
        <w:ind w:left="0" w:right="0" w:firstLine="0"/>
        <w:jc w:val="center"/>
      </w:pPr>
      <w:r>
        <w:rPr>
          <w:w w:val="102.59783895392167"/>
          <w:rFonts w:ascii="MinionPro" w:hAnsi="MinionPro" w:eastAsia="MinionPro"/>
          <w:b w:val="0"/>
          <w:i w:val="0"/>
          <w:color w:val="221F1F"/>
          <w:sz w:val="19"/>
        </w:rPr>
        <w:t xml:space="preserve">Số XNĐKXB: 3898-2020/CXBIPH/4-173/VNTPHCM. Số QĐXB: 490-QĐ/ NXB VHVN, </w:t>
      </w:r>
      <w:r>
        <w:rPr>
          <w:w w:val="102.59783895392167"/>
          <w:rFonts w:ascii="MinionPro" w:hAnsi="MinionPro" w:eastAsia="MinionPro"/>
          <w:b w:val="0"/>
          <w:i w:val="0"/>
          <w:color w:val="221F1F"/>
          <w:sz w:val="19"/>
        </w:rPr>
        <w:t xml:space="preserve">ký ngày 02/10/2020. Mã số ISBN: 978-604-68-6873-6. In xong và nộp lưu chiểu năm 2020. </w:t>
      </w:r>
    </w:p>
    <w:sectPr w:rsidR="00FC693F" w:rsidRPr="0006063C" w:rsidSect="00034616">
      <w:pgSz w:w="9638" w:h="14173"/>
      <w:pgMar w:top="1440" w:right="1440" w:bottom="9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